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B6" w:rsidRPr="0082044D" w:rsidRDefault="0082044D" w:rsidP="0082044D">
      <w:pPr>
        <w:jc w:val="right"/>
        <w:rPr>
          <w:sz w:val="24"/>
          <w:szCs w:val="24"/>
        </w:rPr>
      </w:pPr>
      <w:r w:rsidRPr="0082044D">
        <w:rPr>
          <w:sz w:val="24"/>
          <w:szCs w:val="24"/>
        </w:rPr>
        <w:t>Załącznik Nr 1 do Uchwały Nr 9/2017</w:t>
      </w:r>
    </w:p>
    <w:p w:rsidR="00F43EB6" w:rsidRPr="0082044D" w:rsidRDefault="00F43EB6" w:rsidP="00893BA7">
      <w:pPr>
        <w:rPr>
          <w:b/>
          <w:sz w:val="72"/>
          <w:szCs w:val="72"/>
        </w:rPr>
      </w:pPr>
    </w:p>
    <w:p w:rsidR="00F43EB6" w:rsidRDefault="00F43EB6" w:rsidP="00893BA7">
      <w:pPr>
        <w:rPr>
          <w:rFonts w:ascii="Cambria" w:hAnsi="Cambria"/>
          <w:b/>
          <w:sz w:val="72"/>
          <w:szCs w:val="72"/>
        </w:rPr>
      </w:pPr>
    </w:p>
    <w:p w:rsidR="00F43EB6" w:rsidRDefault="00F43EB6" w:rsidP="00893BA7">
      <w:pPr>
        <w:rPr>
          <w:rFonts w:ascii="Cambria" w:hAnsi="Cambria"/>
          <w:b/>
          <w:sz w:val="72"/>
          <w:szCs w:val="72"/>
        </w:rPr>
      </w:pPr>
    </w:p>
    <w:p w:rsidR="00C70D8D" w:rsidRDefault="00C70D8D" w:rsidP="00893BA7">
      <w:pPr>
        <w:rPr>
          <w:rFonts w:ascii="Cambria" w:hAnsi="Cambria"/>
          <w:b/>
          <w:sz w:val="72"/>
          <w:szCs w:val="72"/>
        </w:rPr>
      </w:pPr>
    </w:p>
    <w:p w:rsidR="00F43EB6" w:rsidRDefault="00F43EB6" w:rsidP="0049022C">
      <w:pPr>
        <w:rPr>
          <w:rFonts w:ascii="Cambria" w:hAnsi="Cambria"/>
          <w:b/>
          <w:sz w:val="72"/>
          <w:szCs w:val="72"/>
        </w:rPr>
      </w:pPr>
      <w:r w:rsidRPr="0049022C">
        <w:rPr>
          <w:rFonts w:ascii="Cambria" w:hAnsi="Cambria"/>
          <w:b/>
          <w:sz w:val="72"/>
          <w:szCs w:val="72"/>
        </w:rPr>
        <w:t>STATUT</w:t>
      </w:r>
    </w:p>
    <w:p w:rsidR="0049022C" w:rsidRPr="0049022C" w:rsidRDefault="0049022C" w:rsidP="0049022C">
      <w:pPr>
        <w:rPr>
          <w:rFonts w:ascii="Cambria" w:hAnsi="Cambria"/>
          <w:b/>
          <w:sz w:val="72"/>
          <w:szCs w:val="72"/>
        </w:rPr>
      </w:pPr>
    </w:p>
    <w:p w:rsidR="00F43EB6" w:rsidRPr="0049022C" w:rsidRDefault="0060682E" w:rsidP="0049022C">
      <w:pPr>
        <w:rPr>
          <w:rFonts w:ascii="Cambria" w:hAnsi="Cambria"/>
          <w:b/>
          <w:sz w:val="52"/>
          <w:szCs w:val="52"/>
        </w:rPr>
      </w:pPr>
      <w:r w:rsidRPr="0049022C">
        <w:rPr>
          <w:rFonts w:ascii="Cambria" w:hAnsi="Cambria"/>
          <w:b/>
          <w:sz w:val="52"/>
          <w:szCs w:val="52"/>
        </w:rPr>
        <w:t>SZKOŁY PODSTAWOWEJ</w:t>
      </w:r>
      <w:r w:rsidR="00F43EB6" w:rsidRPr="0049022C">
        <w:rPr>
          <w:rFonts w:ascii="Cambria" w:hAnsi="Cambria"/>
          <w:b/>
          <w:sz w:val="52"/>
          <w:szCs w:val="52"/>
        </w:rPr>
        <w:t xml:space="preserve"> NR 7</w:t>
      </w:r>
    </w:p>
    <w:p w:rsidR="0049022C" w:rsidRDefault="0051539C" w:rsidP="0049022C">
      <w:pPr>
        <w:rPr>
          <w:rFonts w:ascii="Cambria" w:hAnsi="Cambria"/>
          <w:sz w:val="56"/>
          <w:szCs w:val="56"/>
        </w:rPr>
      </w:pPr>
      <w:r w:rsidRPr="0049022C">
        <w:rPr>
          <w:rFonts w:ascii="Cambria" w:hAnsi="Cambria"/>
          <w:sz w:val="52"/>
          <w:szCs w:val="52"/>
        </w:rPr>
        <w:t xml:space="preserve">w  </w:t>
      </w:r>
      <w:r w:rsidR="0049022C">
        <w:rPr>
          <w:rFonts w:ascii="Cambria" w:hAnsi="Cambria"/>
          <w:sz w:val="52"/>
          <w:szCs w:val="52"/>
        </w:rPr>
        <w:t>Z</w:t>
      </w:r>
      <w:r w:rsidRPr="0049022C">
        <w:rPr>
          <w:rFonts w:ascii="Cambria" w:hAnsi="Cambria"/>
          <w:sz w:val="52"/>
          <w:szCs w:val="52"/>
        </w:rPr>
        <w:t>espole Szkolno – Przedszkolnym nr</w:t>
      </w:r>
      <w:r>
        <w:rPr>
          <w:rFonts w:ascii="Cambria" w:hAnsi="Cambria"/>
          <w:sz w:val="56"/>
          <w:szCs w:val="56"/>
        </w:rPr>
        <w:t xml:space="preserve"> 3</w:t>
      </w:r>
    </w:p>
    <w:p w:rsidR="0051539C" w:rsidRDefault="0049022C" w:rsidP="0049022C">
      <w:pPr>
        <w:rPr>
          <w:rFonts w:ascii="Cambria" w:hAnsi="Cambria"/>
          <w:sz w:val="56"/>
          <w:szCs w:val="56"/>
        </w:rPr>
      </w:pPr>
      <w:r>
        <w:rPr>
          <w:rFonts w:ascii="Cambria" w:hAnsi="Cambria"/>
          <w:sz w:val="56"/>
          <w:szCs w:val="56"/>
        </w:rPr>
        <w:t>w Tomaszowie Mazowieckim</w:t>
      </w:r>
    </w:p>
    <w:p w:rsidR="0082044D" w:rsidRDefault="0082044D" w:rsidP="00893BA7">
      <w:pPr>
        <w:rPr>
          <w:sz w:val="24"/>
          <w:szCs w:val="24"/>
        </w:rPr>
      </w:pPr>
    </w:p>
    <w:p w:rsidR="0082044D" w:rsidRPr="0049022C" w:rsidRDefault="0082044D" w:rsidP="00893BA7">
      <w:pPr>
        <w:rPr>
          <w:sz w:val="28"/>
          <w:szCs w:val="28"/>
        </w:rPr>
      </w:pPr>
    </w:p>
    <w:p w:rsidR="00893BA7" w:rsidRPr="0049022C" w:rsidRDefault="0082044D" w:rsidP="00893BA7">
      <w:pPr>
        <w:rPr>
          <w:rFonts w:cs="Tahoma"/>
          <w:b/>
          <w:color w:val="333333"/>
          <w:sz w:val="28"/>
          <w:szCs w:val="28"/>
        </w:rPr>
      </w:pPr>
      <w:r w:rsidRPr="0049022C">
        <w:rPr>
          <w:b/>
          <w:sz w:val="28"/>
          <w:szCs w:val="28"/>
        </w:rPr>
        <w:t>Tekst jednolity</w:t>
      </w: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C92F9E" w:rsidP="00893BA7">
      <w:pPr>
        <w:rPr>
          <w:rFonts w:ascii="Cambria" w:hAnsi="Cambria" w:cs="Tahoma"/>
          <w:b/>
          <w:color w:val="333333"/>
          <w:sz w:val="40"/>
          <w:szCs w:val="40"/>
        </w:rPr>
      </w:pPr>
      <w:r>
        <w:rPr>
          <w:rFonts w:ascii="Cambria" w:hAnsi="Cambria"/>
          <w:lang w:eastAsia="pl-PL"/>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280035</wp:posOffset>
                </wp:positionV>
                <wp:extent cx="6086475" cy="1786890"/>
                <wp:effectExtent l="0" t="0" r="0" b="0"/>
                <wp:wrapNone/>
                <wp:docPr id="2"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1786890"/>
                        </a:xfrm>
                        <a:prstGeom prst="roundRect">
                          <a:avLst>
                            <a:gd name="adj" fmla="val 4472"/>
                          </a:avLst>
                        </a:prstGeom>
                        <a:noFill/>
                        <a:ln>
                          <a:noFill/>
                        </a:ln>
                        <a:effectLst/>
                        <a:extLst>
                          <a:ext uri="{909E8E84-426E-40DD-AFC4-6F175D3DCCD1}">
                            <a14:hiddenFill xmlns:a14="http://schemas.microsoft.com/office/drawing/2010/main">
                              <a:gradFill rotWithShape="0">
                                <a:gsLst>
                                  <a:gs pos="0">
                                    <a:srgbClr val="FABF8F"/>
                                  </a:gs>
                                  <a:gs pos="50000">
                                    <a:srgbClr val="FDE9D9"/>
                                  </a:gs>
                                  <a:gs pos="100000">
                                    <a:srgbClr val="FABF8F"/>
                                  </a:gs>
                                </a:gsLst>
                                <a:lin ang="18900000" scaled="1"/>
                              </a:gradFill>
                            </a14:hiddenFill>
                          </a:ext>
                          <a:ext uri="{91240B29-F687-4F45-9708-019B960494DF}">
                            <a14:hiddenLine xmlns:a14="http://schemas.microsoft.com/office/drawing/2010/main" w="12700">
                              <a:solidFill>
                                <a:srgbClr val="FABF8F"/>
                              </a:solidFill>
                              <a:miter lim="800000"/>
                              <a:headEnd/>
                              <a:tailEnd/>
                            </a14:hiddenLine>
                          </a:ext>
                        </a:extLst>
                      </wps:spPr>
                      <wps:txbx>
                        <w:txbxContent>
                          <w:p w:rsidR="00373BF4" w:rsidRPr="00AE1332" w:rsidRDefault="00373BF4" w:rsidP="00893BA7">
                            <w:pPr>
                              <w:rPr>
                                <w:rFonts w:cs="Tahoma"/>
                                <w:b/>
                                <w:color w:val="000000"/>
                                <w:sz w:val="12"/>
                                <w:szCs w:val="12"/>
                              </w:rPr>
                            </w:pPr>
                          </w:p>
                          <w:p w:rsidR="00373BF4" w:rsidRPr="004B4D57" w:rsidRDefault="00373BF4" w:rsidP="004B0F3E">
                            <w:pPr>
                              <w:jc w:val="both"/>
                              <w:rPr>
                                <w:rFonts w:cs="Tahoma"/>
                                <w:b/>
                                <w:color w:val="000000"/>
                                <w:sz w:val="40"/>
                                <w:szCs w:val="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Prostokąt zaokrąglony 52" o:spid="_x0000_s1026" style="position:absolute;left:0;text-align:left;margin-left:-3.35pt;margin-top:22.05pt;width:479.25pt;height:1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" filled="f" fillcolor="#fabf8f" stroked="f" strokecolor="#fabf8f" strokeweight="1pt">
                <v:fill color2="#fde9d9" angle="135" focus="50%" type="gradient"/>
                <v:stroke joinstyle="miter"/>
                <v:path arrowok="t"/>
                <v:textbox>
                  <w:txbxContent>
                    <w:p w:rsidR="00373BF4" w:rsidRPr="00AE1332" w:rsidRDefault="00373BF4" w:rsidP="00893BA7">
                      <w:pPr>
                        <w:rPr>
                          <w:rFonts w:cs="Tahoma"/>
                          <w:b/>
                          <w:color w:val="000000"/>
                          <w:sz w:val="12"/>
                          <w:szCs w:val="12"/>
                        </w:rPr>
                      </w:pPr>
                    </w:p>
                    <w:p w:rsidR="00373BF4" w:rsidRPr="004B4D57" w:rsidRDefault="00373BF4" w:rsidP="004B0F3E">
                      <w:pPr>
                        <w:jc w:val="both"/>
                        <w:rPr>
                          <w:rFonts w:cs="Tahoma"/>
                          <w:b/>
                          <w:color w:val="000000"/>
                          <w:sz w:val="40"/>
                          <w:szCs w:val="40"/>
                        </w:rPr>
                      </w:pPr>
                    </w:p>
                  </w:txbxContent>
                </v:textbox>
              </v:roundrect>
            </w:pict>
          </mc:Fallback>
        </mc:AlternateContent>
      </w:r>
    </w:p>
    <w:p w:rsidR="00893BA7" w:rsidRPr="00BA4D9E" w:rsidRDefault="00893BA7" w:rsidP="00893BA7">
      <w:pPr>
        <w:rPr>
          <w:rFonts w:ascii="Cambria" w:hAnsi="Cambria" w:cs="Tahoma"/>
          <w:b/>
          <w:color w:val="333333"/>
          <w:sz w:val="4"/>
          <w:szCs w:val="4"/>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sz w:val="100"/>
          <w:szCs w:val="100"/>
        </w:rPr>
      </w:pPr>
    </w:p>
    <w:p w:rsidR="00893BA7" w:rsidRPr="0082044D" w:rsidRDefault="00893BA7" w:rsidP="00893BA7">
      <w:pPr>
        <w:rPr>
          <w:rFonts w:cs="Tahoma"/>
          <w:sz w:val="24"/>
          <w:szCs w:val="24"/>
        </w:rPr>
      </w:pPr>
    </w:p>
    <w:p w:rsidR="0082044D" w:rsidRDefault="0082044D" w:rsidP="00893BA7">
      <w:pPr>
        <w:rPr>
          <w:rFonts w:cs="Tahoma"/>
          <w:sz w:val="24"/>
          <w:szCs w:val="24"/>
        </w:rPr>
      </w:pPr>
    </w:p>
    <w:p w:rsidR="0082044D" w:rsidRDefault="0082044D" w:rsidP="00893BA7">
      <w:pPr>
        <w:rPr>
          <w:rFonts w:cs="Tahoma"/>
          <w:sz w:val="24"/>
          <w:szCs w:val="24"/>
        </w:rPr>
      </w:pPr>
    </w:p>
    <w:p w:rsidR="0082044D" w:rsidRDefault="0082044D" w:rsidP="00893BA7">
      <w:pPr>
        <w:rPr>
          <w:rFonts w:cs="Tahoma"/>
          <w:sz w:val="24"/>
          <w:szCs w:val="24"/>
        </w:rPr>
      </w:pPr>
    </w:p>
    <w:p w:rsidR="00BB5CD6" w:rsidRPr="0049022C" w:rsidRDefault="0082044D" w:rsidP="0049022C">
      <w:pPr>
        <w:rPr>
          <w:rFonts w:cs="Tahoma"/>
          <w:b/>
          <w:sz w:val="24"/>
          <w:szCs w:val="24"/>
        </w:rPr>
      </w:pPr>
      <w:r w:rsidRPr="0082044D">
        <w:rPr>
          <w:rFonts w:cs="Tahoma"/>
          <w:b/>
          <w:sz w:val="24"/>
          <w:szCs w:val="24"/>
        </w:rPr>
        <w:t>Stan prawny z dnia 1 grudnia 2017 roku</w:t>
      </w:r>
    </w:p>
    <w:p w:rsidR="0055662B" w:rsidRDefault="00B03105" w:rsidP="0082044D">
      <w:pPr>
        <w:pStyle w:val="Nagwek6"/>
        <w:tabs>
          <w:tab w:val="left" w:pos="2340"/>
        </w:tabs>
        <w:rPr>
          <w:color w:val="auto"/>
        </w:rPr>
      </w:pPr>
      <w:r w:rsidRPr="002374DA">
        <w:rPr>
          <w:color w:val="auto"/>
        </w:rPr>
        <w:lastRenderedPageBreak/>
        <w:t>Podstawy prawne:</w:t>
      </w:r>
      <w:r w:rsidR="0082044D">
        <w:rPr>
          <w:color w:val="auto"/>
        </w:rPr>
        <w:tab/>
      </w:r>
    </w:p>
    <w:p w:rsidR="00BB5CD6" w:rsidRDefault="00BB5CD6" w:rsidP="00220483">
      <w:pPr>
        <w:numPr>
          <w:ilvl w:val="0"/>
          <w:numId w:val="172"/>
        </w:numPr>
        <w:spacing w:after="240"/>
        <w:jc w:val="both"/>
        <w:rPr>
          <w:rFonts w:cs="Calibri"/>
        </w:rPr>
      </w:pPr>
      <w:r>
        <w:rPr>
          <w:rFonts w:cs="Calibri"/>
        </w:rPr>
        <w:t>Ustawa z dnia 14 grudnia 2016 r. – Prawo oświatowe (Dz. U. z 2017 r. poz. 59, 949).</w:t>
      </w:r>
    </w:p>
    <w:p w:rsidR="00BB5CD6" w:rsidRDefault="00BB5CD6" w:rsidP="00220483">
      <w:pPr>
        <w:numPr>
          <w:ilvl w:val="0"/>
          <w:numId w:val="172"/>
        </w:numPr>
        <w:spacing w:after="240"/>
        <w:jc w:val="both"/>
        <w:rPr>
          <w:rFonts w:cs="Calibri"/>
        </w:rPr>
      </w:pPr>
      <w:r>
        <w:rPr>
          <w:rFonts w:cs="Calibri"/>
        </w:rPr>
        <w:t>Ustawa z dnia 26 stycznia 1982 r. – Karta Nauczyciela (tekst jednolity: Dz. U. z 2016 poz. 1379).</w:t>
      </w:r>
    </w:p>
    <w:p w:rsidR="00BB5CD6" w:rsidRDefault="00BB5CD6" w:rsidP="00220483">
      <w:pPr>
        <w:numPr>
          <w:ilvl w:val="0"/>
          <w:numId w:val="172"/>
        </w:numPr>
        <w:spacing w:after="240"/>
        <w:jc w:val="both"/>
        <w:rPr>
          <w:rFonts w:cs="Calibri"/>
        </w:rPr>
      </w:pPr>
      <w:r>
        <w:rPr>
          <w:rFonts w:cs="Calibri"/>
        </w:rPr>
        <w:t>Konwencja o Prawach Dziecka uchwalona przez Zgromadzenie Ogólne ONZ  20 listopada 1989 r. (Dz. U. Nr 120 z 1991 r. poz. 526).</w:t>
      </w: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BB5CD6" w:rsidRDefault="00BB5CD6" w:rsidP="00BB5CD6">
      <w:pPr>
        <w:spacing w:after="240"/>
        <w:jc w:val="both"/>
        <w:rPr>
          <w:rFonts w:cs="Calibri"/>
        </w:rPr>
      </w:pPr>
    </w:p>
    <w:p w:rsidR="0049022C" w:rsidRDefault="0049022C" w:rsidP="00227A4B">
      <w:pPr>
        <w:pStyle w:val="Nagwekspisutreci"/>
        <w:spacing w:line="276" w:lineRule="auto"/>
        <w:rPr>
          <w:rFonts w:ascii="Calibri" w:eastAsia="Calibri" w:hAnsi="Calibri"/>
          <w:noProof/>
          <w:color w:val="auto"/>
          <w:sz w:val="22"/>
          <w:szCs w:val="22"/>
          <w:lang w:eastAsia="en-US"/>
        </w:rPr>
      </w:pPr>
    </w:p>
    <w:p w:rsidR="001327D1" w:rsidRDefault="001327D1" w:rsidP="001327D1"/>
    <w:p w:rsidR="001327D1" w:rsidRPr="001327D1" w:rsidRDefault="001327D1" w:rsidP="001327D1"/>
    <w:p w:rsidR="00687E54" w:rsidRPr="001327D1" w:rsidRDefault="00687E54" w:rsidP="001327D1">
      <w:pPr>
        <w:pStyle w:val="Nagwekspisutreci"/>
        <w:spacing w:line="276" w:lineRule="auto"/>
        <w:rPr>
          <w:rFonts w:ascii="Calibri" w:eastAsia="Calibri" w:hAnsi="Calibri"/>
          <w:b/>
          <w:iCs/>
          <w:noProof/>
          <w:color w:val="292944"/>
          <w:sz w:val="24"/>
          <w:lang w:eastAsia="en-US"/>
        </w:rPr>
      </w:pPr>
      <w:r w:rsidRPr="00687E54">
        <w:rPr>
          <w:rStyle w:val="Nagwek6Znak"/>
          <w:rFonts w:eastAsia="Calibri"/>
        </w:rPr>
        <w:lastRenderedPageBreak/>
        <w:t>Spis treści:</w:t>
      </w:r>
    </w:p>
    <w:p w:rsidR="0012247C" w:rsidRPr="00E756F7" w:rsidRDefault="00966D1A" w:rsidP="00E756F7">
      <w:pPr>
        <w:pStyle w:val="Spistreci1"/>
        <w:rPr>
          <w:rFonts w:eastAsia="Times New Roman"/>
          <w:lang w:eastAsia="pl-PL"/>
        </w:rPr>
      </w:pPr>
      <w:r w:rsidRPr="00F43EB6">
        <w:fldChar w:fldCharType="begin"/>
      </w:r>
      <w:r w:rsidR="000D0EF5" w:rsidRPr="00F43EB6">
        <w:instrText xml:space="preserve"> TOC \t "Nagłówek 2;1;Nagłówek 3;2" </w:instrText>
      </w:r>
      <w:r w:rsidRPr="00F43EB6">
        <w:fldChar w:fldCharType="separate"/>
      </w:r>
      <w:r w:rsidR="0012247C" w:rsidRPr="00E756F7">
        <w:t>DZIAŁ I Przepisy ogólne</w:t>
      </w:r>
      <w:r w:rsidR="0012247C" w:rsidRPr="00E756F7">
        <w:tab/>
      </w:r>
      <w:r w:rsidR="00E756F7">
        <w:t>5</w:t>
      </w:r>
    </w:p>
    <w:p w:rsidR="0012247C" w:rsidRPr="00F43EB6" w:rsidRDefault="0012247C" w:rsidP="00FF4DC4">
      <w:pPr>
        <w:pStyle w:val="Spistreci2"/>
        <w:rPr>
          <w:rFonts w:eastAsia="Times New Roman"/>
          <w:lang w:eastAsia="pl-PL"/>
        </w:rPr>
      </w:pPr>
      <w:r w:rsidRPr="00F43EB6">
        <w:t>Rozdział 1 Informacje ogólne o szkole</w:t>
      </w:r>
      <w:r w:rsidRPr="00F43EB6">
        <w:tab/>
      </w:r>
      <w:r w:rsidR="00E756F7">
        <w:t>5</w:t>
      </w:r>
    </w:p>
    <w:p w:rsidR="0012247C" w:rsidRPr="00F43EB6" w:rsidRDefault="0012247C" w:rsidP="00FF4DC4">
      <w:pPr>
        <w:pStyle w:val="Spistreci2"/>
        <w:rPr>
          <w:rFonts w:eastAsia="Times New Roman"/>
          <w:lang w:eastAsia="pl-PL"/>
        </w:rPr>
      </w:pPr>
      <w:r w:rsidRPr="00F43EB6">
        <w:t>Rozdział 2 Misja szkoły, model absolwenta</w:t>
      </w:r>
      <w:r w:rsidRPr="00F43EB6">
        <w:tab/>
      </w:r>
      <w:r w:rsidR="00E756F7">
        <w:t>6</w:t>
      </w:r>
    </w:p>
    <w:p w:rsidR="0012247C" w:rsidRPr="00FF4DC4" w:rsidRDefault="007C68DA" w:rsidP="00FF4DC4">
      <w:pPr>
        <w:pStyle w:val="Spistreci2"/>
        <w:rPr>
          <w:rFonts w:eastAsia="Times New Roman"/>
          <w:lang w:eastAsia="pl-PL"/>
        </w:rPr>
      </w:pPr>
      <w:r>
        <w:t xml:space="preserve">Rozdział </w:t>
      </w:r>
      <w:r w:rsidR="0012247C" w:rsidRPr="00FF4DC4">
        <w:t>3 Cele i zadania szkoły</w:t>
      </w:r>
      <w:r w:rsidR="0012247C" w:rsidRPr="00FF4DC4">
        <w:tab/>
      </w:r>
      <w:r w:rsidR="00E756F7">
        <w:t>6</w:t>
      </w:r>
    </w:p>
    <w:p w:rsidR="0012247C" w:rsidRPr="00F43EB6" w:rsidRDefault="0012247C" w:rsidP="00E756F7">
      <w:pPr>
        <w:pStyle w:val="Spistreci1"/>
        <w:rPr>
          <w:rFonts w:eastAsia="Times New Roman"/>
          <w:lang w:eastAsia="pl-PL"/>
        </w:rPr>
      </w:pPr>
      <w:r w:rsidRPr="00F43EB6">
        <w:t>DZIAŁ II Sposoby realizacji zadań szkoły</w:t>
      </w:r>
      <w:r w:rsidRPr="00F43EB6">
        <w:tab/>
      </w:r>
      <w:r w:rsidR="00E756F7">
        <w:t>9</w:t>
      </w:r>
    </w:p>
    <w:p w:rsidR="0012247C" w:rsidRPr="00F43EB6" w:rsidRDefault="0012247C" w:rsidP="00FF4DC4">
      <w:pPr>
        <w:pStyle w:val="Spistreci2"/>
        <w:rPr>
          <w:rFonts w:eastAsia="Times New Roman"/>
          <w:lang w:eastAsia="pl-PL"/>
        </w:rPr>
      </w:pPr>
      <w:r w:rsidRPr="00F43EB6">
        <w:t>Rozdział 1 Informacje wstępne</w:t>
      </w:r>
      <w:r w:rsidRPr="00F43EB6">
        <w:tab/>
      </w:r>
      <w:r w:rsidR="00E756F7">
        <w:t>9</w:t>
      </w:r>
    </w:p>
    <w:p w:rsidR="0012247C" w:rsidRPr="00F43EB6" w:rsidRDefault="0012247C" w:rsidP="00FF4DC4">
      <w:pPr>
        <w:pStyle w:val="Spistreci2"/>
        <w:rPr>
          <w:rFonts w:eastAsia="Times New Roman"/>
          <w:lang w:eastAsia="pl-PL"/>
        </w:rPr>
      </w:pPr>
      <w:r w:rsidRPr="00F43EB6">
        <w:t>Rozdział 2 Programy nauczania, wymagania i zasady dopuszczania do użytku w szkole</w:t>
      </w:r>
      <w:r w:rsidRPr="00F43EB6">
        <w:tab/>
      </w:r>
      <w:r w:rsidR="00E756F7">
        <w:t>9</w:t>
      </w:r>
    </w:p>
    <w:p w:rsidR="0012247C" w:rsidRPr="00F43EB6" w:rsidRDefault="0012247C" w:rsidP="00E12158">
      <w:pPr>
        <w:pStyle w:val="Spistreci2"/>
        <w:rPr>
          <w:rFonts w:eastAsia="Times New Roman"/>
          <w:lang w:eastAsia="pl-PL"/>
        </w:rPr>
      </w:pPr>
      <w:r w:rsidRPr="00F43EB6">
        <w:t>Rozdział 3 Podręczniki i materiały edukacyjne, zasady dopuszczania do użytku w szkole.</w:t>
      </w:r>
      <w:r w:rsidRPr="00F43EB6">
        <w:tab/>
      </w:r>
      <w:r w:rsidR="00E756F7">
        <w:t>10</w:t>
      </w:r>
    </w:p>
    <w:p w:rsidR="0012247C" w:rsidRPr="00F43EB6" w:rsidRDefault="0012247C" w:rsidP="00E756F7">
      <w:pPr>
        <w:pStyle w:val="Spistreci1"/>
        <w:rPr>
          <w:rFonts w:eastAsia="Times New Roman"/>
          <w:lang w:eastAsia="pl-PL"/>
        </w:rPr>
      </w:pPr>
      <w:r w:rsidRPr="00F43EB6">
        <w:t>DZIA</w:t>
      </w:r>
      <w:r w:rsidR="00E756F7">
        <w:t>Ł III Organizacja</w:t>
      </w:r>
      <w:r w:rsidRPr="00F43EB6">
        <w:t xml:space="preserve"> świadczenia pomocy psychologiczno-pedagogicznej</w:t>
      </w:r>
      <w:r w:rsidRPr="00F43EB6">
        <w:tab/>
      </w:r>
      <w:r w:rsidR="00E756F7">
        <w:t>11</w:t>
      </w:r>
    </w:p>
    <w:p w:rsidR="0012247C" w:rsidRPr="00F43EB6" w:rsidRDefault="0012247C" w:rsidP="00FF4DC4">
      <w:pPr>
        <w:pStyle w:val="Spistreci2"/>
        <w:rPr>
          <w:rFonts w:eastAsia="Times New Roman"/>
          <w:lang w:eastAsia="pl-PL"/>
        </w:rPr>
      </w:pPr>
      <w:r w:rsidRPr="00F43EB6">
        <w:t>Rozdział 1 Zasady udzielania pomocy psychologiczno-pedagogicznej w szkole</w:t>
      </w:r>
      <w:r w:rsidRPr="00F43EB6">
        <w:tab/>
      </w:r>
      <w:r w:rsidR="00E756F7">
        <w:t>11</w:t>
      </w:r>
    </w:p>
    <w:p w:rsidR="0012247C" w:rsidRPr="00F43EB6" w:rsidRDefault="0012247C" w:rsidP="00E12158">
      <w:pPr>
        <w:pStyle w:val="Spistreci2"/>
        <w:rPr>
          <w:rFonts w:eastAsia="Times New Roman"/>
          <w:lang w:eastAsia="pl-PL"/>
        </w:rPr>
      </w:pPr>
      <w:r w:rsidRPr="00F43EB6">
        <w:t>Rozdział 2  Formy pomocy psychologiczno-pedagogicznej w szkole</w:t>
      </w:r>
      <w:r w:rsidRPr="00F43EB6">
        <w:tab/>
      </w:r>
      <w:r w:rsidR="00E756F7">
        <w:t>13</w:t>
      </w:r>
    </w:p>
    <w:p w:rsidR="0012247C" w:rsidRPr="00F43EB6" w:rsidRDefault="00E12158" w:rsidP="00FF4DC4">
      <w:pPr>
        <w:pStyle w:val="Spistreci2"/>
        <w:rPr>
          <w:rFonts w:eastAsia="Times New Roman"/>
          <w:lang w:eastAsia="pl-PL"/>
        </w:rPr>
      </w:pPr>
      <w:r>
        <w:t>Rozdział 3</w:t>
      </w:r>
      <w:r w:rsidR="0012247C" w:rsidRPr="00F43EB6">
        <w:t xml:space="preserve"> Zadania i obowiąz</w:t>
      </w:r>
      <w:r w:rsidR="008D0027" w:rsidRPr="00F43EB6">
        <w:t>ki pedagoga szkolnego</w:t>
      </w:r>
      <w:r w:rsidR="0012247C" w:rsidRPr="00F43EB6">
        <w:tab/>
      </w:r>
      <w:r w:rsidR="00E756F7">
        <w:t>13</w:t>
      </w:r>
    </w:p>
    <w:p w:rsidR="0012247C" w:rsidRPr="00F43EB6" w:rsidRDefault="00E12158" w:rsidP="00FF4DC4">
      <w:pPr>
        <w:pStyle w:val="Spistreci2"/>
        <w:rPr>
          <w:rFonts w:eastAsia="Times New Roman"/>
          <w:lang w:eastAsia="pl-PL"/>
        </w:rPr>
      </w:pPr>
      <w:r>
        <w:t xml:space="preserve">Rozdział 4 </w:t>
      </w:r>
      <w:r w:rsidR="0012247C" w:rsidRPr="00F43EB6">
        <w:t>Zadania i obowiązki logopedy</w:t>
      </w:r>
      <w:r w:rsidR="0012247C" w:rsidRPr="00F43EB6">
        <w:tab/>
      </w:r>
      <w:r w:rsidR="00E756F7">
        <w:t>14</w:t>
      </w:r>
    </w:p>
    <w:p w:rsidR="0012247C" w:rsidRPr="00F43EB6" w:rsidRDefault="00E12158" w:rsidP="00E12158">
      <w:pPr>
        <w:pStyle w:val="Spistreci2"/>
        <w:rPr>
          <w:rFonts w:eastAsia="Times New Roman"/>
          <w:lang w:eastAsia="pl-PL"/>
        </w:rPr>
      </w:pPr>
      <w:r>
        <w:t>Rozdział 5</w:t>
      </w:r>
      <w:r w:rsidR="0012247C" w:rsidRPr="00F43EB6">
        <w:t xml:space="preserve"> Zadania i obowiązki doradcy zawodowego</w:t>
      </w:r>
      <w:r w:rsidR="0012247C" w:rsidRPr="00F43EB6">
        <w:tab/>
      </w:r>
      <w:r w:rsidR="00E756F7">
        <w:t>15</w:t>
      </w:r>
    </w:p>
    <w:p w:rsidR="0012247C" w:rsidRPr="00F43EB6" w:rsidRDefault="0012247C" w:rsidP="00E756F7">
      <w:pPr>
        <w:pStyle w:val="Spistreci1"/>
        <w:rPr>
          <w:rFonts w:eastAsia="Times New Roman"/>
          <w:lang w:eastAsia="pl-PL"/>
        </w:rPr>
      </w:pPr>
      <w:r w:rsidRPr="00F43EB6">
        <w:t>DZIAŁ IV Organy szkoły i ich kompetencje</w:t>
      </w:r>
      <w:r w:rsidRPr="00F43EB6">
        <w:tab/>
      </w:r>
      <w:r w:rsidR="00E756F7">
        <w:t>15</w:t>
      </w:r>
    </w:p>
    <w:p w:rsidR="0012247C" w:rsidRPr="00F43EB6" w:rsidRDefault="0012247C" w:rsidP="00FF4DC4">
      <w:pPr>
        <w:pStyle w:val="Spistreci2"/>
        <w:rPr>
          <w:rFonts w:eastAsia="Times New Roman"/>
          <w:lang w:eastAsia="pl-PL"/>
        </w:rPr>
      </w:pPr>
      <w:r w:rsidRPr="00F43EB6">
        <w:t>Rozdział  1 Dyrektor szkoły</w:t>
      </w:r>
      <w:r w:rsidRPr="00F43EB6">
        <w:tab/>
      </w:r>
      <w:r w:rsidR="00E756F7">
        <w:t>15</w:t>
      </w:r>
    </w:p>
    <w:p w:rsidR="0012247C" w:rsidRPr="00F43EB6" w:rsidRDefault="0012247C" w:rsidP="00FF4DC4">
      <w:pPr>
        <w:pStyle w:val="Spistreci2"/>
        <w:rPr>
          <w:rFonts w:eastAsia="Times New Roman"/>
          <w:lang w:eastAsia="pl-PL"/>
        </w:rPr>
      </w:pPr>
      <w:r w:rsidRPr="00F43EB6">
        <w:t>Rozdział 2 Rada pedagogiczna</w:t>
      </w:r>
      <w:r w:rsidRPr="00F43EB6">
        <w:tab/>
      </w:r>
      <w:r w:rsidR="00E756F7">
        <w:t>19</w:t>
      </w:r>
    </w:p>
    <w:p w:rsidR="0012247C" w:rsidRPr="00F43EB6" w:rsidRDefault="0012247C" w:rsidP="00FF4DC4">
      <w:pPr>
        <w:pStyle w:val="Spistreci2"/>
        <w:rPr>
          <w:rFonts w:eastAsia="Times New Roman"/>
          <w:lang w:eastAsia="pl-PL"/>
        </w:rPr>
      </w:pPr>
      <w:r w:rsidRPr="00F43EB6">
        <w:t>Rozdział 3 Rada Rodziców</w:t>
      </w:r>
      <w:r w:rsidRPr="00F43EB6">
        <w:tab/>
      </w:r>
      <w:r w:rsidR="00E756F7">
        <w:t>21</w:t>
      </w:r>
    </w:p>
    <w:p w:rsidR="0012247C" w:rsidRPr="00F43EB6" w:rsidRDefault="0012247C" w:rsidP="00FF4DC4">
      <w:pPr>
        <w:pStyle w:val="Spistreci2"/>
        <w:rPr>
          <w:rFonts w:eastAsia="Times New Roman"/>
          <w:lang w:eastAsia="pl-PL"/>
        </w:rPr>
      </w:pPr>
      <w:r w:rsidRPr="00F43EB6">
        <w:t>Rozdział 4 Samorząd uczniowski</w:t>
      </w:r>
      <w:r w:rsidRPr="00F43EB6">
        <w:tab/>
      </w:r>
      <w:r w:rsidR="00E756F7">
        <w:t>22</w:t>
      </w:r>
    </w:p>
    <w:p w:rsidR="0012247C" w:rsidRPr="00F43EB6" w:rsidRDefault="0012247C" w:rsidP="00FF4DC4">
      <w:pPr>
        <w:pStyle w:val="Spistreci2"/>
        <w:rPr>
          <w:rFonts w:eastAsia="Times New Roman"/>
          <w:lang w:eastAsia="pl-PL"/>
        </w:rPr>
      </w:pPr>
      <w:r w:rsidRPr="00F43EB6">
        <w:t>Rozdział 5 Zasady współpracy organów szkoły</w:t>
      </w:r>
      <w:r w:rsidRPr="00F43EB6">
        <w:tab/>
      </w:r>
      <w:r w:rsidR="00E756F7">
        <w:t>23</w:t>
      </w:r>
    </w:p>
    <w:p w:rsidR="0012247C" w:rsidRPr="00F43EB6" w:rsidRDefault="0012247C" w:rsidP="00FF4DC4">
      <w:pPr>
        <w:pStyle w:val="Spistreci2"/>
        <w:rPr>
          <w:rFonts w:eastAsia="Times New Roman"/>
          <w:lang w:eastAsia="pl-PL"/>
        </w:rPr>
      </w:pPr>
      <w:r w:rsidRPr="00F43EB6">
        <w:t>Rozdział 6  Rozstrzyganie sporów pomiędzy organami szkoły</w:t>
      </w:r>
      <w:r w:rsidRPr="00F43EB6">
        <w:tab/>
      </w:r>
      <w:r w:rsidR="00E756F7">
        <w:t>24</w:t>
      </w:r>
    </w:p>
    <w:p w:rsidR="0012247C" w:rsidRPr="00F43EB6" w:rsidRDefault="0012247C" w:rsidP="00E756F7">
      <w:pPr>
        <w:pStyle w:val="Spistreci1"/>
        <w:rPr>
          <w:rFonts w:eastAsia="Times New Roman"/>
          <w:lang w:eastAsia="pl-PL"/>
        </w:rPr>
      </w:pPr>
      <w:r w:rsidRPr="00F43EB6">
        <w:t>DZIAŁ V Organizacja nauczania</w:t>
      </w:r>
      <w:r w:rsidRPr="00F43EB6">
        <w:tab/>
      </w:r>
      <w:r w:rsidR="00E756F7">
        <w:t>24</w:t>
      </w:r>
    </w:p>
    <w:p w:rsidR="0012247C" w:rsidRPr="00F43EB6" w:rsidRDefault="0012247C" w:rsidP="00FF4DC4">
      <w:pPr>
        <w:pStyle w:val="Spistreci2"/>
        <w:rPr>
          <w:rFonts w:eastAsia="Times New Roman"/>
          <w:lang w:eastAsia="pl-PL"/>
        </w:rPr>
      </w:pPr>
      <w:r w:rsidRPr="00F43EB6">
        <w:t>Rozdział 1 Działalność dydaktyczno-wychowawcza</w:t>
      </w:r>
      <w:r w:rsidRPr="00F43EB6">
        <w:tab/>
      </w:r>
      <w:r w:rsidR="00E756F7">
        <w:t>24</w:t>
      </w:r>
    </w:p>
    <w:p w:rsidR="0012247C" w:rsidRPr="00F43EB6" w:rsidRDefault="0012247C" w:rsidP="00FF4DC4">
      <w:pPr>
        <w:pStyle w:val="Spistreci2"/>
        <w:rPr>
          <w:rFonts w:eastAsia="Times New Roman"/>
          <w:lang w:eastAsia="pl-PL"/>
        </w:rPr>
      </w:pPr>
      <w:r w:rsidRPr="00F43EB6">
        <w:rPr>
          <w:lang w:eastAsia="ar-SA"/>
        </w:rPr>
        <w:t>Rozdział 2  Zasady podziału na grupy i tworzenia struktur mię</w:t>
      </w:r>
      <w:r w:rsidR="007C68DA">
        <w:rPr>
          <w:lang w:eastAsia="ar-SA"/>
        </w:rPr>
        <w:t>dzyddziałowych</w:t>
      </w:r>
      <w:r w:rsidR="00E756F7">
        <w:rPr>
          <w:lang w:eastAsia="ar-SA"/>
        </w:rPr>
        <w:t>……………..…..25</w:t>
      </w:r>
    </w:p>
    <w:p w:rsidR="0012247C" w:rsidRPr="00F43EB6" w:rsidRDefault="0012247C" w:rsidP="00FF4DC4">
      <w:pPr>
        <w:pStyle w:val="Spistreci2"/>
        <w:rPr>
          <w:rFonts w:eastAsia="Times New Roman"/>
          <w:lang w:eastAsia="pl-PL"/>
        </w:rPr>
      </w:pPr>
      <w:r w:rsidRPr="00F43EB6">
        <w:t>Rozdział 3  Organizacja nauki religii/etyki i WDŻ-u</w:t>
      </w:r>
      <w:r w:rsidRPr="00F43EB6">
        <w:tab/>
      </w:r>
      <w:r w:rsidR="00E756F7">
        <w:t>26</w:t>
      </w:r>
    </w:p>
    <w:p w:rsidR="0012247C" w:rsidRPr="00F43EB6" w:rsidRDefault="00FF4DC4" w:rsidP="00FF4DC4">
      <w:pPr>
        <w:pStyle w:val="Spistreci2"/>
        <w:rPr>
          <w:rFonts w:eastAsia="Times New Roman"/>
          <w:lang w:eastAsia="pl-PL"/>
        </w:rPr>
      </w:pPr>
      <w:r>
        <w:t>Rozdział 4</w:t>
      </w:r>
      <w:r w:rsidR="0012247C" w:rsidRPr="00F43EB6">
        <w:t xml:space="preserve">  Zasady zwalniania uczniów z obowiązkowych zajęć - WF, drugi język obcy</w:t>
      </w:r>
      <w:r w:rsidR="0012247C" w:rsidRPr="00F43EB6">
        <w:tab/>
      </w:r>
      <w:r w:rsidR="00E756F7">
        <w:t>26</w:t>
      </w:r>
    </w:p>
    <w:p w:rsidR="0012247C" w:rsidRDefault="00FF4DC4" w:rsidP="00FF4DC4">
      <w:pPr>
        <w:pStyle w:val="Spistreci2"/>
      </w:pPr>
      <w:r>
        <w:t>Rozdział 5</w:t>
      </w:r>
      <w:r w:rsidR="0012247C" w:rsidRPr="00F43EB6">
        <w:t xml:space="preserve"> Dokumentowanie przebiegu nauczania, wychowania i opieki</w:t>
      </w:r>
      <w:r w:rsidR="0012247C" w:rsidRPr="00F43EB6">
        <w:tab/>
      </w:r>
      <w:r w:rsidR="00E756F7">
        <w:t>27</w:t>
      </w:r>
    </w:p>
    <w:p w:rsidR="00E12158" w:rsidRPr="00F43EB6" w:rsidRDefault="00E12158" w:rsidP="00E12158">
      <w:pPr>
        <w:pStyle w:val="Spistreci2"/>
        <w:rPr>
          <w:rFonts w:eastAsia="Times New Roman"/>
          <w:lang w:eastAsia="pl-PL"/>
        </w:rPr>
      </w:pPr>
      <w:r>
        <w:t>Rozdział 6</w:t>
      </w:r>
      <w:r w:rsidRPr="00F43EB6">
        <w:t xml:space="preserve"> Działania szkoły w zakresie wspierania dziecka na I – szym etapie edukacyjnym</w:t>
      </w:r>
      <w:r w:rsidRPr="00F43EB6">
        <w:tab/>
      </w:r>
      <w:r w:rsidR="00E756F7">
        <w:t>28</w:t>
      </w:r>
    </w:p>
    <w:p w:rsidR="00E12158" w:rsidRPr="00E12158" w:rsidRDefault="00E12158" w:rsidP="00E12158">
      <w:pPr>
        <w:jc w:val="both"/>
      </w:pPr>
      <w:r w:rsidRPr="00F43EB6">
        <w:t>R</w:t>
      </w:r>
      <w:r>
        <w:rPr>
          <w:b/>
        </w:rPr>
        <w:t>ozdział  7</w:t>
      </w:r>
      <w:r w:rsidRPr="00E12158">
        <w:rPr>
          <w:b/>
        </w:rPr>
        <w:t xml:space="preserve"> Szczególne obowiązki nauczycieli edukacji wczesnoszkolnej</w:t>
      </w:r>
      <w:r w:rsidRPr="00E12158">
        <w:rPr>
          <w:b/>
        </w:rPr>
        <w:tab/>
      </w:r>
      <w:r>
        <w:rPr>
          <w:b/>
        </w:rPr>
        <w:t xml:space="preserve"> ……………………</w:t>
      </w:r>
      <w:r w:rsidR="00EF5663">
        <w:rPr>
          <w:b/>
        </w:rPr>
        <w:t>.</w:t>
      </w:r>
      <w:r>
        <w:rPr>
          <w:b/>
        </w:rPr>
        <w:t>…..</w:t>
      </w:r>
      <w:r w:rsidR="00E756F7">
        <w:rPr>
          <w:b/>
        </w:rPr>
        <w:t>29</w:t>
      </w:r>
    </w:p>
    <w:p w:rsidR="0012247C" w:rsidRPr="00F43EB6" w:rsidRDefault="0012247C" w:rsidP="00E756F7">
      <w:pPr>
        <w:pStyle w:val="Spistreci1"/>
        <w:rPr>
          <w:rFonts w:eastAsia="Times New Roman"/>
          <w:lang w:eastAsia="pl-PL"/>
        </w:rPr>
      </w:pPr>
      <w:r w:rsidRPr="00F43EB6">
        <w:t>DZIAŁ VI Organizacja  wychowania i opieki</w:t>
      </w:r>
      <w:r w:rsidRPr="00F43EB6">
        <w:tab/>
      </w:r>
      <w:r w:rsidR="00E756F7">
        <w:t>29</w:t>
      </w:r>
    </w:p>
    <w:p w:rsidR="0012247C" w:rsidRPr="00F43EB6" w:rsidRDefault="0012247C" w:rsidP="00FF4DC4">
      <w:pPr>
        <w:pStyle w:val="Spistreci2"/>
        <w:rPr>
          <w:rFonts w:eastAsia="Times New Roman"/>
          <w:lang w:eastAsia="pl-PL"/>
        </w:rPr>
      </w:pPr>
      <w:r w:rsidRPr="00F43EB6">
        <w:t>Rozdział 1 Szkolny system wychowania</w:t>
      </w:r>
      <w:r w:rsidRPr="00F43EB6">
        <w:tab/>
      </w:r>
      <w:r w:rsidR="00E756F7">
        <w:t>29</w:t>
      </w:r>
    </w:p>
    <w:p w:rsidR="0012247C" w:rsidRPr="00F43EB6" w:rsidRDefault="0012247C" w:rsidP="00FF4DC4">
      <w:pPr>
        <w:pStyle w:val="Spistreci2"/>
        <w:rPr>
          <w:rFonts w:eastAsia="Times New Roman"/>
          <w:lang w:eastAsia="pl-PL"/>
        </w:rPr>
      </w:pPr>
      <w:r w:rsidRPr="00D92B1F">
        <w:t>Rozdział 2 Wolontariat w szkol</w:t>
      </w:r>
      <w:r w:rsidRPr="00F43EB6">
        <w:rPr>
          <w:color w:val="002060"/>
        </w:rPr>
        <w:t>e</w:t>
      </w:r>
      <w:r w:rsidRPr="00F43EB6">
        <w:tab/>
      </w:r>
      <w:r w:rsidR="00E756F7">
        <w:t>30</w:t>
      </w:r>
    </w:p>
    <w:p w:rsidR="0012247C" w:rsidRPr="00F43EB6" w:rsidRDefault="00E12158" w:rsidP="00FF4DC4">
      <w:pPr>
        <w:pStyle w:val="Spistreci2"/>
        <w:rPr>
          <w:rFonts w:eastAsia="Times New Roman"/>
          <w:lang w:eastAsia="pl-PL"/>
        </w:rPr>
      </w:pPr>
      <w:r>
        <w:t xml:space="preserve">Rozdział </w:t>
      </w:r>
      <w:r w:rsidR="0012247C" w:rsidRPr="00F43EB6">
        <w:t>3  Współpraca z rodzicami</w:t>
      </w:r>
      <w:r w:rsidR="0012247C" w:rsidRPr="00F43EB6">
        <w:tab/>
      </w:r>
      <w:r w:rsidR="00E756F7">
        <w:t>31</w:t>
      </w:r>
    </w:p>
    <w:p w:rsidR="0012247C" w:rsidRPr="00F43EB6" w:rsidRDefault="00AF5FC2" w:rsidP="00E756F7">
      <w:pPr>
        <w:pStyle w:val="Spistreci1"/>
        <w:rPr>
          <w:rFonts w:eastAsia="Times New Roman"/>
          <w:lang w:eastAsia="pl-PL"/>
        </w:rPr>
      </w:pPr>
      <w:r w:rsidRPr="00F43EB6">
        <w:t>DZIAŁ VII</w:t>
      </w:r>
      <w:r w:rsidR="0012247C" w:rsidRPr="00F43EB6">
        <w:t xml:space="preserve"> Organizacja szkoły</w:t>
      </w:r>
      <w:r w:rsidR="0012247C" w:rsidRPr="00F43EB6">
        <w:tab/>
      </w:r>
      <w:r w:rsidR="00E756F7">
        <w:t>31</w:t>
      </w:r>
    </w:p>
    <w:p w:rsidR="0012247C" w:rsidRPr="00F43EB6" w:rsidRDefault="0012247C" w:rsidP="00FF4DC4">
      <w:pPr>
        <w:pStyle w:val="Spistreci2"/>
        <w:rPr>
          <w:rFonts w:eastAsia="Times New Roman"/>
          <w:lang w:eastAsia="pl-PL"/>
        </w:rPr>
      </w:pPr>
      <w:r w:rsidRPr="00D92B1F">
        <w:t>Rozdział 1  Baza szkoły</w:t>
      </w:r>
      <w:r w:rsidRPr="00F43EB6">
        <w:tab/>
      </w:r>
      <w:r w:rsidR="00E756F7">
        <w:t>31</w:t>
      </w:r>
    </w:p>
    <w:p w:rsidR="0012247C" w:rsidRPr="00F43EB6" w:rsidRDefault="0012247C" w:rsidP="00FF4DC4">
      <w:pPr>
        <w:pStyle w:val="Spistreci2"/>
        <w:rPr>
          <w:rFonts w:eastAsia="Times New Roman"/>
          <w:lang w:eastAsia="pl-PL"/>
        </w:rPr>
      </w:pPr>
      <w:r w:rsidRPr="00F43EB6">
        <w:rPr>
          <w:lang w:eastAsia="pl-PL"/>
        </w:rPr>
        <w:t>Rozdział 2  Organizacja nauczania w szkole</w:t>
      </w:r>
      <w:r w:rsidRPr="00F43EB6">
        <w:tab/>
      </w:r>
      <w:r w:rsidR="00E756F7">
        <w:t>32</w:t>
      </w:r>
    </w:p>
    <w:p w:rsidR="0012247C" w:rsidRPr="00F43EB6" w:rsidRDefault="0012247C" w:rsidP="00FF4DC4">
      <w:pPr>
        <w:pStyle w:val="Spistreci2"/>
        <w:rPr>
          <w:rFonts w:eastAsia="Times New Roman"/>
          <w:lang w:eastAsia="pl-PL"/>
        </w:rPr>
      </w:pPr>
      <w:r w:rsidRPr="00F43EB6">
        <w:rPr>
          <w:lang w:eastAsia="pl-PL"/>
        </w:rPr>
        <w:t>Rozdział 3  Działalność innowacyjna</w:t>
      </w:r>
      <w:r w:rsidRPr="00F43EB6">
        <w:tab/>
      </w:r>
      <w:r w:rsidR="00E756F7">
        <w:t>33</w:t>
      </w:r>
    </w:p>
    <w:p w:rsidR="0012247C" w:rsidRPr="00D92B1F" w:rsidRDefault="0012247C" w:rsidP="00FF4DC4">
      <w:pPr>
        <w:pStyle w:val="Spistreci2"/>
        <w:rPr>
          <w:rFonts w:eastAsia="Times New Roman"/>
          <w:lang w:eastAsia="pl-PL"/>
        </w:rPr>
      </w:pPr>
      <w:r w:rsidRPr="00D92B1F">
        <w:rPr>
          <w:lang w:eastAsia="pl-PL"/>
        </w:rPr>
        <w:t>Rozdział 4 Praktyki studenckie</w:t>
      </w:r>
      <w:r w:rsidRPr="00D92B1F">
        <w:tab/>
      </w:r>
      <w:r w:rsidR="00E756F7">
        <w:t>34</w:t>
      </w:r>
    </w:p>
    <w:p w:rsidR="0012247C" w:rsidRPr="00D92B1F" w:rsidRDefault="001327D1" w:rsidP="00FF4DC4">
      <w:pPr>
        <w:pStyle w:val="Spistreci2"/>
        <w:rPr>
          <w:rFonts w:eastAsia="Times New Roman"/>
          <w:lang w:eastAsia="pl-PL"/>
        </w:rPr>
      </w:pPr>
      <w:r>
        <w:rPr>
          <w:lang w:eastAsia="pl-PL"/>
        </w:rPr>
        <w:t xml:space="preserve">Rozdział </w:t>
      </w:r>
      <w:r w:rsidR="0012247C" w:rsidRPr="00D92B1F">
        <w:rPr>
          <w:lang w:eastAsia="pl-PL"/>
        </w:rPr>
        <w:t>5 Świetlica szkolna</w:t>
      </w:r>
      <w:r w:rsidR="0012247C" w:rsidRPr="00D92B1F">
        <w:tab/>
      </w:r>
      <w:r w:rsidR="00E756F7">
        <w:t>34</w:t>
      </w:r>
    </w:p>
    <w:p w:rsidR="0012247C" w:rsidRPr="00D92B1F" w:rsidRDefault="0012247C" w:rsidP="00FF4DC4">
      <w:pPr>
        <w:pStyle w:val="Spistreci2"/>
        <w:rPr>
          <w:rFonts w:eastAsia="Times New Roman"/>
          <w:lang w:eastAsia="pl-PL"/>
        </w:rPr>
      </w:pPr>
      <w:r w:rsidRPr="00D92B1F">
        <w:rPr>
          <w:lang w:eastAsia="pl-PL"/>
        </w:rPr>
        <w:t>Rozdział 6 Stołówka szkolna</w:t>
      </w:r>
      <w:r w:rsidRPr="00D92B1F">
        <w:tab/>
      </w:r>
      <w:r w:rsidR="00E756F7">
        <w:t>34</w:t>
      </w:r>
    </w:p>
    <w:p w:rsidR="0012247C" w:rsidRPr="00F43EB6" w:rsidRDefault="0012247C" w:rsidP="00FF4DC4">
      <w:pPr>
        <w:pStyle w:val="Spistreci2"/>
        <w:rPr>
          <w:rFonts w:eastAsia="Times New Roman"/>
          <w:lang w:eastAsia="pl-PL"/>
        </w:rPr>
      </w:pPr>
      <w:r w:rsidRPr="00D92B1F">
        <w:rPr>
          <w:lang w:eastAsia="pl-PL"/>
        </w:rPr>
        <w:t>Rozdział 7 Biblioteka szkolna</w:t>
      </w:r>
      <w:r w:rsidRPr="00D92B1F">
        <w:tab/>
      </w:r>
      <w:r w:rsidR="00E756F7">
        <w:t>35</w:t>
      </w:r>
    </w:p>
    <w:p w:rsidR="0012247C" w:rsidRPr="00F43EB6" w:rsidRDefault="007C68DA" w:rsidP="00FF4DC4">
      <w:pPr>
        <w:pStyle w:val="Spistreci2"/>
        <w:rPr>
          <w:rFonts w:eastAsia="Times New Roman"/>
          <w:lang w:eastAsia="pl-PL"/>
        </w:rPr>
      </w:pPr>
      <w:r>
        <w:rPr>
          <w:lang w:eastAsia="pl-PL"/>
        </w:rPr>
        <w:t>Rozdział 8</w:t>
      </w:r>
      <w:r w:rsidR="0012247C" w:rsidRPr="00F43EB6">
        <w:rPr>
          <w:lang w:eastAsia="pl-PL"/>
        </w:rPr>
        <w:t>Zespoły nauczycielskie  i zasady ich pracy</w:t>
      </w:r>
      <w:r w:rsidR="0012247C" w:rsidRPr="00F43EB6">
        <w:tab/>
      </w:r>
      <w:r w:rsidR="00E756F7">
        <w:t>36</w:t>
      </w:r>
    </w:p>
    <w:p w:rsidR="0012247C" w:rsidRPr="00F43EB6" w:rsidRDefault="00AF5FC2" w:rsidP="00E756F7">
      <w:pPr>
        <w:pStyle w:val="Spistreci1"/>
        <w:rPr>
          <w:rFonts w:eastAsia="Times New Roman"/>
          <w:lang w:eastAsia="pl-PL"/>
        </w:rPr>
      </w:pPr>
      <w:r w:rsidRPr="00F43EB6">
        <w:t>DZIAŁ VIII</w:t>
      </w:r>
      <w:r w:rsidR="0012247C" w:rsidRPr="00F43EB6">
        <w:t xml:space="preserve"> Nauczyciele i inni pracownicy szkoły</w:t>
      </w:r>
      <w:r w:rsidR="0012247C" w:rsidRPr="00F43EB6">
        <w:tab/>
      </w:r>
      <w:r w:rsidR="00E756F7">
        <w:t>37</w:t>
      </w:r>
    </w:p>
    <w:p w:rsidR="0012247C" w:rsidRPr="00D92B1F" w:rsidRDefault="0012247C" w:rsidP="00FF4DC4">
      <w:pPr>
        <w:pStyle w:val="Spistreci2"/>
        <w:rPr>
          <w:rFonts w:eastAsia="Times New Roman"/>
          <w:lang w:eastAsia="pl-PL"/>
        </w:rPr>
      </w:pPr>
      <w:r w:rsidRPr="00D92B1F">
        <w:rPr>
          <w:lang w:eastAsia="pl-PL"/>
        </w:rPr>
        <w:t>Rozdział 1 Zadania nauczycieli</w:t>
      </w:r>
      <w:r w:rsidRPr="00D92B1F">
        <w:tab/>
      </w:r>
      <w:r w:rsidR="00E756F7">
        <w:t>37</w:t>
      </w:r>
    </w:p>
    <w:p w:rsidR="0012247C" w:rsidRPr="00D92B1F" w:rsidRDefault="0012247C" w:rsidP="00FF4DC4">
      <w:pPr>
        <w:pStyle w:val="Spistreci2"/>
        <w:rPr>
          <w:rFonts w:eastAsia="Times New Roman"/>
          <w:lang w:eastAsia="pl-PL"/>
        </w:rPr>
      </w:pPr>
      <w:r w:rsidRPr="00D92B1F">
        <w:rPr>
          <w:lang w:eastAsia="pl-PL"/>
        </w:rPr>
        <w:lastRenderedPageBreak/>
        <w:t>Rozdział 2 Zadania wychowawców klas</w:t>
      </w:r>
      <w:r w:rsidRPr="00D92B1F">
        <w:tab/>
      </w:r>
      <w:r w:rsidR="00E756F7">
        <w:t>3</w:t>
      </w:r>
      <w:r w:rsidR="0042167F" w:rsidRPr="00D92B1F">
        <w:t>7</w:t>
      </w:r>
    </w:p>
    <w:p w:rsidR="0012247C" w:rsidRPr="00D92B1F" w:rsidRDefault="0012247C" w:rsidP="00FF4DC4">
      <w:pPr>
        <w:pStyle w:val="Spistreci2"/>
        <w:rPr>
          <w:rFonts w:eastAsia="Times New Roman"/>
          <w:lang w:eastAsia="pl-PL"/>
        </w:rPr>
      </w:pPr>
      <w:r w:rsidRPr="00D92B1F">
        <w:rPr>
          <w:lang w:eastAsia="pl-PL"/>
        </w:rPr>
        <w:t>Rozdział 3 Zadania nauczycieli w zakresie zapewniania bezpieczeństwa uczniom</w:t>
      </w:r>
      <w:r w:rsidRPr="00D92B1F">
        <w:tab/>
      </w:r>
      <w:r w:rsidR="00E756F7">
        <w:t>39</w:t>
      </w:r>
    </w:p>
    <w:p w:rsidR="0012247C" w:rsidRPr="00D92B1F" w:rsidRDefault="0012247C" w:rsidP="00FF4DC4">
      <w:pPr>
        <w:pStyle w:val="Spistreci2"/>
        <w:rPr>
          <w:rFonts w:eastAsia="Times New Roman"/>
          <w:lang w:eastAsia="pl-PL"/>
        </w:rPr>
      </w:pPr>
      <w:r w:rsidRPr="00D92B1F">
        <w:rPr>
          <w:lang w:eastAsia="pl-PL"/>
        </w:rPr>
        <w:t>Rozdział 4 Pracownicy szkoły</w:t>
      </w:r>
      <w:r w:rsidRPr="00D92B1F">
        <w:tab/>
      </w:r>
      <w:r w:rsidR="00E756F7">
        <w:t>39</w:t>
      </w:r>
    </w:p>
    <w:p w:rsidR="0012247C" w:rsidRPr="00D92B1F" w:rsidRDefault="0012247C" w:rsidP="00FF4DC4">
      <w:pPr>
        <w:pStyle w:val="Spistreci2"/>
        <w:rPr>
          <w:rFonts w:eastAsia="Times New Roman"/>
          <w:lang w:eastAsia="pl-PL"/>
        </w:rPr>
      </w:pPr>
      <w:r w:rsidRPr="00D92B1F">
        <w:rPr>
          <w:lang w:eastAsia="pl-PL"/>
        </w:rPr>
        <w:t>Rozdział 5 Wicedyrektor</w:t>
      </w:r>
      <w:r w:rsidRPr="00D92B1F">
        <w:tab/>
      </w:r>
      <w:r w:rsidR="00E756F7">
        <w:t>40</w:t>
      </w:r>
    </w:p>
    <w:p w:rsidR="0012247C" w:rsidRPr="00F43EB6" w:rsidRDefault="00AF5FC2" w:rsidP="00E756F7">
      <w:pPr>
        <w:pStyle w:val="Spistreci1"/>
        <w:rPr>
          <w:rFonts w:eastAsia="Times New Roman"/>
          <w:lang w:eastAsia="pl-PL"/>
        </w:rPr>
      </w:pPr>
      <w:r w:rsidRPr="00F43EB6">
        <w:t xml:space="preserve">DZIAŁ IX </w:t>
      </w:r>
      <w:r w:rsidR="0012247C" w:rsidRPr="00F43EB6">
        <w:t>Obowiązek szkolny</w:t>
      </w:r>
      <w:r w:rsidR="0012247C" w:rsidRPr="00F43EB6">
        <w:tab/>
      </w:r>
      <w:r w:rsidR="00E756F7">
        <w:t>41</w:t>
      </w:r>
    </w:p>
    <w:p w:rsidR="0012247C" w:rsidRPr="00F43EB6" w:rsidRDefault="0012247C" w:rsidP="00FF4DC4">
      <w:pPr>
        <w:pStyle w:val="Spistreci2"/>
        <w:rPr>
          <w:rFonts w:eastAsia="Times New Roman"/>
          <w:lang w:eastAsia="pl-PL"/>
        </w:rPr>
      </w:pPr>
      <w:r w:rsidRPr="00D92B1F">
        <w:rPr>
          <w:lang w:eastAsia="pl-PL"/>
        </w:rPr>
        <w:t>Rozdział 1 Informacje ogólne</w:t>
      </w:r>
      <w:r w:rsidRPr="00F43EB6">
        <w:tab/>
      </w:r>
      <w:r w:rsidR="00E756F7">
        <w:t>41</w:t>
      </w:r>
    </w:p>
    <w:p w:rsidR="0012247C" w:rsidRPr="00F43EB6" w:rsidRDefault="0012247C" w:rsidP="00FF4DC4">
      <w:pPr>
        <w:pStyle w:val="Spistreci2"/>
        <w:rPr>
          <w:rFonts w:eastAsia="Times New Roman"/>
          <w:lang w:eastAsia="pl-PL"/>
        </w:rPr>
      </w:pPr>
      <w:r w:rsidRPr="00F43EB6">
        <w:rPr>
          <w:lang w:eastAsia="pl-PL"/>
        </w:rPr>
        <w:t>Rozdział 2 Odroczenie obowiązku szkolnego</w:t>
      </w:r>
      <w:r w:rsidRPr="00F43EB6">
        <w:tab/>
      </w:r>
      <w:r w:rsidR="00E756F7">
        <w:t>41</w:t>
      </w:r>
    </w:p>
    <w:p w:rsidR="0012247C" w:rsidRPr="00F43EB6" w:rsidRDefault="0012247C" w:rsidP="00FF4DC4">
      <w:pPr>
        <w:pStyle w:val="Spistreci2"/>
        <w:rPr>
          <w:rFonts w:eastAsia="Times New Roman"/>
          <w:lang w:eastAsia="pl-PL"/>
        </w:rPr>
      </w:pPr>
      <w:r w:rsidRPr="00F43EB6">
        <w:rPr>
          <w:lang w:eastAsia="pl-PL"/>
        </w:rPr>
        <w:t>Rozdział 3 Inne formy spełniania obowiązku szkolnego</w:t>
      </w:r>
      <w:r w:rsidRPr="00F43EB6">
        <w:tab/>
      </w:r>
      <w:r w:rsidR="00E756F7">
        <w:t>41</w:t>
      </w:r>
    </w:p>
    <w:p w:rsidR="0012247C" w:rsidRPr="00D92B1F" w:rsidRDefault="00AF5FC2" w:rsidP="00E756F7">
      <w:pPr>
        <w:pStyle w:val="Spistreci1"/>
        <w:rPr>
          <w:rFonts w:eastAsia="Times New Roman"/>
          <w:lang w:eastAsia="pl-PL"/>
        </w:rPr>
      </w:pPr>
      <w:r w:rsidRPr="00D92B1F">
        <w:t xml:space="preserve">DZIAŁ X </w:t>
      </w:r>
      <w:r w:rsidR="0012247C" w:rsidRPr="00D92B1F">
        <w:t>Prawa i obowiązki członków społeczności szkolnej</w:t>
      </w:r>
      <w:r w:rsidR="0012247C" w:rsidRPr="00D92B1F">
        <w:tab/>
      </w:r>
      <w:r w:rsidR="000E75F5">
        <w:t>42</w:t>
      </w:r>
    </w:p>
    <w:p w:rsidR="0012247C" w:rsidRPr="00D92B1F" w:rsidRDefault="0012247C" w:rsidP="00FF4DC4">
      <w:pPr>
        <w:pStyle w:val="Spistreci2"/>
        <w:rPr>
          <w:rFonts w:eastAsia="Times New Roman"/>
          <w:lang w:eastAsia="pl-PL"/>
        </w:rPr>
      </w:pPr>
      <w:r w:rsidRPr="00D92B1F">
        <w:rPr>
          <w:lang w:eastAsia="pl-PL"/>
        </w:rPr>
        <w:t>Rozdział 1 Członek społeczności szkolnej</w:t>
      </w:r>
      <w:r w:rsidRPr="00D92B1F">
        <w:tab/>
      </w:r>
      <w:r w:rsidR="000E75F5">
        <w:t>42</w:t>
      </w:r>
    </w:p>
    <w:p w:rsidR="0012247C" w:rsidRPr="00D92B1F" w:rsidRDefault="0012247C" w:rsidP="00FF4DC4">
      <w:pPr>
        <w:pStyle w:val="Spistreci2"/>
        <w:rPr>
          <w:rFonts w:eastAsia="Times New Roman"/>
          <w:lang w:eastAsia="pl-PL"/>
        </w:rPr>
      </w:pPr>
      <w:r w:rsidRPr="00D92B1F">
        <w:rPr>
          <w:lang w:eastAsia="pl-PL"/>
        </w:rPr>
        <w:t>Rozdział 2 Prawa i obowiązki uczniów</w:t>
      </w:r>
      <w:r w:rsidRPr="00D92B1F">
        <w:tab/>
      </w:r>
      <w:r w:rsidR="000E75F5">
        <w:t>42</w:t>
      </w:r>
    </w:p>
    <w:p w:rsidR="0012247C" w:rsidRPr="00D92B1F" w:rsidRDefault="0012247C" w:rsidP="00FF4DC4">
      <w:pPr>
        <w:pStyle w:val="Spistreci2"/>
        <w:rPr>
          <w:rFonts w:eastAsia="Times New Roman"/>
          <w:lang w:eastAsia="pl-PL"/>
        </w:rPr>
      </w:pPr>
      <w:r w:rsidRPr="00D92B1F">
        <w:rPr>
          <w:lang w:eastAsia="pl-PL"/>
        </w:rPr>
        <w:t>Rozdział 3 Strój szkolny</w:t>
      </w:r>
      <w:r w:rsidRPr="00D92B1F">
        <w:tab/>
      </w:r>
      <w:r w:rsidR="000E75F5">
        <w:t>44</w:t>
      </w:r>
    </w:p>
    <w:p w:rsidR="0012247C" w:rsidRPr="00D92B1F" w:rsidRDefault="0012247C" w:rsidP="00FF4DC4">
      <w:pPr>
        <w:pStyle w:val="Spistreci2"/>
        <w:rPr>
          <w:rFonts w:eastAsia="Times New Roman"/>
          <w:lang w:eastAsia="pl-PL"/>
        </w:rPr>
      </w:pPr>
      <w:r w:rsidRPr="00D92B1F">
        <w:rPr>
          <w:lang w:eastAsia="pl-PL"/>
        </w:rPr>
        <w:t>Rozdział 4 Zasady korzystania z telefonów komórkowych i innych urządzeń</w:t>
      </w:r>
      <w:r w:rsidRPr="00D92B1F">
        <w:tab/>
      </w:r>
      <w:r w:rsidR="000E75F5">
        <w:t>45</w:t>
      </w:r>
    </w:p>
    <w:p w:rsidR="0012247C" w:rsidRPr="00D92B1F" w:rsidRDefault="0012247C" w:rsidP="00FF4DC4">
      <w:pPr>
        <w:pStyle w:val="Spistreci2"/>
        <w:rPr>
          <w:rFonts w:eastAsia="Times New Roman"/>
          <w:lang w:eastAsia="pl-PL"/>
        </w:rPr>
      </w:pPr>
      <w:r w:rsidRPr="00D92B1F">
        <w:rPr>
          <w:lang w:eastAsia="pl-PL"/>
        </w:rPr>
        <w:t>Rozdział 6 Nagrody</w:t>
      </w:r>
      <w:r w:rsidRPr="00D92B1F">
        <w:tab/>
      </w:r>
      <w:r w:rsidR="000E75F5">
        <w:t>45</w:t>
      </w:r>
    </w:p>
    <w:p w:rsidR="0012247C" w:rsidRPr="00F43EB6" w:rsidRDefault="0012247C" w:rsidP="00FF4DC4">
      <w:pPr>
        <w:pStyle w:val="Spistreci2"/>
        <w:rPr>
          <w:rFonts w:eastAsia="Times New Roman"/>
          <w:lang w:eastAsia="pl-PL"/>
        </w:rPr>
      </w:pPr>
      <w:r w:rsidRPr="00D92B1F">
        <w:rPr>
          <w:lang w:eastAsia="pl-PL"/>
        </w:rPr>
        <w:t>Rozdział 7 Kary</w:t>
      </w:r>
      <w:r w:rsidRPr="00F43EB6">
        <w:tab/>
      </w:r>
      <w:r w:rsidR="000E75F5">
        <w:t>45</w:t>
      </w:r>
    </w:p>
    <w:p w:rsidR="0012247C" w:rsidRPr="00F43EB6" w:rsidRDefault="0012247C" w:rsidP="00FF4DC4">
      <w:pPr>
        <w:pStyle w:val="Spistreci2"/>
        <w:rPr>
          <w:rFonts w:eastAsia="Times New Roman"/>
          <w:lang w:eastAsia="pl-PL"/>
        </w:rPr>
      </w:pPr>
      <w:r w:rsidRPr="00F43EB6">
        <w:rPr>
          <w:lang w:eastAsia="pl-PL"/>
        </w:rPr>
        <w:t>Rozdział 8 Przeniesienie ucznia do innej szkoły</w:t>
      </w:r>
      <w:r w:rsidRPr="00F43EB6">
        <w:tab/>
      </w:r>
      <w:r w:rsidR="000E75F5">
        <w:t>46</w:t>
      </w:r>
    </w:p>
    <w:p w:rsidR="0012247C" w:rsidRPr="00F43EB6" w:rsidRDefault="00AF5FC2" w:rsidP="00E756F7">
      <w:pPr>
        <w:pStyle w:val="Spistreci1"/>
        <w:rPr>
          <w:rFonts w:eastAsia="Times New Roman"/>
          <w:lang w:eastAsia="pl-PL"/>
        </w:rPr>
      </w:pPr>
      <w:r w:rsidRPr="00F43EB6">
        <w:t xml:space="preserve">DZIAŁ XI </w:t>
      </w:r>
      <w:r w:rsidR="0012247C" w:rsidRPr="00F43EB6">
        <w:t>Wewnątrzszkolne zasady oceniania</w:t>
      </w:r>
      <w:r w:rsidR="0012247C" w:rsidRPr="00F43EB6">
        <w:tab/>
      </w:r>
      <w:r w:rsidR="000E75F5">
        <w:t>47</w:t>
      </w:r>
    </w:p>
    <w:p w:rsidR="0012247C" w:rsidRPr="00D92B1F" w:rsidRDefault="0012247C" w:rsidP="00FF4DC4">
      <w:pPr>
        <w:pStyle w:val="Spistreci2"/>
        <w:rPr>
          <w:rFonts w:eastAsia="Times New Roman"/>
          <w:color w:val="000000" w:themeColor="text1"/>
          <w:lang w:eastAsia="pl-PL"/>
        </w:rPr>
      </w:pPr>
      <w:r w:rsidRPr="00D92B1F">
        <w:rPr>
          <w:color w:val="000000" w:themeColor="text1"/>
          <w:lang w:eastAsia="pl-PL"/>
        </w:rPr>
        <w:t>Rozdział 1 Informacje ogólne</w:t>
      </w:r>
      <w:r w:rsidRPr="00D92B1F">
        <w:rPr>
          <w:color w:val="000000" w:themeColor="text1"/>
        </w:rPr>
        <w:tab/>
      </w:r>
      <w:r w:rsidR="000E75F5">
        <w:rPr>
          <w:color w:val="000000" w:themeColor="text1"/>
        </w:rPr>
        <w:t>48</w:t>
      </w:r>
    </w:p>
    <w:p w:rsidR="0012247C" w:rsidRPr="00D92B1F" w:rsidRDefault="0012247C" w:rsidP="00FF4DC4">
      <w:pPr>
        <w:pStyle w:val="Spistreci2"/>
        <w:rPr>
          <w:rFonts w:eastAsia="Times New Roman"/>
          <w:color w:val="000000" w:themeColor="text1"/>
          <w:lang w:eastAsia="pl-PL"/>
        </w:rPr>
      </w:pPr>
      <w:r w:rsidRPr="00D92B1F">
        <w:rPr>
          <w:color w:val="000000" w:themeColor="text1"/>
          <w:lang w:eastAsia="pl-PL"/>
        </w:rPr>
        <w:t>Rozdział 2 Obowiązki nauczycieli w procesie oceniania uczniów</w:t>
      </w:r>
      <w:r w:rsidRPr="00D92B1F">
        <w:rPr>
          <w:color w:val="000000" w:themeColor="text1"/>
        </w:rPr>
        <w:tab/>
      </w:r>
      <w:r w:rsidR="000E75F5">
        <w:rPr>
          <w:color w:val="000000" w:themeColor="text1"/>
        </w:rPr>
        <w:t>48</w:t>
      </w:r>
    </w:p>
    <w:p w:rsidR="0012247C" w:rsidRPr="00D92B1F" w:rsidRDefault="0012247C" w:rsidP="00FF4DC4">
      <w:pPr>
        <w:pStyle w:val="Spistreci2"/>
        <w:rPr>
          <w:rFonts w:eastAsia="Times New Roman"/>
          <w:color w:val="000000" w:themeColor="text1"/>
          <w:lang w:eastAsia="pl-PL"/>
        </w:rPr>
      </w:pPr>
      <w:r w:rsidRPr="00D92B1F">
        <w:rPr>
          <w:color w:val="000000" w:themeColor="text1"/>
          <w:lang w:eastAsia="pl-PL"/>
        </w:rPr>
        <w:t>Rozdział 3 Rodzaje ocen szkolnych</w:t>
      </w:r>
      <w:r w:rsidRPr="00D92B1F">
        <w:rPr>
          <w:color w:val="000000" w:themeColor="text1"/>
        </w:rPr>
        <w:tab/>
      </w:r>
      <w:r w:rsidR="000E75F5">
        <w:rPr>
          <w:color w:val="000000" w:themeColor="text1"/>
        </w:rPr>
        <w:t>49</w:t>
      </w:r>
    </w:p>
    <w:p w:rsidR="0012247C" w:rsidRDefault="0012247C" w:rsidP="00FF4DC4">
      <w:pPr>
        <w:pStyle w:val="Spistreci2"/>
        <w:rPr>
          <w:color w:val="000000" w:themeColor="text1"/>
        </w:rPr>
      </w:pPr>
      <w:r w:rsidRPr="00D92B1F">
        <w:rPr>
          <w:color w:val="000000" w:themeColor="text1"/>
          <w:lang w:eastAsia="pl-PL"/>
        </w:rPr>
        <w:t>Rozdział 4 Jawność ocen</w:t>
      </w:r>
      <w:r w:rsidRPr="00D92B1F">
        <w:rPr>
          <w:color w:val="000000" w:themeColor="text1"/>
        </w:rPr>
        <w:tab/>
      </w:r>
      <w:r w:rsidR="000E75F5">
        <w:rPr>
          <w:color w:val="000000" w:themeColor="text1"/>
        </w:rPr>
        <w:t>49</w:t>
      </w:r>
    </w:p>
    <w:p w:rsidR="000E75F5" w:rsidRPr="000E75F5" w:rsidRDefault="000E75F5" w:rsidP="000E75F5">
      <w:pPr>
        <w:pStyle w:val="Spistreci2"/>
        <w:rPr>
          <w:color w:val="000000" w:themeColor="text1"/>
        </w:rPr>
      </w:pPr>
      <w:r>
        <w:rPr>
          <w:color w:val="000000" w:themeColor="text1"/>
          <w:lang w:eastAsia="pl-PL"/>
        </w:rPr>
        <w:t>Rozdział 5 Uzasadnianie ocen</w:t>
      </w:r>
      <w:r w:rsidRPr="00D92B1F">
        <w:rPr>
          <w:color w:val="000000" w:themeColor="text1"/>
        </w:rPr>
        <w:tab/>
      </w:r>
      <w:r>
        <w:rPr>
          <w:color w:val="000000" w:themeColor="text1"/>
        </w:rPr>
        <w:t>49</w:t>
      </w:r>
    </w:p>
    <w:p w:rsidR="0012247C" w:rsidRPr="00D92B1F" w:rsidRDefault="0012247C" w:rsidP="00FF4DC4">
      <w:pPr>
        <w:pStyle w:val="Spistreci2"/>
        <w:rPr>
          <w:rFonts w:eastAsia="Times New Roman"/>
          <w:color w:val="000000" w:themeColor="text1"/>
          <w:lang w:eastAsia="pl-PL"/>
        </w:rPr>
      </w:pPr>
      <w:r w:rsidRPr="00D92B1F">
        <w:rPr>
          <w:color w:val="000000" w:themeColor="text1"/>
          <w:lang w:eastAsia="pl-PL"/>
        </w:rPr>
        <w:t>Rozdział</w:t>
      </w:r>
      <w:r w:rsidR="000E75F5">
        <w:rPr>
          <w:color w:val="000000" w:themeColor="text1"/>
          <w:lang w:eastAsia="pl-PL"/>
        </w:rPr>
        <w:t xml:space="preserve"> 6</w:t>
      </w:r>
      <w:r w:rsidRPr="00D92B1F">
        <w:rPr>
          <w:color w:val="000000" w:themeColor="text1"/>
          <w:lang w:eastAsia="pl-PL"/>
        </w:rPr>
        <w:t xml:space="preserve"> Sposoby sprawdzania osiągnięć edukacyjnych uczniów</w:t>
      </w:r>
      <w:r w:rsidRPr="00D92B1F">
        <w:rPr>
          <w:color w:val="000000" w:themeColor="text1"/>
        </w:rPr>
        <w:tab/>
      </w:r>
      <w:r w:rsidR="000E75F5">
        <w:rPr>
          <w:color w:val="000000" w:themeColor="text1"/>
        </w:rPr>
        <w:t>50</w:t>
      </w:r>
    </w:p>
    <w:p w:rsidR="0012247C" w:rsidRPr="00D92B1F" w:rsidRDefault="000E75F5" w:rsidP="00FF4DC4">
      <w:pPr>
        <w:pStyle w:val="Spistreci2"/>
        <w:rPr>
          <w:rFonts w:eastAsia="Times New Roman"/>
          <w:color w:val="000000" w:themeColor="text1"/>
          <w:lang w:eastAsia="pl-PL"/>
        </w:rPr>
      </w:pPr>
      <w:r>
        <w:rPr>
          <w:color w:val="000000" w:themeColor="text1"/>
          <w:lang w:eastAsia="pl-PL"/>
        </w:rPr>
        <w:t>Rozdział 7</w:t>
      </w:r>
      <w:r w:rsidR="0012247C" w:rsidRPr="00D92B1F">
        <w:rPr>
          <w:color w:val="000000" w:themeColor="text1"/>
          <w:lang w:eastAsia="pl-PL"/>
        </w:rPr>
        <w:t xml:space="preserve"> System oceniania na I etapie edukacyjnym</w:t>
      </w:r>
      <w:r w:rsidR="0012247C" w:rsidRPr="00D92B1F">
        <w:rPr>
          <w:color w:val="000000" w:themeColor="text1"/>
        </w:rPr>
        <w:tab/>
      </w:r>
      <w:r>
        <w:rPr>
          <w:color w:val="000000" w:themeColor="text1"/>
        </w:rPr>
        <w:t>51</w:t>
      </w:r>
    </w:p>
    <w:p w:rsidR="0012247C" w:rsidRPr="00D92B1F" w:rsidRDefault="000E75F5" w:rsidP="00FF4DC4">
      <w:pPr>
        <w:pStyle w:val="Spistreci2"/>
        <w:rPr>
          <w:rFonts w:eastAsia="Times New Roman"/>
          <w:color w:val="000000" w:themeColor="text1"/>
          <w:lang w:eastAsia="pl-PL"/>
        </w:rPr>
      </w:pPr>
      <w:r>
        <w:rPr>
          <w:color w:val="000000" w:themeColor="text1"/>
          <w:lang w:eastAsia="pl-PL"/>
        </w:rPr>
        <w:t>Rozdział 8</w:t>
      </w:r>
      <w:r w:rsidR="0012247C" w:rsidRPr="00D92B1F">
        <w:rPr>
          <w:color w:val="000000" w:themeColor="text1"/>
          <w:lang w:eastAsia="pl-PL"/>
        </w:rPr>
        <w:t xml:space="preserve"> Ocenianie z zajęć edukacyjnych w klasach IV-VIII</w:t>
      </w:r>
      <w:r w:rsidR="0012247C" w:rsidRPr="00D92B1F">
        <w:rPr>
          <w:color w:val="000000" w:themeColor="text1"/>
        </w:rPr>
        <w:tab/>
      </w:r>
      <w:r>
        <w:rPr>
          <w:color w:val="000000" w:themeColor="text1"/>
        </w:rPr>
        <w:t>5</w:t>
      </w:r>
      <w:r w:rsidR="00D92B1F" w:rsidRPr="00D92B1F">
        <w:rPr>
          <w:color w:val="000000" w:themeColor="text1"/>
        </w:rPr>
        <w:t>2</w:t>
      </w:r>
    </w:p>
    <w:p w:rsidR="0012247C" w:rsidRPr="00D92B1F" w:rsidRDefault="000E75F5" w:rsidP="00FF4DC4">
      <w:pPr>
        <w:pStyle w:val="Spistreci2"/>
        <w:rPr>
          <w:rFonts w:eastAsia="Times New Roman"/>
          <w:color w:val="000000" w:themeColor="text1"/>
          <w:lang w:eastAsia="pl-PL"/>
        </w:rPr>
      </w:pPr>
      <w:r>
        <w:rPr>
          <w:color w:val="000000" w:themeColor="text1"/>
          <w:lang w:eastAsia="pl-PL"/>
        </w:rPr>
        <w:t>Rozdział 9</w:t>
      </w:r>
      <w:r w:rsidR="0012247C" w:rsidRPr="00D92B1F">
        <w:rPr>
          <w:color w:val="000000" w:themeColor="text1"/>
          <w:lang w:eastAsia="pl-PL"/>
        </w:rPr>
        <w:t xml:space="preserve"> Ocenianie zachowania</w:t>
      </w:r>
      <w:r w:rsidR="0012247C" w:rsidRPr="00D92B1F">
        <w:rPr>
          <w:color w:val="000000" w:themeColor="text1"/>
        </w:rPr>
        <w:tab/>
      </w:r>
      <w:r>
        <w:rPr>
          <w:color w:val="000000" w:themeColor="text1"/>
        </w:rPr>
        <w:t>53</w:t>
      </w:r>
    </w:p>
    <w:p w:rsidR="0012247C" w:rsidRPr="00D92B1F" w:rsidRDefault="000E75F5" w:rsidP="00FF4DC4">
      <w:pPr>
        <w:pStyle w:val="Spistreci2"/>
        <w:rPr>
          <w:rFonts w:eastAsia="Times New Roman"/>
          <w:color w:val="000000" w:themeColor="text1"/>
          <w:lang w:eastAsia="pl-PL"/>
        </w:rPr>
      </w:pPr>
      <w:r>
        <w:rPr>
          <w:color w:val="000000" w:themeColor="text1"/>
          <w:lang w:eastAsia="pl-PL"/>
        </w:rPr>
        <w:t>Rozdział 10</w:t>
      </w:r>
      <w:r w:rsidR="0012247C" w:rsidRPr="00D92B1F">
        <w:rPr>
          <w:color w:val="000000" w:themeColor="text1"/>
          <w:lang w:eastAsia="pl-PL"/>
        </w:rPr>
        <w:t xml:space="preserve"> Kryteria ocen z zachowania</w:t>
      </w:r>
      <w:r w:rsidR="0012247C" w:rsidRPr="00D92B1F">
        <w:rPr>
          <w:color w:val="000000" w:themeColor="text1"/>
        </w:rPr>
        <w:tab/>
      </w:r>
      <w:r>
        <w:rPr>
          <w:color w:val="000000" w:themeColor="text1"/>
        </w:rPr>
        <w:t>56</w:t>
      </w:r>
    </w:p>
    <w:p w:rsidR="0012247C" w:rsidRPr="00D92B1F" w:rsidRDefault="000E75F5" w:rsidP="00FF4DC4">
      <w:pPr>
        <w:pStyle w:val="Spistreci2"/>
        <w:rPr>
          <w:rFonts w:eastAsia="Times New Roman"/>
          <w:color w:val="000000" w:themeColor="text1"/>
          <w:lang w:eastAsia="pl-PL"/>
        </w:rPr>
      </w:pPr>
      <w:r>
        <w:rPr>
          <w:color w:val="000000" w:themeColor="text1"/>
          <w:lang w:eastAsia="pl-PL"/>
        </w:rPr>
        <w:t>Rozdział 11</w:t>
      </w:r>
      <w:r w:rsidR="0012247C" w:rsidRPr="00D92B1F">
        <w:rPr>
          <w:color w:val="000000" w:themeColor="text1"/>
          <w:lang w:eastAsia="pl-PL"/>
        </w:rPr>
        <w:t xml:space="preserve"> Klasyfikacja śródroczna i roczna</w:t>
      </w:r>
      <w:r w:rsidR="0012247C" w:rsidRPr="00D92B1F">
        <w:rPr>
          <w:color w:val="000000" w:themeColor="text1"/>
        </w:rPr>
        <w:tab/>
      </w:r>
      <w:r>
        <w:rPr>
          <w:color w:val="000000" w:themeColor="text1"/>
        </w:rPr>
        <w:t>59</w:t>
      </w:r>
    </w:p>
    <w:p w:rsidR="001327D1" w:rsidRDefault="000E75F5" w:rsidP="00FF4DC4">
      <w:pPr>
        <w:pStyle w:val="Spistreci2"/>
        <w:rPr>
          <w:color w:val="000000" w:themeColor="text1"/>
          <w:lang w:eastAsia="pl-PL"/>
        </w:rPr>
      </w:pPr>
      <w:r>
        <w:rPr>
          <w:color w:val="000000" w:themeColor="text1"/>
          <w:lang w:eastAsia="pl-PL"/>
        </w:rPr>
        <w:t>Rozdział 12</w:t>
      </w:r>
      <w:r w:rsidR="0012247C" w:rsidRPr="00D92B1F">
        <w:rPr>
          <w:color w:val="000000" w:themeColor="text1"/>
          <w:lang w:eastAsia="pl-PL"/>
        </w:rPr>
        <w:t xml:space="preserve"> Tryb i warunki uzyskania wyższej niż przewidywana rocznej oceny</w:t>
      </w:r>
    </w:p>
    <w:p w:rsidR="0012247C" w:rsidRPr="00D92B1F" w:rsidRDefault="0012247C" w:rsidP="00FF4DC4">
      <w:pPr>
        <w:pStyle w:val="Spistreci2"/>
        <w:rPr>
          <w:rFonts w:eastAsia="Times New Roman"/>
          <w:color w:val="000000" w:themeColor="text1"/>
          <w:lang w:eastAsia="pl-PL"/>
        </w:rPr>
      </w:pPr>
      <w:r w:rsidRPr="00D92B1F">
        <w:rPr>
          <w:color w:val="000000" w:themeColor="text1"/>
          <w:lang w:eastAsia="pl-PL"/>
        </w:rPr>
        <w:t xml:space="preserve"> z zajęć edukacyjnych</w:t>
      </w:r>
      <w:r w:rsidRPr="00D92B1F">
        <w:rPr>
          <w:color w:val="000000" w:themeColor="text1"/>
        </w:rPr>
        <w:tab/>
      </w:r>
      <w:r w:rsidR="000E75F5">
        <w:rPr>
          <w:color w:val="000000" w:themeColor="text1"/>
        </w:rPr>
        <w:t>60</w:t>
      </w:r>
    </w:p>
    <w:p w:rsidR="0012247C" w:rsidRPr="00D92B1F" w:rsidRDefault="000E75F5" w:rsidP="00FF4DC4">
      <w:pPr>
        <w:pStyle w:val="Spistreci2"/>
        <w:rPr>
          <w:rFonts w:eastAsia="Times New Roman"/>
          <w:color w:val="000000" w:themeColor="text1"/>
          <w:lang w:eastAsia="pl-PL"/>
        </w:rPr>
      </w:pPr>
      <w:r>
        <w:rPr>
          <w:color w:val="000000" w:themeColor="text1"/>
          <w:lang w:eastAsia="pl-PL"/>
        </w:rPr>
        <w:t>Rozdział 13</w:t>
      </w:r>
      <w:r w:rsidR="0012247C" w:rsidRPr="00D92B1F">
        <w:rPr>
          <w:color w:val="000000" w:themeColor="text1"/>
          <w:lang w:eastAsia="pl-PL"/>
        </w:rPr>
        <w:t xml:space="preserve"> Egzamin klasyfikacyjny</w:t>
      </w:r>
      <w:r w:rsidR="0012247C" w:rsidRPr="00D92B1F">
        <w:rPr>
          <w:color w:val="000000" w:themeColor="text1"/>
        </w:rPr>
        <w:tab/>
      </w:r>
      <w:r>
        <w:rPr>
          <w:color w:val="000000" w:themeColor="text1"/>
        </w:rPr>
        <w:t>61</w:t>
      </w:r>
    </w:p>
    <w:p w:rsidR="0012247C" w:rsidRPr="00D92B1F" w:rsidRDefault="000E75F5" w:rsidP="00FF4DC4">
      <w:pPr>
        <w:pStyle w:val="Spistreci2"/>
        <w:rPr>
          <w:rFonts w:eastAsia="Times New Roman"/>
          <w:color w:val="000000" w:themeColor="text1"/>
          <w:lang w:eastAsia="pl-PL"/>
        </w:rPr>
      </w:pPr>
      <w:r>
        <w:rPr>
          <w:color w:val="000000" w:themeColor="text1"/>
          <w:lang w:eastAsia="pl-PL"/>
        </w:rPr>
        <w:t>Rozdział 14</w:t>
      </w:r>
      <w:r w:rsidR="0012247C" w:rsidRPr="00D92B1F">
        <w:rPr>
          <w:color w:val="000000" w:themeColor="text1"/>
          <w:lang w:eastAsia="pl-PL"/>
        </w:rPr>
        <w:t xml:space="preserve"> Egzamin poprawkowy</w:t>
      </w:r>
      <w:r w:rsidR="0012247C" w:rsidRPr="00D92B1F">
        <w:rPr>
          <w:color w:val="000000" w:themeColor="text1"/>
        </w:rPr>
        <w:tab/>
      </w:r>
      <w:r>
        <w:rPr>
          <w:color w:val="000000" w:themeColor="text1"/>
        </w:rPr>
        <w:t>62</w:t>
      </w:r>
    </w:p>
    <w:p w:rsidR="0012247C" w:rsidRPr="00D92B1F" w:rsidRDefault="000E75F5" w:rsidP="00FF4DC4">
      <w:pPr>
        <w:pStyle w:val="Spistreci2"/>
        <w:rPr>
          <w:rFonts w:eastAsia="Times New Roman"/>
          <w:color w:val="000000" w:themeColor="text1"/>
          <w:lang w:eastAsia="pl-PL"/>
        </w:rPr>
      </w:pPr>
      <w:r>
        <w:rPr>
          <w:color w:val="000000" w:themeColor="text1"/>
          <w:lang w:eastAsia="pl-PL"/>
        </w:rPr>
        <w:t>Rozdział 15</w:t>
      </w:r>
      <w:r w:rsidR="0012247C" w:rsidRPr="00D92B1F">
        <w:rPr>
          <w:color w:val="000000" w:themeColor="text1"/>
          <w:lang w:eastAsia="pl-PL"/>
        </w:rPr>
        <w:t xml:space="preserve"> Egzamin ósmoklasisty</w:t>
      </w:r>
      <w:r w:rsidR="0012247C" w:rsidRPr="00D92B1F">
        <w:rPr>
          <w:color w:val="000000" w:themeColor="text1"/>
        </w:rPr>
        <w:tab/>
      </w:r>
      <w:r>
        <w:rPr>
          <w:color w:val="000000" w:themeColor="text1"/>
        </w:rPr>
        <w:t>63</w:t>
      </w:r>
    </w:p>
    <w:p w:rsidR="0012247C" w:rsidRPr="00F43EB6" w:rsidRDefault="000E75F5" w:rsidP="00FF4DC4">
      <w:pPr>
        <w:pStyle w:val="Spistreci2"/>
        <w:rPr>
          <w:rFonts w:eastAsia="Times New Roman"/>
          <w:lang w:eastAsia="pl-PL"/>
        </w:rPr>
      </w:pPr>
      <w:r>
        <w:rPr>
          <w:color w:val="000000" w:themeColor="text1"/>
          <w:lang w:eastAsia="pl-PL"/>
        </w:rPr>
        <w:t>Rozdział 16</w:t>
      </w:r>
      <w:r w:rsidR="0012247C" w:rsidRPr="00D92B1F">
        <w:rPr>
          <w:color w:val="000000" w:themeColor="text1"/>
          <w:lang w:eastAsia="pl-PL"/>
        </w:rPr>
        <w:t xml:space="preserve"> Wyniki egzaminu</w:t>
      </w:r>
      <w:r w:rsidR="0012247C" w:rsidRPr="00F43EB6">
        <w:tab/>
      </w:r>
      <w:r>
        <w:t>64</w:t>
      </w:r>
    </w:p>
    <w:p w:rsidR="0012247C" w:rsidRPr="00F43EB6" w:rsidRDefault="00AF5FC2" w:rsidP="00E756F7">
      <w:pPr>
        <w:pStyle w:val="Spistreci1"/>
        <w:rPr>
          <w:rFonts w:eastAsia="Times New Roman"/>
          <w:lang w:eastAsia="pl-PL"/>
        </w:rPr>
      </w:pPr>
      <w:r w:rsidRPr="00F43EB6">
        <w:t xml:space="preserve">DZIAŁ XIi </w:t>
      </w:r>
      <w:r w:rsidR="0012247C" w:rsidRPr="00F43EB6">
        <w:t xml:space="preserve"> Promowanie i ukończenie szkoły</w:t>
      </w:r>
      <w:r w:rsidR="0012247C" w:rsidRPr="00F43EB6">
        <w:tab/>
      </w:r>
      <w:r w:rsidR="000E75F5">
        <w:t>64</w:t>
      </w:r>
    </w:p>
    <w:p w:rsidR="0012247C" w:rsidRPr="00D92B1F" w:rsidRDefault="0012247C" w:rsidP="00FF4DC4">
      <w:pPr>
        <w:pStyle w:val="Spistreci2"/>
        <w:rPr>
          <w:rFonts w:eastAsia="Times New Roman"/>
          <w:lang w:eastAsia="pl-PL"/>
        </w:rPr>
      </w:pPr>
      <w:r w:rsidRPr="00D92B1F">
        <w:rPr>
          <w:lang w:eastAsia="pl-PL"/>
        </w:rPr>
        <w:t>Rozdział 1 Informacje ogólne</w:t>
      </w:r>
      <w:r w:rsidRPr="00D92B1F">
        <w:tab/>
      </w:r>
      <w:r w:rsidR="000E75F5">
        <w:t>64</w:t>
      </w:r>
    </w:p>
    <w:p w:rsidR="0012247C" w:rsidRPr="00D92B1F" w:rsidRDefault="0012247C" w:rsidP="00FF4DC4">
      <w:pPr>
        <w:pStyle w:val="Spistreci2"/>
        <w:rPr>
          <w:rFonts w:eastAsia="Times New Roman"/>
          <w:lang w:eastAsia="pl-PL"/>
        </w:rPr>
      </w:pPr>
      <w:r w:rsidRPr="00D92B1F">
        <w:rPr>
          <w:lang w:eastAsia="pl-PL"/>
        </w:rPr>
        <w:t>Rozdział 2 Świadectwa szkolne i inne druki szkolne</w:t>
      </w:r>
      <w:r w:rsidRPr="00D92B1F">
        <w:tab/>
      </w:r>
      <w:r w:rsidR="000E75F5">
        <w:t>65</w:t>
      </w:r>
    </w:p>
    <w:p w:rsidR="0012247C" w:rsidRPr="00D92B1F" w:rsidRDefault="001327D1" w:rsidP="00E756F7">
      <w:pPr>
        <w:pStyle w:val="Spistreci1"/>
        <w:rPr>
          <w:rFonts w:eastAsia="Times New Roman"/>
          <w:lang w:eastAsia="pl-PL"/>
        </w:rPr>
      </w:pPr>
      <w:r>
        <w:t>DZIAŁ Xiii</w:t>
      </w:r>
      <w:r w:rsidR="0012247C" w:rsidRPr="00D92B1F">
        <w:t>Ceremoniał szkolny</w:t>
      </w:r>
      <w:r w:rsidR="0012247C" w:rsidRPr="00D92B1F">
        <w:tab/>
      </w:r>
      <w:r w:rsidR="000E75F5">
        <w:t>66</w:t>
      </w:r>
    </w:p>
    <w:p w:rsidR="0012247C" w:rsidRPr="00D92B1F" w:rsidRDefault="0012247C" w:rsidP="00FF4DC4">
      <w:pPr>
        <w:pStyle w:val="Spistreci2"/>
        <w:rPr>
          <w:rFonts w:eastAsia="Times New Roman"/>
          <w:lang w:eastAsia="pl-PL"/>
        </w:rPr>
      </w:pPr>
      <w:r w:rsidRPr="00D92B1F">
        <w:rPr>
          <w:lang w:eastAsia="pl-PL"/>
        </w:rPr>
        <w:t>Rozdział 1 Symbole szkolne</w:t>
      </w:r>
      <w:r w:rsidRPr="00D92B1F">
        <w:tab/>
      </w:r>
      <w:r w:rsidR="000E75F5">
        <w:t>66</w:t>
      </w:r>
    </w:p>
    <w:p w:rsidR="0012247C" w:rsidRPr="00D92B1F" w:rsidRDefault="001327D1" w:rsidP="00FF4DC4">
      <w:pPr>
        <w:pStyle w:val="Spistreci2"/>
        <w:rPr>
          <w:rFonts w:eastAsia="Times New Roman"/>
          <w:lang w:eastAsia="pl-PL"/>
        </w:rPr>
      </w:pPr>
      <w:r>
        <w:rPr>
          <w:lang w:eastAsia="pl-PL"/>
        </w:rPr>
        <w:t>Rozdział 2</w:t>
      </w:r>
      <w:r w:rsidR="0012247C" w:rsidRPr="00D92B1F">
        <w:rPr>
          <w:lang w:eastAsia="pl-PL"/>
        </w:rPr>
        <w:t xml:space="preserve"> Ślubowanie klasy pierwszej szkoły podstawowej</w:t>
      </w:r>
      <w:r w:rsidR="0012247C" w:rsidRPr="00D92B1F">
        <w:tab/>
      </w:r>
      <w:r w:rsidR="000E75F5">
        <w:t>67</w:t>
      </w:r>
    </w:p>
    <w:p w:rsidR="0012247C" w:rsidRPr="00F43EB6" w:rsidRDefault="0012247C" w:rsidP="00FF4DC4">
      <w:pPr>
        <w:pStyle w:val="Spistreci2"/>
        <w:rPr>
          <w:rFonts w:eastAsia="Times New Roman"/>
          <w:lang w:eastAsia="pl-PL"/>
        </w:rPr>
      </w:pPr>
      <w:r w:rsidRPr="00D92B1F">
        <w:rPr>
          <w:lang w:eastAsia="pl-PL"/>
        </w:rPr>
        <w:t>Rozdział 3 Pożegnanie absolwentów</w:t>
      </w:r>
      <w:r w:rsidRPr="00F43EB6">
        <w:tab/>
      </w:r>
      <w:r w:rsidR="000E75F5">
        <w:t>67</w:t>
      </w:r>
    </w:p>
    <w:p w:rsidR="0012247C" w:rsidRPr="00CA2D5B" w:rsidRDefault="00AF5FC2" w:rsidP="00E756F7">
      <w:pPr>
        <w:pStyle w:val="Spistreci1"/>
        <w:rPr>
          <w:rFonts w:eastAsia="Times New Roman"/>
          <w:lang w:eastAsia="pl-PL"/>
        </w:rPr>
      </w:pPr>
      <w:r w:rsidRPr="00CA2D5B">
        <w:t>DZIAŁ X</w:t>
      </w:r>
      <w:r w:rsidR="001327D1" w:rsidRPr="00CA2D5B">
        <w:t>i</w:t>
      </w:r>
      <w:r w:rsidRPr="00CA2D5B">
        <w:t>V</w:t>
      </w:r>
      <w:r w:rsidR="0012247C" w:rsidRPr="00CA2D5B">
        <w:t xml:space="preserve"> Postanowienia końcowe</w:t>
      </w:r>
      <w:r w:rsidR="0012247C" w:rsidRPr="00CA2D5B">
        <w:tab/>
      </w:r>
      <w:r w:rsidR="000E75F5">
        <w:t>67</w:t>
      </w:r>
    </w:p>
    <w:p w:rsidR="0012247C" w:rsidRPr="00F43EB6" w:rsidRDefault="0012247C" w:rsidP="00E756F7">
      <w:pPr>
        <w:pStyle w:val="Spistreci1"/>
        <w:rPr>
          <w:lang w:eastAsia="pl-PL"/>
        </w:rPr>
      </w:pPr>
    </w:p>
    <w:p w:rsidR="00E756F7" w:rsidRDefault="00966D1A" w:rsidP="007C68DA">
      <w:pPr>
        <w:spacing w:line="276" w:lineRule="auto"/>
        <w:jc w:val="both"/>
        <w:rPr>
          <w:rFonts w:asciiTheme="minorHAnsi" w:hAnsiTheme="minorHAnsi"/>
          <w:smallCaps/>
        </w:rPr>
      </w:pPr>
      <w:r w:rsidRPr="00F43EB6">
        <w:rPr>
          <w:rFonts w:asciiTheme="minorHAnsi" w:hAnsiTheme="minorHAnsi"/>
          <w:smallCaps/>
        </w:rPr>
        <w:fldChar w:fldCharType="end"/>
      </w:r>
      <w:bookmarkStart w:id="0" w:name="_Toc361441224"/>
      <w:bookmarkStart w:id="1" w:name="_Toc492414579"/>
    </w:p>
    <w:p w:rsidR="00E756F7" w:rsidRDefault="00E756F7" w:rsidP="007C68DA">
      <w:pPr>
        <w:spacing w:line="276" w:lineRule="auto"/>
        <w:jc w:val="both"/>
        <w:rPr>
          <w:rFonts w:asciiTheme="minorHAnsi" w:hAnsiTheme="minorHAnsi"/>
          <w:smallCaps/>
        </w:rPr>
      </w:pPr>
    </w:p>
    <w:p w:rsidR="00E756F7" w:rsidRDefault="00E756F7" w:rsidP="007C68DA">
      <w:pPr>
        <w:spacing w:line="276" w:lineRule="auto"/>
        <w:jc w:val="both"/>
        <w:rPr>
          <w:rFonts w:asciiTheme="minorHAnsi" w:hAnsiTheme="minorHAnsi"/>
          <w:smallCaps/>
        </w:rPr>
      </w:pPr>
    </w:p>
    <w:p w:rsidR="0082044D" w:rsidRPr="00E756F7" w:rsidRDefault="007D3733" w:rsidP="007C68DA">
      <w:pPr>
        <w:spacing w:line="276" w:lineRule="auto"/>
        <w:jc w:val="both"/>
        <w:rPr>
          <w:rFonts w:asciiTheme="minorHAnsi" w:hAnsiTheme="minorHAnsi"/>
          <w:b/>
          <w:sz w:val="24"/>
          <w:szCs w:val="24"/>
        </w:rPr>
      </w:pPr>
      <w:r w:rsidRPr="00E756F7">
        <w:rPr>
          <w:rFonts w:asciiTheme="minorHAnsi" w:hAnsiTheme="minorHAnsi" w:cs="Arial"/>
          <w:b/>
          <w:sz w:val="24"/>
          <w:szCs w:val="24"/>
        </w:rPr>
        <w:lastRenderedPageBreak/>
        <w:t xml:space="preserve">DZIAŁ I   </w:t>
      </w:r>
    </w:p>
    <w:p w:rsidR="007D3733" w:rsidRPr="00F43EB6" w:rsidRDefault="007D3733" w:rsidP="007C68DA">
      <w:pPr>
        <w:pStyle w:val="Nagwek2"/>
        <w:spacing w:before="0" w:after="240" w:line="240" w:lineRule="auto"/>
        <w:jc w:val="both"/>
        <w:rPr>
          <w:rFonts w:asciiTheme="minorHAnsi" w:hAnsiTheme="minorHAnsi" w:cs="Arial"/>
          <w:b/>
          <w:bCs/>
          <w:color w:val="000000"/>
        </w:rPr>
      </w:pPr>
      <w:r w:rsidRPr="00F43EB6">
        <w:rPr>
          <w:rFonts w:asciiTheme="minorHAnsi" w:hAnsiTheme="minorHAnsi" w:cs="Arial"/>
          <w:b/>
        </w:rPr>
        <w:t xml:space="preserve"> PRZEPISY OGÓLNE</w:t>
      </w:r>
    </w:p>
    <w:p w:rsidR="00E1212E" w:rsidRDefault="00E1212E" w:rsidP="00E1212E">
      <w:pPr>
        <w:pStyle w:val="Nagwek2"/>
        <w:spacing w:before="0" w:after="240" w:line="240" w:lineRule="auto"/>
        <w:rPr>
          <w:rFonts w:asciiTheme="minorHAnsi" w:hAnsiTheme="minorHAnsi" w:cs="Arial"/>
          <w:b/>
          <w:color w:val="1F497D"/>
          <w:sz w:val="22"/>
          <w:szCs w:val="22"/>
        </w:rPr>
      </w:pPr>
      <w:r>
        <w:rPr>
          <w:rFonts w:asciiTheme="minorHAnsi" w:hAnsiTheme="minorHAnsi" w:cs="Arial"/>
          <w:b/>
          <w:color w:val="1F497D"/>
          <w:sz w:val="22"/>
          <w:szCs w:val="22"/>
        </w:rPr>
        <w:t>Rozdział 1</w:t>
      </w:r>
    </w:p>
    <w:p w:rsidR="007D3733" w:rsidRPr="00E1212E" w:rsidRDefault="007D3733" w:rsidP="00E1212E">
      <w:pPr>
        <w:pStyle w:val="Nagwek2"/>
        <w:spacing w:before="0" w:after="240" w:line="240" w:lineRule="auto"/>
        <w:rPr>
          <w:rFonts w:asciiTheme="minorHAnsi" w:hAnsiTheme="minorHAnsi" w:cs="Arial"/>
          <w:b/>
          <w:bCs/>
          <w:color w:val="1F497D"/>
          <w:sz w:val="22"/>
          <w:szCs w:val="22"/>
        </w:rPr>
      </w:pPr>
      <w:r w:rsidRPr="00F43EB6">
        <w:rPr>
          <w:rFonts w:asciiTheme="minorHAnsi" w:hAnsiTheme="minorHAnsi" w:cs="Arial"/>
          <w:b/>
          <w:color w:val="1F497D"/>
          <w:sz w:val="22"/>
          <w:szCs w:val="22"/>
        </w:rPr>
        <w:t>Informacje ogólne o szkole</w:t>
      </w:r>
    </w:p>
    <w:p w:rsidR="004667D1" w:rsidRPr="00F43EB6" w:rsidRDefault="004667D1" w:rsidP="000D45BB">
      <w:pPr>
        <w:spacing w:after="120"/>
        <w:jc w:val="both"/>
        <w:rPr>
          <w:rFonts w:asciiTheme="minorHAnsi" w:hAnsiTheme="minorHAnsi"/>
          <w:b/>
          <w:bCs/>
        </w:rPr>
      </w:pPr>
      <w:r w:rsidRPr="00F43EB6">
        <w:rPr>
          <w:rFonts w:asciiTheme="minorHAnsi" w:hAnsiTheme="minorHAnsi"/>
          <w:b/>
          <w:bCs/>
        </w:rPr>
        <w:t>§1.1.</w:t>
      </w:r>
      <w:r w:rsidRPr="00F43EB6">
        <w:rPr>
          <w:rFonts w:asciiTheme="minorHAnsi" w:hAnsiTheme="minorHAnsi"/>
        </w:rPr>
        <w:t xml:space="preserve"> Szkoła Podstawowa Nr 7</w:t>
      </w:r>
      <w:r w:rsidR="00A13F24">
        <w:rPr>
          <w:rFonts w:asciiTheme="minorHAnsi" w:hAnsiTheme="minorHAnsi"/>
        </w:rPr>
        <w:t xml:space="preserve"> w Zespole Szkolno-Przdszkolnym nr 3</w:t>
      </w:r>
      <w:r w:rsidR="0051539C">
        <w:rPr>
          <w:rFonts w:asciiTheme="minorHAnsi" w:hAnsiTheme="minorHAnsi"/>
        </w:rPr>
        <w:t>w Tomaszowie Mazowieckim</w:t>
      </w:r>
      <w:r w:rsidRPr="00F43EB6">
        <w:rPr>
          <w:rFonts w:asciiTheme="minorHAnsi" w:hAnsiTheme="minorHAnsi"/>
        </w:rPr>
        <w:t>jest szkołą publiczną.</w:t>
      </w:r>
    </w:p>
    <w:p w:rsidR="004667D1" w:rsidRPr="00F43EB6" w:rsidRDefault="0051539C" w:rsidP="00E12158">
      <w:pPr>
        <w:numPr>
          <w:ilvl w:val="0"/>
          <w:numId w:val="6"/>
        </w:numPr>
        <w:tabs>
          <w:tab w:val="left" w:pos="0"/>
        </w:tabs>
        <w:spacing w:after="240"/>
        <w:ind w:left="0" w:firstLine="567"/>
        <w:jc w:val="left"/>
        <w:rPr>
          <w:rFonts w:asciiTheme="minorHAnsi" w:hAnsiTheme="minorHAnsi"/>
        </w:rPr>
      </w:pPr>
      <w:r>
        <w:rPr>
          <w:rFonts w:asciiTheme="minorHAnsi" w:hAnsiTheme="minorHAnsi"/>
        </w:rPr>
        <w:t xml:space="preserve">Siedzibą </w:t>
      </w:r>
      <w:r w:rsidR="004667D1" w:rsidRPr="00F43EB6">
        <w:rPr>
          <w:rFonts w:asciiTheme="minorHAnsi" w:hAnsiTheme="minorHAnsi"/>
        </w:rPr>
        <w:t>szkoły jest budynek szkolny p</w:t>
      </w:r>
      <w:r w:rsidR="00E12158">
        <w:rPr>
          <w:rFonts w:asciiTheme="minorHAnsi" w:hAnsiTheme="minorHAnsi"/>
        </w:rPr>
        <w:t xml:space="preserve">rzy ulicy Ludwikowskiej 113/115 </w:t>
      </w:r>
      <w:r w:rsidR="004667D1" w:rsidRPr="00F43EB6">
        <w:rPr>
          <w:rFonts w:asciiTheme="minorHAnsi" w:hAnsiTheme="minorHAnsi"/>
        </w:rPr>
        <w:t>w Tomaszowie Mazowieckim.</w:t>
      </w:r>
    </w:p>
    <w:p w:rsidR="004667D1" w:rsidRPr="00F43EB6" w:rsidRDefault="004667D1" w:rsidP="004667D1">
      <w:pPr>
        <w:spacing w:after="240"/>
        <w:ind w:firstLine="397"/>
        <w:jc w:val="both"/>
        <w:rPr>
          <w:rFonts w:asciiTheme="minorHAnsi" w:hAnsiTheme="minorHAnsi"/>
          <w:b/>
          <w:bCs/>
        </w:rPr>
      </w:pPr>
      <w:r w:rsidRPr="00F43EB6">
        <w:rPr>
          <w:rFonts w:asciiTheme="minorHAnsi" w:hAnsiTheme="minorHAnsi"/>
          <w:b/>
          <w:bCs/>
        </w:rPr>
        <w:t>§1a.</w:t>
      </w:r>
      <w:r w:rsidRPr="00F43EB6">
        <w:rPr>
          <w:rFonts w:asciiTheme="minorHAnsi" w:hAnsiTheme="minorHAnsi"/>
        </w:rPr>
        <w:t xml:space="preserve"> Szkoła sprawuje trwały zarząd nad zabudowaną nieruchomością stanowiącą własność Gminy Miasto Tomaszów Mazowiecki położoną w Tomaszowie Mazowieckim, ul. Ludwikowska 113/115, oznaczoną w ewidencji gruntów nr 110 w obrębie 20 o powierzchni </w:t>
      </w:r>
      <w:smartTag w:uri="urn:schemas-microsoft-com:office:smarttags" w:element="metricconverter">
        <w:smartTagPr>
          <w:attr w:name="ProductID" w:val="26.748 mﾲ"/>
        </w:smartTagPr>
        <w:r w:rsidRPr="00F43EB6">
          <w:rPr>
            <w:rFonts w:asciiTheme="minorHAnsi" w:hAnsiTheme="minorHAnsi"/>
          </w:rPr>
          <w:t>26.748 m²</w:t>
        </w:r>
      </w:smartTag>
      <w:r w:rsidRPr="00F43EB6">
        <w:rPr>
          <w:rFonts w:asciiTheme="minorHAnsi" w:hAnsiTheme="minorHAnsi"/>
        </w:rPr>
        <w:t>, dla której V Wydział Ksiąg Wieczystych Sądu Rejonowego w Tomaszowie Mazowieckim prowadzi Księgę Wieczystą nr 32626.</w:t>
      </w:r>
    </w:p>
    <w:p w:rsidR="004667D1" w:rsidRPr="00F43EB6" w:rsidRDefault="004667D1" w:rsidP="00E1212E">
      <w:pPr>
        <w:ind w:firstLine="397"/>
        <w:jc w:val="both"/>
        <w:rPr>
          <w:rFonts w:asciiTheme="minorHAnsi" w:hAnsiTheme="minorHAnsi"/>
          <w:b/>
          <w:bCs/>
        </w:rPr>
      </w:pPr>
      <w:r w:rsidRPr="00F43EB6">
        <w:rPr>
          <w:rFonts w:asciiTheme="minorHAnsi" w:hAnsiTheme="minorHAnsi"/>
          <w:b/>
          <w:bCs/>
        </w:rPr>
        <w:t>§2.1.</w:t>
      </w:r>
      <w:r w:rsidRPr="00F43EB6">
        <w:rPr>
          <w:rFonts w:asciiTheme="minorHAnsi" w:hAnsiTheme="minorHAnsi"/>
        </w:rPr>
        <w:t xml:space="preserve"> Organem prowadzącym szkołę jest Gmina Miasto Tomaszów Mazowiecki.</w:t>
      </w:r>
    </w:p>
    <w:p w:rsidR="004667D1" w:rsidRPr="00F43EB6" w:rsidRDefault="004667D1" w:rsidP="00220483">
      <w:pPr>
        <w:numPr>
          <w:ilvl w:val="0"/>
          <w:numId w:val="152"/>
        </w:numPr>
        <w:tabs>
          <w:tab w:val="left" w:pos="0"/>
        </w:tabs>
        <w:ind w:left="0" w:firstLine="567"/>
        <w:jc w:val="both"/>
        <w:rPr>
          <w:rFonts w:asciiTheme="minorHAnsi" w:hAnsiTheme="minorHAnsi"/>
        </w:rPr>
      </w:pPr>
      <w:r w:rsidRPr="00F43EB6">
        <w:rPr>
          <w:rFonts w:asciiTheme="minorHAnsi" w:hAnsiTheme="minorHAnsi"/>
        </w:rPr>
        <w:t>Organem sprawującym nadzór pedagogiczny jest Łódzki Kurator Oświaty.</w:t>
      </w:r>
    </w:p>
    <w:p w:rsidR="004667D1" w:rsidRPr="00F43EB6" w:rsidRDefault="004667D1" w:rsidP="00220483">
      <w:pPr>
        <w:numPr>
          <w:ilvl w:val="0"/>
          <w:numId w:val="152"/>
        </w:numPr>
        <w:tabs>
          <w:tab w:val="left" w:pos="0"/>
        </w:tabs>
        <w:ind w:left="0" w:firstLine="567"/>
        <w:jc w:val="both"/>
        <w:rPr>
          <w:rFonts w:asciiTheme="minorHAnsi" w:hAnsiTheme="minorHAnsi"/>
        </w:rPr>
      </w:pPr>
      <w:r w:rsidRPr="00F43EB6">
        <w:rPr>
          <w:rFonts w:asciiTheme="minorHAnsi" w:hAnsiTheme="minorHAnsi"/>
        </w:rPr>
        <w:t>Szkoła jest jednostką budżetową.</w:t>
      </w:r>
    </w:p>
    <w:p w:rsidR="004667D1" w:rsidRPr="00F43EB6" w:rsidRDefault="004667D1" w:rsidP="00E12158">
      <w:pPr>
        <w:numPr>
          <w:ilvl w:val="0"/>
          <w:numId w:val="152"/>
        </w:numPr>
        <w:tabs>
          <w:tab w:val="left" w:pos="0"/>
        </w:tabs>
        <w:ind w:left="0" w:firstLine="567"/>
        <w:jc w:val="left"/>
        <w:rPr>
          <w:rFonts w:asciiTheme="minorHAnsi" w:hAnsiTheme="minorHAnsi"/>
        </w:rPr>
      </w:pPr>
      <w:r w:rsidRPr="00F43EB6">
        <w:rPr>
          <w:rFonts w:asciiTheme="minorHAnsi" w:hAnsiTheme="minorHAnsi"/>
        </w:rPr>
        <w:t>Szkoła dokonuje gromadzenia i wydatkowania środków</w:t>
      </w:r>
      <w:r w:rsidR="00E12158">
        <w:rPr>
          <w:rFonts w:asciiTheme="minorHAnsi" w:hAnsiTheme="minorHAnsi"/>
        </w:rPr>
        <w:t xml:space="preserve"> publicznych na podstawie planu </w:t>
      </w:r>
      <w:r w:rsidRPr="00F43EB6">
        <w:rPr>
          <w:rFonts w:asciiTheme="minorHAnsi" w:hAnsiTheme="minorHAnsi"/>
        </w:rPr>
        <w:t>finansowego jednostki budżetowej.</w:t>
      </w:r>
    </w:p>
    <w:p w:rsidR="004667D1" w:rsidRPr="00F43EB6" w:rsidRDefault="004667D1" w:rsidP="00220483">
      <w:pPr>
        <w:numPr>
          <w:ilvl w:val="0"/>
          <w:numId w:val="152"/>
        </w:numPr>
        <w:tabs>
          <w:tab w:val="left" w:pos="0"/>
        </w:tabs>
        <w:ind w:left="0" w:firstLine="567"/>
        <w:jc w:val="both"/>
        <w:rPr>
          <w:rFonts w:asciiTheme="minorHAnsi" w:hAnsiTheme="minorHAnsi"/>
        </w:rPr>
      </w:pPr>
      <w:r w:rsidRPr="00F43EB6">
        <w:rPr>
          <w:rFonts w:asciiTheme="minorHAnsi" w:hAnsiTheme="minorHAnsi"/>
        </w:rPr>
        <w:t>Szkoła może pozyskiwać środki pozabudżetowe.</w:t>
      </w:r>
    </w:p>
    <w:p w:rsidR="004667D1" w:rsidRPr="00F43EB6" w:rsidRDefault="004667D1" w:rsidP="00E12158">
      <w:pPr>
        <w:numPr>
          <w:ilvl w:val="0"/>
          <w:numId w:val="152"/>
        </w:numPr>
        <w:tabs>
          <w:tab w:val="left" w:pos="0"/>
        </w:tabs>
        <w:ind w:left="0" w:firstLine="567"/>
        <w:jc w:val="left"/>
        <w:rPr>
          <w:rFonts w:asciiTheme="minorHAnsi" w:hAnsiTheme="minorHAnsi"/>
        </w:rPr>
      </w:pPr>
      <w:r w:rsidRPr="00F43EB6">
        <w:rPr>
          <w:rFonts w:asciiTheme="minorHAnsi" w:hAnsiTheme="minorHAnsi"/>
        </w:rPr>
        <w:t>Szkoła może realizować projekty i programy, a w związku z</w:t>
      </w:r>
      <w:r w:rsidR="00E12158">
        <w:rPr>
          <w:rFonts w:asciiTheme="minorHAnsi" w:hAnsiTheme="minorHAnsi"/>
        </w:rPr>
        <w:t xml:space="preserve"> tym ustala </w:t>
      </w:r>
      <w:r w:rsidRPr="00F43EB6">
        <w:rPr>
          <w:rFonts w:asciiTheme="minorHAnsi" w:hAnsiTheme="minorHAnsi"/>
        </w:rPr>
        <w:t>i ewidencjonuje wydatki strukturalne.</w:t>
      </w:r>
    </w:p>
    <w:p w:rsidR="004667D1" w:rsidRPr="00A13F24" w:rsidRDefault="004667D1" w:rsidP="00220483">
      <w:pPr>
        <w:numPr>
          <w:ilvl w:val="0"/>
          <w:numId w:val="152"/>
        </w:numPr>
        <w:tabs>
          <w:tab w:val="left" w:pos="0"/>
        </w:tabs>
        <w:ind w:left="0" w:firstLine="567"/>
        <w:jc w:val="both"/>
        <w:rPr>
          <w:rFonts w:asciiTheme="minorHAnsi" w:hAnsiTheme="minorHAnsi"/>
          <w:color w:val="000000" w:themeColor="text1"/>
        </w:rPr>
      </w:pPr>
      <w:r w:rsidRPr="00A13F24">
        <w:rPr>
          <w:rFonts w:asciiTheme="minorHAnsi" w:hAnsiTheme="minorHAnsi"/>
          <w:color w:val="000000" w:themeColor="text1"/>
        </w:rPr>
        <w:t>Czas trwania nauki w szkole trwa 8 lat.</w:t>
      </w:r>
    </w:p>
    <w:p w:rsidR="004667D1" w:rsidRPr="00A13F24" w:rsidRDefault="004667D1" w:rsidP="00220483">
      <w:pPr>
        <w:numPr>
          <w:ilvl w:val="0"/>
          <w:numId w:val="152"/>
        </w:numPr>
        <w:tabs>
          <w:tab w:val="left" w:pos="0"/>
        </w:tabs>
        <w:ind w:left="0" w:firstLine="567"/>
        <w:jc w:val="both"/>
        <w:rPr>
          <w:rFonts w:asciiTheme="minorHAnsi" w:hAnsiTheme="minorHAnsi"/>
          <w:color w:val="000000" w:themeColor="text1"/>
        </w:rPr>
      </w:pPr>
      <w:r w:rsidRPr="00A13F24">
        <w:rPr>
          <w:rFonts w:asciiTheme="minorHAnsi" w:hAnsiTheme="minorHAnsi"/>
          <w:color w:val="000000" w:themeColor="text1"/>
        </w:rPr>
        <w:t>Nauka w szkole odbywa się na jedną/dwie zmiany.</w:t>
      </w:r>
    </w:p>
    <w:p w:rsidR="004667D1" w:rsidRPr="00A13F24" w:rsidRDefault="004667D1" w:rsidP="00E12158">
      <w:pPr>
        <w:numPr>
          <w:ilvl w:val="0"/>
          <w:numId w:val="152"/>
        </w:numPr>
        <w:tabs>
          <w:tab w:val="left" w:pos="0"/>
        </w:tabs>
        <w:ind w:left="0" w:firstLine="567"/>
        <w:jc w:val="left"/>
        <w:rPr>
          <w:rFonts w:asciiTheme="minorHAnsi" w:hAnsiTheme="minorHAnsi"/>
          <w:color w:val="000000" w:themeColor="text1"/>
        </w:rPr>
      </w:pPr>
      <w:r w:rsidRPr="00A13F24">
        <w:rPr>
          <w:rFonts w:asciiTheme="minorHAnsi" w:hAnsiTheme="minorHAnsi"/>
          <w:color w:val="000000" w:themeColor="text1"/>
        </w:rPr>
        <w:t>Świadectwo ukończenia szkoły potwierdza uzyskanie wykształcenia podstawowego i uprawnia do ubiegania się o ptrzyjęcie do szkoły ponadpodstawowej.</w:t>
      </w:r>
    </w:p>
    <w:p w:rsidR="004667D1" w:rsidRPr="00F43EB6" w:rsidRDefault="004667D1" w:rsidP="004667D1">
      <w:pPr>
        <w:ind w:firstLine="397"/>
        <w:jc w:val="both"/>
        <w:rPr>
          <w:rFonts w:asciiTheme="minorHAnsi" w:hAnsiTheme="minorHAnsi"/>
        </w:rPr>
      </w:pPr>
      <w:r w:rsidRPr="00F43EB6">
        <w:rPr>
          <w:rFonts w:asciiTheme="minorHAnsi" w:eastAsia="Times New Roman" w:hAnsiTheme="minorHAnsi"/>
          <w:b/>
          <w:lang w:eastAsia="pl-PL"/>
        </w:rPr>
        <w:t>§2a.</w:t>
      </w:r>
      <w:r w:rsidRPr="00F43EB6">
        <w:rPr>
          <w:rFonts w:asciiTheme="minorHAnsi" w:hAnsiTheme="minorHAnsi"/>
          <w:color w:val="000000"/>
        </w:rPr>
        <w:t>Obwód szkoły obejmuje następujące ulice: Adama , Aliny, Andrzeja, Andrzeja Frycza Modrzewskiego, Anny, Barbary, Bartłomieja, Białobrzeska, Bogumiła, Celiny, Cezarego,  Damazego, Danuty, Elżbiety, Edwarda, Flory, Grzegorza, Grażyny, Haliny, Henryka, Ignacego, Ireny, Jadwigi, Jana, Jarzębinowa, Jerzego, Joanny, Jolanty, Kamila, Katarzyny, Kopalna, Krawiecka, Kwarcowa, Lecha, Lucyny, Ludwikowska, Łucji, Łukasza, Macieja, Magdaleny,  Na Skarpie, Natalii, Odkrywkowa, Olgi, Pauliny, Pawła, Robotnicza, Romana, Sabiny, Smardzewicka, Stefana, Sypka, Szklarska, Szymanówek, Szewska, Teresy, Tomasza, Utrata, Wacława, Ziemowita, Żwirowa, Źródlana.</w:t>
      </w:r>
    </w:p>
    <w:p w:rsidR="0051539C" w:rsidRDefault="004667D1" w:rsidP="0051539C">
      <w:pPr>
        <w:ind w:firstLine="397"/>
        <w:jc w:val="both"/>
        <w:rPr>
          <w:rFonts w:asciiTheme="minorHAnsi" w:hAnsiTheme="minorHAnsi"/>
          <w:b/>
          <w:bCs/>
        </w:rPr>
      </w:pPr>
      <w:r w:rsidRPr="00F43EB6">
        <w:rPr>
          <w:rFonts w:asciiTheme="minorHAnsi" w:hAnsiTheme="minorHAnsi"/>
          <w:b/>
          <w:bCs/>
        </w:rPr>
        <w:t xml:space="preserve">§3. </w:t>
      </w:r>
      <w:r w:rsidRPr="00F43EB6">
        <w:rPr>
          <w:rFonts w:asciiTheme="minorHAnsi" w:hAnsiTheme="minorHAnsi"/>
        </w:rPr>
        <w:t>Przy realizacji projektów lub grupy projektów, współfinansowanych ze źródeł zagranicznych, gospodarkę finansową w tym zakresie dostosowuje się do wymogów określonych w zawieranej umowie o dofinansowanie oraz prowadzi się ewidencję umożliwiającą ustalenie wysokości ponoszonych wydatków strukturalnych.</w:t>
      </w:r>
    </w:p>
    <w:p w:rsidR="004667D1" w:rsidRPr="00E1212E" w:rsidRDefault="004667D1" w:rsidP="0051539C">
      <w:pPr>
        <w:ind w:firstLine="397"/>
        <w:jc w:val="both"/>
        <w:rPr>
          <w:rFonts w:asciiTheme="minorHAnsi" w:hAnsiTheme="minorHAnsi"/>
          <w:b/>
          <w:bCs/>
        </w:rPr>
      </w:pPr>
      <w:r w:rsidRPr="00F43EB6">
        <w:rPr>
          <w:rFonts w:asciiTheme="minorHAnsi" w:eastAsia="Times New Roman" w:hAnsiTheme="minorHAnsi"/>
          <w:b/>
          <w:lang w:eastAsia="pl-PL"/>
        </w:rPr>
        <w:t>§4.</w:t>
      </w:r>
      <w:r w:rsidRPr="00F43EB6">
        <w:rPr>
          <w:rFonts w:asciiTheme="minorHAnsi" w:eastAsia="Times New Roman" w:hAnsiTheme="minorHAnsi"/>
          <w:lang w:eastAsia="pl-PL"/>
        </w:rPr>
        <w:t xml:space="preserve"> „</w:t>
      </w:r>
      <w:r w:rsidRPr="00F43EB6">
        <w:rPr>
          <w:rFonts w:asciiTheme="minorHAnsi" w:hAnsiTheme="minorHAnsi"/>
          <w:color w:val="000000"/>
        </w:rPr>
        <w:t>Szkoła używa pieczęci urzędowych o treściach:</w:t>
      </w:r>
    </w:p>
    <w:p w:rsidR="004667D1" w:rsidRPr="00F43EB6" w:rsidRDefault="004667D1" w:rsidP="00220483">
      <w:pPr>
        <w:numPr>
          <w:ilvl w:val="0"/>
          <w:numId w:val="140"/>
        </w:numPr>
        <w:tabs>
          <w:tab w:val="clear" w:pos="1506"/>
          <w:tab w:val="left" w:pos="426"/>
        </w:tabs>
        <w:ind w:left="425" w:hanging="425"/>
        <w:jc w:val="both"/>
        <w:rPr>
          <w:rFonts w:asciiTheme="minorHAnsi" w:hAnsiTheme="minorHAnsi"/>
          <w:bCs/>
        </w:rPr>
      </w:pPr>
      <w:r w:rsidRPr="00F43EB6">
        <w:rPr>
          <w:rFonts w:asciiTheme="minorHAnsi" w:hAnsiTheme="minorHAnsi"/>
          <w:bCs/>
        </w:rPr>
        <w:t>pieczęć urzędową okrągłą z Godłem Państwa w środku i napisem po obwodzie: SZKOŁA PODSTAWOWA NR 7 W TOMASZOWIE MAZOWIECKIM.</w:t>
      </w:r>
    </w:p>
    <w:p w:rsidR="004667D1" w:rsidRPr="00F43EB6" w:rsidRDefault="004667D1" w:rsidP="00220483">
      <w:pPr>
        <w:numPr>
          <w:ilvl w:val="0"/>
          <w:numId w:val="140"/>
        </w:numPr>
        <w:tabs>
          <w:tab w:val="clear" w:pos="1506"/>
          <w:tab w:val="left" w:pos="426"/>
        </w:tabs>
        <w:spacing w:after="60"/>
        <w:ind w:left="425" w:hanging="425"/>
        <w:jc w:val="both"/>
        <w:rPr>
          <w:rFonts w:asciiTheme="minorHAnsi" w:hAnsiTheme="minorHAnsi"/>
          <w:b/>
          <w:bCs/>
          <w:color w:val="C00000"/>
        </w:rPr>
      </w:pPr>
      <w:r w:rsidRPr="00F43EB6">
        <w:rPr>
          <w:rFonts w:asciiTheme="minorHAnsi" w:hAnsiTheme="minorHAnsi"/>
          <w:bCs/>
        </w:rPr>
        <w:t xml:space="preserve">stempel prostokątny: </w:t>
      </w:r>
    </w:p>
    <w:p w:rsidR="000D45BB" w:rsidRPr="00F43EB6" w:rsidRDefault="000D45BB" w:rsidP="004667D1">
      <w:pPr>
        <w:ind w:left="426"/>
        <w:jc w:val="both"/>
        <w:rPr>
          <w:rFonts w:asciiTheme="minorHAnsi" w:hAnsiTheme="minorHAnsi"/>
          <w:b/>
          <w:bCs/>
        </w:rPr>
      </w:pPr>
    </w:p>
    <w:p w:rsidR="004667D1" w:rsidRPr="00F43EB6" w:rsidRDefault="004667D1" w:rsidP="0082044D">
      <w:pPr>
        <w:jc w:val="both"/>
        <w:rPr>
          <w:rFonts w:asciiTheme="minorHAnsi" w:hAnsiTheme="minorHAnsi"/>
          <w:b/>
          <w:bCs/>
        </w:rPr>
      </w:pPr>
      <w:r w:rsidRPr="00F43EB6">
        <w:rPr>
          <w:rFonts w:asciiTheme="minorHAnsi" w:hAnsiTheme="minorHAnsi"/>
          <w:b/>
          <w:bCs/>
        </w:rPr>
        <w:t>Zespół Szkolno - Przedszkolny nr 3</w:t>
      </w:r>
    </w:p>
    <w:p w:rsidR="004667D1" w:rsidRPr="00F43EB6" w:rsidRDefault="004667D1" w:rsidP="004667D1">
      <w:pPr>
        <w:ind w:left="426" w:firstLine="282"/>
        <w:jc w:val="both"/>
        <w:rPr>
          <w:rFonts w:asciiTheme="minorHAnsi" w:hAnsiTheme="minorHAnsi"/>
          <w:b/>
          <w:bCs/>
        </w:rPr>
      </w:pPr>
      <w:r w:rsidRPr="00F43EB6">
        <w:rPr>
          <w:rFonts w:asciiTheme="minorHAnsi" w:hAnsiTheme="minorHAnsi"/>
          <w:b/>
          <w:bCs/>
        </w:rPr>
        <w:t xml:space="preserve">w Tomaszowie Mazowieckim </w:t>
      </w:r>
    </w:p>
    <w:p w:rsidR="004667D1" w:rsidRPr="00F43EB6" w:rsidRDefault="004667D1" w:rsidP="004667D1">
      <w:pPr>
        <w:ind w:left="786"/>
        <w:jc w:val="both"/>
        <w:rPr>
          <w:rFonts w:asciiTheme="minorHAnsi" w:hAnsiTheme="minorHAnsi"/>
          <w:b/>
          <w:bCs/>
        </w:rPr>
      </w:pPr>
      <w:r w:rsidRPr="00F43EB6">
        <w:rPr>
          <w:rFonts w:asciiTheme="minorHAnsi" w:hAnsiTheme="minorHAnsi"/>
          <w:b/>
          <w:bCs/>
        </w:rPr>
        <w:t>Szkoła Podstawowa Nr 7</w:t>
      </w:r>
    </w:p>
    <w:p w:rsidR="004667D1" w:rsidRPr="00F43EB6" w:rsidRDefault="004667D1" w:rsidP="004667D1">
      <w:pPr>
        <w:ind w:left="786" w:hanging="78"/>
        <w:jc w:val="both"/>
        <w:rPr>
          <w:rFonts w:asciiTheme="minorHAnsi" w:hAnsiTheme="minorHAnsi"/>
          <w:b/>
          <w:bCs/>
        </w:rPr>
      </w:pPr>
      <w:r w:rsidRPr="00F43EB6">
        <w:rPr>
          <w:rFonts w:asciiTheme="minorHAnsi" w:hAnsiTheme="minorHAnsi"/>
          <w:b/>
          <w:bCs/>
        </w:rPr>
        <w:t xml:space="preserve"> ul. Ludwikowska 113/115</w:t>
      </w:r>
    </w:p>
    <w:p w:rsidR="004667D1" w:rsidRPr="00F43EB6" w:rsidRDefault="004667D1" w:rsidP="004667D1">
      <w:pPr>
        <w:ind w:left="786" w:hanging="360"/>
        <w:jc w:val="both"/>
        <w:rPr>
          <w:rFonts w:asciiTheme="minorHAnsi" w:hAnsiTheme="minorHAnsi"/>
          <w:b/>
          <w:bCs/>
        </w:rPr>
      </w:pPr>
      <w:r w:rsidRPr="00F43EB6">
        <w:rPr>
          <w:rFonts w:asciiTheme="minorHAnsi" w:hAnsiTheme="minorHAnsi"/>
          <w:b/>
          <w:bCs/>
        </w:rPr>
        <w:t xml:space="preserve">  97- 200 Tomaszów Mazowiecki</w:t>
      </w:r>
    </w:p>
    <w:p w:rsidR="004667D1" w:rsidRPr="00F43EB6" w:rsidRDefault="004667D1" w:rsidP="00BB5CD6">
      <w:pPr>
        <w:spacing w:after="240"/>
        <w:ind w:left="788" w:firstLine="346"/>
        <w:jc w:val="both"/>
        <w:rPr>
          <w:rFonts w:asciiTheme="minorHAnsi" w:hAnsiTheme="minorHAnsi"/>
          <w:b/>
          <w:bCs/>
        </w:rPr>
      </w:pPr>
      <w:r w:rsidRPr="00F43EB6">
        <w:rPr>
          <w:rFonts w:asciiTheme="minorHAnsi" w:hAnsiTheme="minorHAnsi"/>
          <w:b/>
          <w:bCs/>
        </w:rPr>
        <w:t>tel. 44 723-12-20.</w:t>
      </w:r>
    </w:p>
    <w:p w:rsidR="004667D1" w:rsidRPr="00F43EB6" w:rsidRDefault="004667D1" w:rsidP="00096F98">
      <w:pPr>
        <w:pStyle w:val="Nagwek3"/>
        <w:spacing w:line="240" w:lineRule="auto"/>
        <w:rPr>
          <w:rFonts w:asciiTheme="minorHAnsi" w:hAnsiTheme="minorHAnsi"/>
          <w:b/>
          <w:color w:val="002060"/>
        </w:rPr>
      </w:pPr>
      <w:bookmarkStart w:id="2" w:name="_Toc492414581"/>
      <w:r w:rsidRPr="00F43EB6">
        <w:rPr>
          <w:rFonts w:asciiTheme="minorHAnsi" w:hAnsiTheme="minorHAnsi"/>
          <w:b/>
          <w:color w:val="002060"/>
          <w:sz w:val="22"/>
          <w:szCs w:val="22"/>
        </w:rPr>
        <w:lastRenderedPageBreak/>
        <w:t>Rozdział 2</w:t>
      </w:r>
      <w:r w:rsidRPr="00F43EB6">
        <w:rPr>
          <w:rFonts w:asciiTheme="minorHAnsi" w:hAnsiTheme="minorHAnsi"/>
          <w:b/>
          <w:color w:val="002060"/>
        </w:rPr>
        <w:br/>
      </w:r>
      <w:r w:rsidRPr="00F43EB6">
        <w:rPr>
          <w:rFonts w:asciiTheme="minorHAnsi" w:hAnsiTheme="minorHAnsi"/>
          <w:b/>
          <w:color w:val="002060"/>
          <w:sz w:val="22"/>
          <w:szCs w:val="22"/>
        </w:rPr>
        <w:t>Misja szkoły, model absolwenta</w:t>
      </w:r>
      <w:bookmarkEnd w:id="2"/>
    </w:p>
    <w:p w:rsidR="004667D1" w:rsidRPr="00F43EB6" w:rsidRDefault="004667D1" w:rsidP="004667D1">
      <w:pPr>
        <w:pStyle w:val="paragraf"/>
        <w:jc w:val="both"/>
        <w:rPr>
          <w:rFonts w:asciiTheme="minorHAnsi" w:hAnsiTheme="minorHAnsi" w:cs="Arial"/>
          <w:b/>
          <w:sz w:val="24"/>
          <w:szCs w:val="24"/>
        </w:rPr>
      </w:pPr>
      <w:r w:rsidRPr="00F43EB6">
        <w:rPr>
          <w:rFonts w:asciiTheme="minorHAnsi" w:eastAsia="Times New Roman" w:hAnsiTheme="minorHAnsi"/>
          <w:b/>
          <w:lang w:eastAsia="pl-PL"/>
        </w:rPr>
        <w:t xml:space="preserve">           §</w:t>
      </w:r>
      <w:r w:rsidRPr="00F43EB6">
        <w:rPr>
          <w:rFonts w:asciiTheme="minorHAnsi" w:eastAsia="Times New Roman" w:hAnsiTheme="minorHAnsi"/>
          <w:b/>
          <w:bCs/>
          <w:sz w:val="24"/>
        </w:rPr>
        <w:t xml:space="preserve">5. </w:t>
      </w:r>
      <w:r w:rsidR="00A13F24">
        <w:rPr>
          <w:rFonts w:asciiTheme="minorHAnsi" w:eastAsia="Times New Roman" w:hAnsiTheme="minorHAnsi"/>
          <w:b/>
          <w:bCs/>
          <w:sz w:val="24"/>
        </w:rPr>
        <w:t>1.</w:t>
      </w:r>
      <w:r w:rsidRPr="00F43EB6">
        <w:rPr>
          <w:rFonts w:asciiTheme="minorHAnsi" w:eastAsia="Times New Roman" w:hAnsiTheme="minorHAnsi"/>
          <w:bCs/>
          <w:sz w:val="24"/>
        </w:rPr>
        <w:t xml:space="preserve">Misja szkoły: </w:t>
      </w:r>
    </w:p>
    <w:p w:rsidR="004667D1" w:rsidRPr="00F43EB6" w:rsidRDefault="004667D1" w:rsidP="004667D1">
      <w:pPr>
        <w:pStyle w:val="paragraf"/>
        <w:ind w:left="284"/>
        <w:jc w:val="both"/>
        <w:rPr>
          <w:rFonts w:asciiTheme="minorHAnsi" w:hAnsiTheme="minorHAnsi" w:cs="Arial"/>
          <w:b/>
          <w:sz w:val="24"/>
          <w:szCs w:val="24"/>
        </w:rPr>
      </w:pPr>
      <w:r w:rsidRPr="00F43EB6">
        <w:rPr>
          <w:rFonts w:asciiTheme="minorHAnsi" w:hAnsiTheme="minorHAnsi" w:cs="Arial"/>
          <w:sz w:val="24"/>
          <w:szCs w:val="24"/>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4667D1" w:rsidRPr="00F43EB6" w:rsidRDefault="004667D1" w:rsidP="00220483">
      <w:pPr>
        <w:pStyle w:val="Akapitzlist"/>
        <w:numPr>
          <w:ilvl w:val="0"/>
          <w:numId w:val="8"/>
        </w:numPr>
        <w:tabs>
          <w:tab w:val="left" w:pos="0"/>
        </w:tabs>
        <w:spacing w:before="120" w:after="120" w:line="240" w:lineRule="auto"/>
        <w:contextualSpacing w:val="0"/>
        <w:jc w:val="both"/>
        <w:rPr>
          <w:rFonts w:asciiTheme="minorHAnsi" w:hAnsiTheme="minorHAnsi" w:cs="Arial"/>
          <w:sz w:val="24"/>
          <w:szCs w:val="24"/>
        </w:rPr>
      </w:pPr>
      <w:r w:rsidRPr="00F43EB6">
        <w:rPr>
          <w:rFonts w:asciiTheme="minorHAnsi" w:hAnsiTheme="minorHAnsi" w:cs="Arial"/>
          <w:sz w:val="24"/>
          <w:szCs w:val="24"/>
        </w:rPr>
        <w:t xml:space="preserve">Wizja szkoły: </w:t>
      </w:r>
    </w:p>
    <w:p w:rsidR="004667D1" w:rsidRPr="00096F98" w:rsidRDefault="004667D1" w:rsidP="00096F98">
      <w:pPr>
        <w:pStyle w:val="Akapitzlist"/>
        <w:tabs>
          <w:tab w:val="left" w:pos="0"/>
        </w:tabs>
        <w:spacing w:before="120" w:after="120" w:line="240" w:lineRule="auto"/>
        <w:ind w:left="284"/>
        <w:contextualSpacing w:val="0"/>
        <w:rPr>
          <w:rFonts w:asciiTheme="minorHAnsi" w:hAnsiTheme="minorHAnsi" w:cs="Arial"/>
          <w:sz w:val="24"/>
          <w:szCs w:val="24"/>
        </w:rPr>
      </w:pPr>
      <w:r w:rsidRPr="00F43EB6">
        <w:rPr>
          <w:rFonts w:asciiTheme="minorHAnsi" w:hAnsiTheme="minorHAnsi" w:cs="Arial"/>
          <w:sz w:val="24"/>
          <w:szCs w:val="24"/>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r w:rsidRPr="0049022C">
        <w:rPr>
          <w:rFonts w:asciiTheme="minorHAnsi" w:eastAsia="Times New Roman" w:hAnsiTheme="minorHAnsi" w:cs="Arial"/>
          <w:sz w:val="24"/>
          <w:szCs w:val="24"/>
          <w:lang w:eastAsia="pl-PL"/>
        </w:rPr>
        <w:t xml:space="preserve">Nasza szkoła jest zakorzeniona w tradycji lokalnej i narodowej. Kształcimy swoich wychowanków w oparciu o szacunek do drugiego człowieka, poszanowanie systemu wartości, dziedzictwa kulturowego i historycznego. </w:t>
      </w:r>
      <w:r w:rsidRPr="00096F98">
        <w:rPr>
          <w:rFonts w:asciiTheme="minorHAnsi" w:eastAsia="Times New Roman" w:hAnsiTheme="minorHAnsi" w:cs="Arial"/>
          <w:sz w:val="24"/>
          <w:szCs w:val="24"/>
          <w:lang w:eastAsia="pl-PL"/>
        </w:rPr>
        <w:t xml:space="preserve">Każdy uczeń w naszej szkole osiąga sukces na miarę swoich możliwości, uczy się </w:t>
      </w:r>
      <w:proofErr w:type="spellStart"/>
      <w:r w:rsidRPr="00096F98">
        <w:rPr>
          <w:rFonts w:asciiTheme="minorHAnsi" w:eastAsia="Times New Roman" w:hAnsiTheme="minorHAnsi" w:cs="Arial"/>
          <w:sz w:val="24"/>
          <w:szCs w:val="24"/>
          <w:lang w:eastAsia="pl-PL"/>
        </w:rPr>
        <w:t>żyćw</w:t>
      </w:r>
      <w:proofErr w:type="spellEnd"/>
      <w:r w:rsidRPr="00096F98">
        <w:rPr>
          <w:rFonts w:asciiTheme="minorHAnsi" w:eastAsia="Times New Roman" w:hAnsiTheme="minorHAnsi" w:cs="Arial"/>
          <w:sz w:val="24"/>
          <w:szCs w:val="24"/>
          <w:lang w:eastAsia="pl-PL"/>
        </w:rPr>
        <w:t xml:space="preserve"> środowisku i dla środowiska. Kształtujemy w uczniach wrażliwość na dobro, prawdę                         i piękno. Najwyższym dobrem jest dla nas uczeń. </w:t>
      </w:r>
    </w:p>
    <w:p w:rsidR="0055662B" w:rsidRPr="00F43EB6" w:rsidRDefault="004667D1" w:rsidP="004667D1">
      <w:pPr>
        <w:pStyle w:val="paragraf"/>
        <w:ind w:left="680"/>
        <w:jc w:val="both"/>
        <w:rPr>
          <w:rFonts w:asciiTheme="minorHAnsi" w:hAnsiTheme="minorHAnsi" w:cs="Arial"/>
          <w:b/>
          <w:sz w:val="24"/>
          <w:szCs w:val="24"/>
        </w:rPr>
      </w:pPr>
      <w:r w:rsidRPr="00F43EB6">
        <w:rPr>
          <w:rFonts w:asciiTheme="minorHAnsi" w:eastAsia="Times New Roman" w:hAnsiTheme="minorHAnsi"/>
          <w:b/>
          <w:lang w:eastAsia="pl-PL"/>
        </w:rPr>
        <w:t>§</w:t>
      </w:r>
      <w:r w:rsidRPr="00F43EB6">
        <w:rPr>
          <w:rFonts w:asciiTheme="minorHAnsi" w:eastAsia="Times New Roman" w:hAnsiTheme="minorHAnsi"/>
          <w:b/>
          <w:bCs/>
          <w:sz w:val="24"/>
        </w:rPr>
        <w:t xml:space="preserve">6. </w:t>
      </w:r>
      <w:r w:rsidRPr="00F43EB6">
        <w:rPr>
          <w:rFonts w:asciiTheme="minorHAnsi" w:hAnsiTheme="minorHAnsi" w:cs="Arial"/>
          <w:sz w:val="24"/>
          <w:szCs w:val="24"/>
        </w:rPr>
        <w:t>Model absolwenta:</w:t>
      </w:r>
    </w:p>
    <w:p w:rsidR="0055662B" w:rsidRPr="00F43EB6" w:rsidRDefault="0055662B" w:rsidP="0049022C">
      <w:pPr>
        <w:spacing w:line="360" w:lineRule="auto"/>
        <w:jc w:val="both"/>
        <w:rPr>
          <w:rFonts w:asciiTheme="minorHAnsi" w:hAnsiTheme="minorHAnsi"/>
          <w:b/>
          <w:u w:val="single"/>
        </w:rPr>
      </w:pPr>
      <w:r w:rsidRPr="00F43EB6">
        <w:rPr>
          <w:rFonts w:asciiTheme="minorHAnsi" w:hAnsiTheme="minorHAnsi"/>
          <w:b/>
          <w:u w:val="single"/>
        </w:rPr>
        <w:t>Sylwetka absolwenta:</w:t>
      </w:r>
      <w:r w:rsidRPr="00F43EB6">
        <w:rPr>
          <w:rFonts w:asciiTheme="minorHAnsi" w:hAnsiTheme="minorHAnsi"/>
          <w:b/>
        </w:rPr>
        <w:t xml:space="preserve">  „</w:t>
      </w:r>
      <w:r w:rsidRPr="00F43EB6">
        <w:rPr>
          <w:rFonts w:asciiTheme="minorHAnsi" w:hAnsiTheme="minorHAnsi"/>
          <w:b/>
          <w:i/>
        </w:rPr>
        <w:t xml:space="preserve">Uczeń Siódemki na </w:t>
      </w:r>
      <w:smartTag w:uri="urn:schemas-microsoft-com:office:smarttags" w:element="metricconverter">
        <w:smartTagPr>
          <w:attr w:name="ProductID" w:val="7”"/>
        </w:smartTagPr>
        <w:r w:rsidRPr="00F43EB6">
          <w:rPr>
            <w:rFonts w:asciiTheme="minorHAnsi" w:hAnsiTheme="minorHAnsi"/>
            <w:b/>
            <w:i/>
          </w:rPr>
          <w:t>7”</w:t>
        </w:r>
      </w:smartTag>
    </w:p>
    <w:p w:rsidR="0055662B" w:rsidRPr="00F43EB6" w:rsidRDefault="0055662B" w:rsidP="00220483">
      <w:pPr>
        <w:numPr>
          <w:ilvl w:val="0"/>
          <w:numId w:val="154"/>
        </w:numPr>
        <w:spacing w:line="360" w:lineRule="auto"/>
        <w:jc w:val="left"/>
        <w:rPr>
          <w:rFonts w:asciiTheme="minorHAnsi" w:hAnsiTheme="minorHAnsi"/>
        </w:rPr>
      </w:pPr>
      <w:r w:rsidRPr="00F43EB6">
        <w:rPr>
          <w:rFonts w:asciiTheme="minorHAnsi" w:hAnsiTheme="minorHAnsi"/>
        </w:rPr>
        <w:t>Odnosi sukcesy na miarę swoich możliwości</w:t>
      </w:r>
    </w:p>
    <w:p w:rsidR="0055662B" w:rsidRPr="00F43EB6" w:rsidRDefault="0055662B" w:rsidP="00220483">
      <w:pPr>
        <w:numPr>
          <w:ilvl w:val="0"/>
          <w:numId w:val="154"/>
        </w:numPr>
        <w:spacing w:line="360" w:lineRule="auto"/>
        <w:jc w:val="left"/>
        <w:rPr>
          <w:rFonts w:asciiTheme="minorHAnsi" w:hAnsiTheme="minorHAnsi"/>
        </w:rPr>
      </w:pPr>
      <w:r w:rsidRPr="00F43EB6">
        <w:rPr>
          <w:rFonts w:asciiTheme="minorHAnsi" w:hAnsiTheme="minorHAnsi"/>
        </w:rPr>
        <w:t>Jest ciekawy świata</w:t>
      </w:r>
    </w:p>
    <w:p w:rsidR="0055662B" w:rsidRPr="00F43EB6" w:rsidRDefault="0055662B" w:rsidP="00220483">
      <w:pPr>
        <w:numPr>
          <w:ilvl w:val="0"/>
          <w:numId w:val="154"/>
        </w:numPr>
        <w:spacing w:line="360" w:lineRule="auto"/>
        <w:jc w:val="left"/>
        <w:rPr>
          <w:rFonts w:asciiTheme="minorHAnsi" w:hAnsiTheme="minorHAnsi"/>
        </w:rPr>
      </w:pPr>
      <w:r w:rsidRPr="00F43EB6">
        <w:rPr>
          <w:rFonts w:asciiTheme="minorHAnsi" w:hAnsiTheme="minorHAnsi"/>
        </w:rPr>
        <w:t>Jest odpowiedzialny za swoje czyny</w:t>
      </w:r>
    </w:p>
    <w:p w:rsidR="0055662B" w:rsidRPr="00F43EB6" w:rsidRDefault="0055662B" w:rsidP="00220483">
      <w:pPr>
        <w:numPr>
          <w:ilvl w:val="0"/>
          <w:numId w:val="154"/>
        </w:numPr>
        <w:spacing w:line="360" w:lineRule="auto"/>
        <w:jc w:val="left"/>
        <w:rPr>
          <w:rFonts w:asciiTheme="minorHAnsi" w:hAnsiTheme="minorHAnsi"/>
        </w:rPr>
      </w:pPr>
      <w:r w:rsidRPr="00F43EB6">
        <w:rPr>
          <w:rFonts w:asciiTheme="minorHAnsi" w:hAnsiTheme="minorHAnsi"/>
        </w:rPr>
        <w:t>Umie odróżnić dobro od zła</w:t>
      </w:r>
    </w:p>
    <w:p w:rsidR="0055662B" w:rsidRPr="00F43EB6" w:rsidRDefault="0055662B" w:rsidP="00220483">
      <w:pPr>
        <w:numPr>
          <w:ilvl w:val="0"/>
          <w:numId w:val="154"/>
        </w:numPr>
        <w:spacing w:line="360" w:lineRule="auto"/>
        <w:jc w:val="left"/>
        <w:rPr>
          <w:rFonts w:asciiTheme="minorHAnsi" w:hAnsiTheme="minorHAnsi"/>
        </w:rPr>
      </w:pPr>
      <w:r w:rsidRPr="00F43EB6">
        <w:rPr>
          <w:rFonts w:asciiTheme="minorHAnsi" w:hAnsiTheme="minorHAnsi"/>
        </w:rPr>
        <w:t>Szanuje tradycje i symbole narodowe</w:t>
      </w:r>
    </w:p>
    <w:p w:rsidR="0055662B" w:rsidRPr="00F43EB6" w:rsidRDefault="0055662B" w:rsidP="00220483">
      <w:pPr>
        <w:numPr>
          <w:ilvl w:val="0"/>
          <w:numId w:val="154"/>
        </w:numPr>
        <w:spacing w:line="360" w:lineRule="auto"/>
        <w:jc w:val="left"/>
        <w:rPr>
          <w:rFonts w:asciiTheme="minorHAnsi" w:hAnsiTheme="minorHAnsi"/>
        </w:rPr>
      </w:pPr>
      <w:r w:rsidRPr="00F43EB6">
        <w:rPr>
          <w:rFonts w:asciiTheme="minorHAnsi" w:hAnsiTheme="minorHAnsi"/>
        </w:rPr>
        <w:t>Wierzy w swoje możliwości</w:t>
      </w:r>
    </w:p>
    <w:p w:rsidR="0055662B" w:rsidRPr="00F43EB6" w:rsidRDefault="0055662B" w:rsidP="00220483">
      <w:pPr>
        <w:numPr>
          <w:ilvl w:val="0"/>
          <w:numId w:val="154"/>
        </w:numPr>
        <w:spacing w:line="360" w:lineRule="auto"/>
        <w:jc w:val="left"/>
        <w:rPr>
          <w:rFonts w:asciiTheme="minorHAnsi" w:hAnsiTheme="minorHAnsi"/>
        </w:rPr>
      </w:pPr>
      <w:r w:rsidRPr="00F43EB6">
        <w:rPr>
          <w:rFonts w:asciiTheme="minorHAnsi" w:hAnsiTheme="minorHAnsi"/>
        </w:rPr>
        <w:t>Wie jak się zachować w różnych sytuacjach</w:t>
      </w:r>
    </w:p>
    <w:p w:rsidR="0055662B" w:rsidRPr="00F43EB6" w:rsidRDefault="0055662B" w:rsidP="00220483">
      <w:pPr>
        <w:numPr>
          <w:ilvl w:val="0"/>
          <w:numId w:val="154"/>
        </w:numPr>
        <w:spacing w:line="360" w:lineRule="auto"/>
        <w:jc w:val="left"/>
        <w:rPr>
          <w:rFonts w:asciiTheme="minorHAnsi" w:hAnsiTheme="minorHAnsi"/>
        </w:rPr>
      </w:pPr>
      <w:r w:rsidRPr="00F43EB6">
        <w:rPr>
          <w:rFonts w:asciiTheme="minorHAnsi" w:hAnsiTheme="minorHAnsi"/>
        </w:rPr>
        <w:t>Jest tolerancyjny, szanuje odmienność cudzych poglądów, wierzeń i przekonań</w:t>
      </w:r>
    </w:p>
    <w:p w:rsidR="0055662B" w:rsidRPr="00E1212E" w:rsidRDefault="0055662B" w:rsidP="00220483">
      <w:pPr>
        <w:numPr>
          <w:ilvl w:val="0"/>
          <w:numId w:val="154"/>
        </w:numPr>
        <w:spacing w:line="360" w:lineRule="auto"/>
        <w:jc w:val="left"/>
        <w:rPr>
          <w:rFonts w:asciiTheme="minorHAnsi" w:hAnsiTheme="minorHAnsi"/>
        </w:rPr>
      </w:pPr>
      <w:r w:rsidRPr="00F43EB6">
        <w:rPr>
          <w:rFonts w:asciiTheme="minorHAnsi" w:hAnsiTheme="minorHAnsi"/>
        </w:rPr>
        <w:t>Jest przygotowany do wyboru dalszego kierunku kształcenia</w:t>
      </w:r>
    </w:p>
    <w:p w:rsidR="004667D1" w:rsidRPr="00F43EB6" w:rsidRDefault="004667D1" w:rsidP="00096F98">
      <w:pPr>
        <w:pStyle w:val="Nagwek2"/>
        <w:spacing w:before="0" w:after="240" w:line="240" w:lineRule="auto"/>
        <w:rPr>
          <w:rFonts w:asciiTheme="minorHAnsi" w:hAnsiTheme="minorHAnsi" w:cs="Arial"/>
          <w:b/>
          <w:bCs/>
          <w:color w:val="1F497D"/>
          <w:sz w:val="22"/>
          <w:szCs w:val="22"/>
        </w:rPr>
      </w:pPr>
      <w:r w:rsidRPr="00F43EB6">
        <w:rPr>
          <w:rFonts w:asciiTheme="minorHAnsi" w:hAnsiTheme="minorHAnsi" w:cs="Arial"/>
          <w:b/>
          <w:color w:val="1F497D"/>
          <w:sz w:val="22"/>
          <w:szCs w:val="22"/>
        </w:rPr>
        <w:t>Rozdział 3</w:t>
      </w:r>
    </w:p>
    <w:p w:rsidR="004667D1" w:rsidRPr="00BB5CD6" w:rsidRDefault="004667D1" w:rsidP="00096F98">
      <w:pPr>
        <w:pStyle w:val="Nagwek6"/>
        <w:spacing w:before="0" w:line="240" w:lineRule="auto"/>
        <w:jc w:val="center"/>
        <w:rPr>
          <w:rFonts w:asciiTheme="minorHAnsi" w:hAnsiTheme="minorHAnsi" w:cs="Arial"/>
          <w:color w:val="1F497D"/>
          <w:sz w:val="22"/>
          <w:szCs w:val="22"/>
        </w:rPr>
      </w:pPr>
      <w:r w:rsidRPr="00F43EB6">
        <w:rPr>
          <w:rFonts w:asciiTheme="minorHAnsi" w:hAnsiTheme="minorHAnsi" w:cs="Arial"/>
          <w:color w:val="1F497D"/>
          <w:sz w:val="22"/>
          <w:szCs w:val="22"/>
        </w:rPr>
        <w:t>Cele i zadania szkoły</w:t>
      </w:r>
    </w:p>
    <w:p w:rsidR="004667D1" w:rsidRPr="00F43EB6" w:rsidRDefault="004667D1" w:rsidP="004667D1">
      <w:pPr>
        <w:spacing w:after="60"/>
        <w:ind w:firstLine="397"/>
        <w:jc w:val="both"/>
        <w:rPr>
          <w:rFonts w:asciiTheme="minorHAnsi" w:hAnsiTheme="minorHAnsi" w:cs="Arial"/>
        </w:rPr>
      </w:pPr>
      <w:r w:rsidRPr="00F43EB6">
        <w:rPr>
          <w:rFonts w:asciiTheme="minorHAnsi" w:hAnsiTheme="minorHAnsi" w:cs="Arial"/>
          <w:b/>
        </w:rPr>
        <w:t xml:space="preserve">§7.1. </w:t>
      </w:r>
      <w:r w:rsidRPr="00F43EB6">
        <w:rPr>
          <w:rFonts w:asciiTheme="minorHAnsi" w:hAnsiTheme="minorHAnsi" w:cs="Arial"/>
        </w:rPr>
        <w:t xml:space="preserve">Szkoła realizuje cele i zadania określone w ustawie o systemie oświaty oraz  w przepisach wykonawczych wydanych na jej podstawie, a także zawarte </w:t>
      </w:r>
      <w:r w:rsidRPr="00BE0F38">
        <w:rPr>
          <w:rFonts w:asciiTheme="minorHAnsi" w:hAnsiTheme="minorHAnsi" w:cs="Arial"/>
          <w:color w:val="000000" w:themeColor="text1"/>
        </w:rPr>
        <w:t>w</w:t>
      </w:r>
      <w:r w:rsidR="00BE0F38" w:rsidRPr="00BE0F38">
        <w:rPr>
          <w:rFonts w:asciiTheme="minorHAnsi" w:hAnsiTheme="minorHAnsi" w:cs="Arial"/>
          <w:color w:val="000000" w:themeColor="text1"/>
        </w:rPr>
        <w:t> Programie w</w:t>
      </w:r>
      <w:r w:rsidRPr="00BE0F38">
        <w:rPr>
          <w:rFonts w:asciiTheme="minorHAnsi" w:hAnsiTheme="minorHAnsi" w:cs="Arial"/>
          <w:color w:val="000000" w:themeColor="text1"/>
        </w:rPr>
        <w:t>ychowawczo - profilaktycznym</w:t>
      </w:r>
      <w:r w:rsidRPr="00F43EB6">
        <w:rPr>
          <w:rFonts w:asciiTheme="minorHAnsi" w:hAnsiTheme="minorHAnsi" w:cs="Arial"/>
        </w:rPr>
        <w:t>, dostosowanym do potrzeb rozwojowych uczniów oraz potrzeb danego środowiska.</w:t>
      </w:r>
    </w:p>
    <w:p w:rsidR="004667D1" w:rsidRPr="00F43EB6" w:rsidRDefault="004667D1" w:rsidP="00220483">
      <w:pPr>
        <w:numPr>
          <w:ilvl w:val="0"/>
          <w:numId w:val="147"/>
        </w:numPr>
        <w:tabs>
          <w:tab w:val="left" w:pos="0"/>
        </w:tabs>
        <w:spacing w:after="120"/>
        <w:ind w:left="0" w:firstLine="567"/>
        <w:jc w:val="both"/>
        <w:rPr>
          <w:rFonts w:asciiTheme="minorHAnsi" w:hAnsiTheme="minorHAnsi" w:cs="Arial"/>
          <w:b/>
        </w:rPr>
      </w:pPr>
      <w:r w:rsidRPr="00F43EB6">
        <w:rPr>
          <w:rFonts w:asciiTheme="minorHAnsi" w:hAnsiTheme="minorHAnsi" w:cs="Arial"/>
          <w:b/>
        </w:rPr>
        <w:t>Głównymi celami szkoły jest:</w:t>
      </w:r>
    </w:p>
    <w:p w:rsidR="004667D1" w:rsidRPr="00BE0F38" w:rsidRDefault="004667D1" w:rsidP="00220483">
      <w:pPr>
        <w:numPr>
          <w:ilvl w:val="0"/>
          <w:numId w:val="153"/>
        </w:numPr>
        <w:tabs>
          <w:tab w:val="left" w:pos="0"/>
          <w:tab w:val="left" w:pos="426"/>
        </w:tabs>
        <w:jc w:val="both"/>
        <w:rPr>
          <w:rFonts w:asciiTheme="minorHAnsi" w:hAnsiTheme="minorHAnsi" w:cs="Arial"/>
          <w:color w:val="000000" w:themeColor="text1"/>
        </w:rPr>
      </w:pPr>
      <w:r w:rsidRPr="00BE0F38">
        <w:rPr>
          <w:rFonts w:asciiTheme="minorHAnsi" w:eastAsia="Times New Roman" w:hAnsiTheme="minorHAnsi" w:cs="Arial"/>
          <w:color w:val="000000" w:themeColor="text1"/>
          <w:lang w:eastAsia="pl-PL"/>
        </w:rPr>
        <w:t>wprowadzanie uczniów w świat wartości, w tym ofiarności, współpracy, solidarności, altruizmu, patriotyzmu i szacunku dla tradycji, wskazywanie wzorców postępowa</w:t>
      </w:r>
      <w:r w:rsidR="00096F98">
        <w:rPr>
          <w:rFonts w:asciiTheme="minorHAnsi" w:eastAsia="Times New Roman" w:hAnsiTheme="minorHAnsi" w:cs="Arial"/>
          <w:color w:val="000000" w:themeColor="text1"/>
          <w:lang w:eastAsia="pl-PL"/>
        </w:rPr>
        <w:t>nia</w:t>
      </w:r>
      <w:r w:rsidRPr="00BE0F38">
        <w:rPr>
          <w:rFonts w:asciiTheme="minorHAnsi" w:eastAsia="Times New Roman" w:hAnsiTheme="minorHAnsi" w:cs="Arial"/>
          <w:color w:val="000000" w:themeColor="text1"/>
          <w:lang w:eastAsia="pl-PL"/>
        </w:rPr>
        <w:t xml:space="preserve"> i budowanie relacji społecznych, sprzyjających bezpiecznemu rozwojowi ucznia (rodzina, przyjaciele); </w:t>
      </w:r>
    </w:p>
    <w:p w:rsidR="004667D1" w:rsidRPr="00BE0F38" w:rsidRDefault="004667D1" w:rsidP="00220483">
      <w:pPr>
        <w:numPr>
          <w:ilvl w:val="0"/>
          <w:numId w:val="153"/>
        </w:numPr>
        <w:tabs>
          <w:tab w:val="left" w:pos="0"/>
          <w:tab w:val="left" w:pos="426"/>
        </w:tabs>
        <w:jc w:val="both"/>
        <w:rPr>
          <w:rFonts w:asciiTheme="minorHAnsi" w:eastAsia="Times New Roman" w:hAnsiTheme="minorHAnsi" w:cs="Arial"/>
          <w:color w:val="000000" w:themeColor="text1"/>
          <w:lang w:eastAsia="pl-PL"/>
        </w:rPr>
      </w:pPr>
      <w:r w:rsidRPr="00BE0F38">
        <w:rPr>
          <w:rFonts w:asciiTheme="minorHAnsi" w:eastAsia="Times New Roman" w:hAnsiTheme="minorHAnsi" w:cs="Arial"/>
          <w:color w:val="000000" w:themeColor="text1"/>
          <w:lang w:eastAsia="pl-PL"/>
        </w:rPr>
        <w:t xml:space="preserve">wzmacnianie poczucia tożsamości indywidualnej, kulturowej, narodowej, regionalnej                            i etnicznej; </w:t>
      </w:r>
    </w:p>
    <w:p w:rsidR="004667D1" w:rsidRPr="00BE0F38" w:rsidRDefault="004667D1" w:rsidP="00220483">
      <w:pPr>
        <w:numPr>
          <w:ilvl w:val="0"/>
          <w:numId w:val="153"/>
        </w:numPr>
        <w:tabs>
          <w:tab w:val="left" w:pos="0"/>
          <w:tab w:val="left" w:pos="426"/>
        </w:tabs>
        <w:jc w:val="both"/>
        <w:rPr>
          <w:rFonts w:asciiTheme="minorHAnsi" w:eastAsia="Times New Roman" w:hAnsiTheme="minorHAnsi" w:cs="Arial"/>
          <w:color w:val="000000" w:themeColor="text1"/>
          <w:lang w:eastAsia="pl-PL"/>
        </w:rPr>
      </w:pPr>
      <w:r w:rsidRPr="00BE0F38">
        <w:rPr>
          <w:rFonts w:asciiTheme="minorHAnsi" w:eastAsia="Times New Roman" w:hAnsiTheme="minorHAnsi" w:cs="Arial"/>
          <w:color w:val="000000" w:themeColor="text1"/>
          <w:lang w:eastAsia="pl-PL"/>
        </w:rPr>
        <w:t xml:space="preserve">formowanie u uczniów poczucia godności własnej osoby i szacunku dla godności innych osób; </w:t>
      </w:r>
    </w:p>
    <w:p w:rsidR="004667D1" w:rsidRPr="00BE0F38" w:rsidRDefault="004667D1" w:rsidP="00220483">
      <w:pPr>
        <w:numPr>
          <w:ilvl w:val="0"/>
          <w:numId w:val="153"/>
        </w:numPr>
        <w:tabs>
          <w:tab w:val="left" w:pos="0"/>
          <w:tab w:val="left" w:pos="426"/>
        </w:tabs>
        <w:jc w:val="both"/>
        <w:rPr>
          <w:rFonts w:asciiTheme="minorHAnsi" w:eastAsia="Times New Roman" w:hAnsiTheme="minorHAnsi" w:cs="Arial"/>
          <w:color w:val="000000" w:themeColor="text1"/>
          <w:lang w:eastAsia="pl-PL"/>
        </w:rPr>
      </w:pPr>
      <w:r w:rsidRPr="00BE0F38">
        <w:rPr>
          <w:rFonts w:asciiTheme="minorHAnsi" w:eastAsia="Times New Roman" w:hAnsiTheme="minorHAnsi" w:cs="Arial"/>
          <w:color w:val="000000" w:themeColor="text1"/>
          <w:lang w:eastAsia="pl-PL"/>
        </w:rPr>
        <w:t xml:space="preserve">rozwijanie kompetencji takich jak kreatywność, innowacyjność i przedsiębiorczość; </w:t>
      </w:r>
    </w:p>
    <w:p w:rsidR="004667D1" w:rsidRPr="00BE0F38" w:rsidRDefault="004667D1" w:rsidP="00220483">
      <w:pPr>
        <w:numPr>
          <w:ilvl w:val="0"/>
          <w:numId w:val="153"/>
        </w:numPr>
        <w:tabs>
          <w:tab w:val="left" w:pos="0"/>
          <w:tab w:val="left" w:pos="426"/>
        </w:tabs>
        <w:jc w:val="both"/>
        <w:rPr>
          <w:rFonts w:asciiTheme="minorHAnsi" w:eastAsia="Times New Roman" w:hAnsiTheme="minorHAnsi" w:cs="Arial"/>
          <w:color w:val="000000" w:themeColor="text1"/>
          <w:lang w:eastAsia="pl-PL"/>
        </w:rPr>
      </w:pPr>
      <w:r w:rsidRPr="00BE0F38">
        <w:rPr>
          <w:rFonts w:asciiTheme="minorHAnsi" w:eastAsia="Times New Roman" w:hAnsiTheme="minorHAnsi" w:cs="Arial"/>
          <w:color w:val="000000" w:themeColor="text1"/>
          <w:lang w:eastAsia="pl-PL"/>
        </w:rPr>
        <w:t xml:space="preserve">rozwijanie umiejętności krytycznego i logicznego myślenia, rozumowania, argumentowania i wnioskowania; </w:t>
      </w:r>
    </w:p>
    <w:p w:rsidR="004667D1" w:rsidRPr="00BE0F38" w:rsidRDefault="004667D1" w:rsidP="00220483">
      <w:pPr>
        <w:numPr>
          <w:ilvl w:val="0"/>
          <w:numId w:val="153"/>
        </w:numPr>
        <w:tabs>
          <w:tab w:val="left" w:pos="0"/>
          <w:tab w:val="left" w:pos="426"/>
        </w:tabs>
        <w:jc w:val="both"/>
        <w:rPr>
          <w:rFonts w:asciiTheme="minorHAnsi" w:eastAsia="Times New Roman" w:hAnsiTheme="minorHAnsi" w:cs="Arial"/>
          <w:color w:val="000000" w:themeColor="text1"/>
          <w:lang w:eastAsia="pl-PL"/>
        </w:rPr>
      </w:pPr>
      <w:r w:rsidRPr="00BE0F38">
        <w:rPr>
          <w:rFonts w:asciiTheme="minorHAnsi" w:eastAsia="Times New Roman" w:hAnsiTheme="minorHAnsi" w:cs="Arial"/>
          <w:color w:val="000000" w:themeColor="text1"/>
          <w:lang w:eastAsia="pl-PL"/>
        </w:rPr>
        <w:t xml:space="preserve">ukazywanie wartości wiedzy jako podstawy do rozwoju umiejętności; </w:t>
      </w:r>
    </w:p>
    <w:p w:rsidR="004667D1" w:rsidRPr="00BE0F38" w:rsidRDefault="004667D1" w:rsidP="00220483">
      <w:pPr>
        <w:numPr>
          <w:ilvl w:val="0"/>
          <w:numId w:val="153"/>
        </w:numPr>
        <w:tabs>
          <w:tab w:val="left" w:pos="0"/>
          <w:tab w:val="left" w:pos="426"/>
        </w:tabs>
        <w:jc w:val="both"/>
        <w:rPr>
          <w:rFonts w:asciiTheme="minorHAnsi" w:eastAsia="Times New Roman" w:hAnsiTheme="minorHAnsi" w:cs="Arial"/>
          <w:color w:val="000000" w:themeColor="text1"/>
          <w:lang w:eastAsia="pl-PL"/>
        </w:rPr>
      </w:pPr>
      <w:r w:rsidRPr="00BE0F38">
        <w:rPr>
          <w:rFonts w:asciiTheme="minorHAnsi" w:eastAsia="Times New Roman" w:hAnsiTheme="minorHAnsi" w:cs="Arial"/>
          <w:color w:val="000000" w:themeColor="text1"/>
          <w:lang w:eastAsia="pl-PL"/>
        </w:rPr>
        <w:lastRenderedPageBreak/>
        <w:t xml:space="preserve">rozbudzanie ciekawości poznawczej uczniów oraz motywacji do nauki; </w:t>
      </w:r>
    </w:p>
    <w:p w:rsidR="004667D1" w:rsidRPr="00BE0F38" w:rsidRDefault="004667D1" w:rsidP="00220483">
      <w:pPr>
        <w:numPr>
          <w:ilvl w:val="0"/>
          <w:numId w:val="153"/>
        </w:numPr>
        <w:tabs>
          <w:tab w:val="left" w:pos="0"/>
          <w:tab w:val="left" w:pos="426"/>
        </w:tabs>
        <w:jc w:val="both"/>
        <w:rPr>
          <w:rFonts w:asciiTheme="minorHAnsi" w:eastAsia="Times New Roman" w:hAnsiTheme="minorHAnsi" w:cs="Arial"/>
          <w:color w:val="000000" w:themeColor="text1"/>
          <w:lang w:eastAsia="pl-PL"/>
        </w:rPr>
      </w:pPr>
      <w:r w:rsidRPr="00BE0F38">
        <w:rPr>
          <w:rFonts w:asciiTheme="minorHAnsi" w:eastAsia="Times New Roman" w:hAnsiTheme="minorHAnsi" w:cs="Arial"/>
          <w:color w:val="000000" w:themeColor="text1"/>
          <w:lang w:eastAsia="pl-PL"/>
        </w:rPr>
        <w:t xml:space="preserve">wyposażenie uczniów w taki zasób wiadomości oraz kształtowanie takich umiejętności, które pozwalają w sposób bardziej dojrzały i uporządkowany zrozumieć świat; </w:t>
      </w:r>
    </w:p>
    <w:p w:rsidR="004667D1" w:rsidRPr="00BE0F38" w:rsidRDefault="004667D1" w:rsidP="00220483">
      <w:pPr>
        <w:numPr>
          <w:ilvl w:val="0"/>
          <w:numId w:val="153"/>
        </w:numPr>
        <w:tabs>
          <w:tab w:val="left" w:pos="0"/>
          <w:tab w:val="left" w:pos="426"/>
        </w:tabs>
        <w:jc w:val="both"/>
        <w:rPr>
          <w:rFonts w:asciiTheme="minorHAnsi" w:eastAsia="Times New Roman" w:hAnsiTheme="minorHAnsi" w:cs="Arial"/>
          <w:color w:val="000000" w:themeColor="text1"/>
          <w:lang w:eastAsia="pl-PL"/>
        </w:rPr>
      </w:pPr>
      <w:r w:rsidRPr="00BE0F38">
        <w:rPr>
          <w:rFonts w:asciiTheme="minorHAnsi" w:eastAsia="Times New Roman" w:hAnsiTheme="minorHAnsi" w:cs="Arial"/>
          <w:color w:val="000000" w:themeColor="text1"/>
          <w:lang w:eastAsia="pl-PL"/>
        </w:rPr>
        <w:t xml:space="preserve">wspieranie ucznia w rozpoznawaniu własnych predyspozycji i określaniu drogi dalszej edukacji; </w:t>
      </w:r>
    </w:p>
    <w:p w:rsidR="004667D1" w:rsidRPr="00BE0F38" w:rsidRDefault="004667D1" w:rsidP="00220483">
      <w:pPr>
        <w:numPr>
          <w:ilvl w:val="0"/>
          <w:numId w:val="153"/>
        </w:numPr>
        <w:tabs>
          <w:tab w:val="left" w:pos="0"/>
          <w:tab w:val="left" w:pos="426"/>
        </w:tabs>
        <w:jc w:val="both"/>
        <w:rPr>
          <w:rFonts w:asciiTheme="minorHAnsi" w:eastAsia="Times New Roman" w:hAnsiTheme="minorHAnsi" w:cs="Arial"/>
          <w:color w:val="000000" w:themeColor="text1"/>
          <w:lang w:eastAsia="pl-PL"/>
        </w:rPr>
      </w:pPr>
      <w:r w:rsidRPr="00BE0F38">
        <w:rPr>
          <w:rFonts w:asciiTheme="minorHAnsi" w:eastAsia="Times New Roman" w:hAnsiTheme="minorHAnsi" w:cs="Arial"/>
          <w:color w:val="000000" w:themeColor="text1"/>
          <w:lang w:eastAsia="pl-PL"/>
        </w:rPr>
        <w:t>wszechstronny rozwój osobowy ucznia przez pogłębianie wiedzy oraz zaspo</w:t>
      </w:r>
      <w:r w:rsidR="00096F98">
        <w:rPr>
          <w:rFonts w:asciiTheme="minorHAnsi" w:eastAsia="Times New Roman" w:hAnsiTheme="minorHAnsi" w:cs="Arial"/>
          <w:color w:val="000000" w:themeColor="text1"/>
          <w:lang w:eastAsia="pl-PL"/>
        </w:rPr>
        <w:t>kajanie</w:t>
      </w:r>
      <w:r w:rsidRPr="00BE0F38">
        <w:rPr>
          <w:rFonts w:asciiTheme="minorHAnsi" w:eastAsia="Times New Roman" w:hAnsiTheme="minorHAnsi" w:cs="Arial"/>
          <w:color w:val="000000" w:themeColor="text1"/>
          <w:lang w:eastAsia="pl-PL"/>
        </w:rPr>
        <w:t xml:space="preserve">  i rozbudzanie jego naturalnej ciekawości poznawczej;</w:t>
      </w:r>
    </w:p>
    <w:p w:rsidR="004667D1" w:rsidRPr="00BE0F38" w:rsidRDefault="004667D1" w:rsidP="00220483">
      <w:pPr>
        <w:numPr>
          <w:ilvl w:val="0"/>
          <w:numId w:val="153"/>
        </w:numPr>
        <w:tabs>
          <w:tab w:val="left" w:pos="0"/>
          <w:tab w:val="left" w:pos="426"/>
        </w:tabs>
        <w:jc w:val="both"/>
        <w:rPr>
          <w:rFonts w:asciiTheme="minorHAnsi" w:eastAsia="Times New Roman" w:hAnsiTheme="minorHAnsi" w:cs="Arial"/>
          <w:color w:val="000000" w:themeColor="text1"/>
          <w:lang w:eastAsia="pl-PL"/>
        </w:rPr>
      </w:pPr>
      <w:r w:rsidRPr="00BE0F38">
        <w:rPr>
          <w:rFonts w:asciiTheme="minorHAnsi" w:eastAsia="Times New Roman" w:hAnsiTheme="minorHAnsi" w:cs="Arial"/>
          <w:color w:val="000000" w:themeColor="text1"/>
          <w:lang w:eastAsia="pl-PL"/>
        </w:rPr>
        <w:t xml:space="preserve">kształtowanie postawy otwartej wobec świata i innych ludzi, aktywności w życiu społecznym oraz odpowiedzialności za zbiorowość; </w:t>
      </w:r>
    </w:p>
    <w:p w:rsidR="004667D1" w:rsidRPr="00BE0F38" w:rsidRDefault="004667D1" w:rsidP="00220483">
      <w:pPr>
        <w:numPr>
          <w:ilvl w:val="0"/>
          <w:numId w:val="153"/>
        </w:numPr>
        <w:tabs>
          <w:tab w:val="left" w:pos="0"/>
          <w:tab w:val="left" w:pos="426"/>
        </w:tabs>
        <w:jc w:val="both"/>
        <w:rPr>
          <w:rFonts w:asciiTheme="minorHAnsi" w:eastAsia="Times New Roman" w:hAnsiTheme="minorHAnsi" w:cs="Arial"/>
          <w:color w:val="000000" w:themeColor="text1"/>
          <w:lang w:eastAsia="pl-PL"/>
        </w:rPr>
      </w:pPr>
      <w:r w:rsidRPr="00BE0F38">
        <w:rPr>
          <w:rFonts w:asciiTheme="minorHAnsi" w:eastAsia="Times New Roman" w:hAnsiTheme="minorHAnsi" w:cs="Arial"/>
          <w:color w:val="000000" w:themeColor="text1"/>
          <w:lang w:eastAsia="pl-PL"/>
        </w:rPr>
        <w:t xml:space="preserve">zachęcanie do zorganizowanego i świadomego samokształcenia opartego na umiejętności przygotowania własnego warsztatu pracy; </w:t>
      </w:r>
    </w:p>
    <w:p w:rsidR="004667D1" w:rsidRPr="00A13F24" w:rsidRDefault="004667D1" w:rsidP="00220483">
      <w:pPr>
        <w:numPr>
          <w:ilvl w:val="0"/>
          <w:numId w:val="153"/>
        </w:numPr>
        <w:tabs>
          <w:tab w:val="left" w:pos="0"/>
          <w:tab w:val="left" w:pos="426"/>
        </w:tabs>
        <w:jc w:val="both"/>
        <w:rPr>
          <w:rFonts w:asciiTheme="minorHAnsi" w:hAnsiTheme="minorHAnsi" w:cs="Arial"/>
          <w:color w:val="000000" w:themeColor="text1"/>
        </w:rPr>
      </w:pPr>
      <w:r w:rsidRPr="00BE0F38">
        <w:rPr>
          <w:rFonts w:asciiTheme="minorHAnsi" w:eastAsia="Times New Roman" w:hAnsiTheme="minorHAnsi" w:cs="Arial"/>
          <w:color w:val="000000" w:themeColor="text1"/>
          <w:lang w:eastAsia="pl-PL"/>
        </w:rPr>
        <w:t xml:space="preserve">ukierunkowanie ucznia ku wartościom. </w:t>
      </w:r>
    </w:p>
    <w:p w:rsidR="004667D1" w:rsidRPr="00F43EB6" w:rsidRDefault="004667D1" w:rsidP="00220483">
      <w:pPr>
        <w:numPr>
          <w:ilvl w:val="0"/>
          <w:numId w:val="147"/>
        </w:numPr>
        <w:tabs>
          <w:tab w:val="left" w:pos="0"/>
        </w:tabs>
        <w:jc w:val="both"/>
        <w:rPr>
          <w:rFonts w:asciiTheme="minorHAnsi" w:hAnsiTheme="minorHAnsi" w:cs="Arial"/>
          <w:b/>
        </w:rPr>
      </w:pPr>
      <w:r w:rsidRPr="00F43EB6">
        <w:rPr>
          <w:rFonts w:asciiTheme="minorHAnsi" w:hAnsiTheme="minorHAnsi" w:cs="Arial"/>
          <w:b/>
        </w:rPr>
        <w:t>Do zadań szkoły należy:</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zapewnianie bezpiecznych i higienicznych warunków pobytu uczniów w szkole oraz zapewnianie bezpieczeństwa na zajęciach organizowanych przez szkołę;</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zorganizowanie systemu opiekuńczo-wychowawczego odpowiednio do istniejących potrzeb;</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kształtowanie środowiska wychowawczego, umożliwiającego pełny rozwój umysłowy, emocjonalny i fizyczny uczniów w warunkach poszanowania ich godności osobistej oraz wolności światopoglądowej i wyznaniowej;</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realizacja programów nauczania, które zawierają podstawę programową kształcenia ogólnego dla przedmiotów, objętych ramowym planem nauczania;</w:t>
      </w:r>
    </w:p>
    <w:p w:rsidR="004667D1" w:rsidRPr="00F43EB6" w:rsidRDefault="004667D1" w:rsidP="00096F98">
      <w:pPr>
        <w:numPr>
          <w:ilvl w:val="0"/>
          <w:numId w:val="141"/>
        </w:numPr>
        <w:tabs>
          <w:tab w:val="left" w:pos="426"/>
        </w:tabs>
        <w:spacing w:after="60"/>
        <w:ind w:left="425" w:hanging="425"/>
        <w:jc w:val="left"/>
        <w:rPr>
          <w:rFonts w:asciiTheme="minorHAnsi" w:hAnsiTheme="minorHAnsi" w:cs="Arial"/>
        </w:rPr>
      </w:pPr>
      <w:r w:rsidRPr="00F43EB6">
        <w:rPr>
          <w:rFonts w:asciiTheme="minorHAnsi" w:hAnsiTheme="minorHAnsi" w:cs="Arial"/>
        </w:rPr>
        <w:t>rozpoznawanie możliwości psychofizycznych oraz indywidualnych potrzeb rozwojowych  i edukacyjnych uczniów i wykorzystywanie wyników diagnoz w procesie uczenia</w:t>
      </w:r>
      <w:r w:rsidRPr="00F43EB6">
        <w:rPr>
          <w:rFonts w:asciiTheme="minorHAnsi" w:hAnsiTheme="minorHAnsi" w:cs="Arial"/>
        </w:rPr>
        <w:br/>
        <w:t>i nauczania;</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organizowanie pomocy psychologiczno-pedagogicznej uczniom, rodzicom i nauczycielom stosownie do potrzeb i zgodnie z odrębnymi przepisami;</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organizowanie obowiązkowych i nadobowiązkowych zajęć dydaktycznych z zachowaniem zasad higieny psychicznej;</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dostosowywanie treści, metod i organizacji nauczania do możliwości psychofizycznych uczniów lub poszczególnego ucznia;</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wyposażenie szkoły w pomoce dydaktyczne i sprzęt umożliwiający realizację zadań dydaktycznych, wychowawczych i opiekuńczych oraz zadań statutowych szkoły;</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organizacja kształcenia, wychowania i opieki dla uczniów niepełnosprawnych oraz niedostosowanych społecznie w formach i na zasadach określonych w odrębnych przepisach;</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wspomaganie wychowawczej roli rodziców;</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umożliwianie uczniom podtrzymywania poczucia tożsamości narodowej, etnicznej, językowej i religijnej;</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zapewnienie, w miarę posiadanych środków, opieki i pomocy materialnej uczniom pozostających w trudnej sytuacji materialnej i życiowej;</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sprawowanie opieki nad uczniami szczególnie uzdolnionymi poprzez umożliwianie realizowania indywidualnych programów nauczania oraz ukończenia szkoły w skróconym czasie;</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skuteczne nauczanie języków obcych poprzez dostosowywanie ich nauczania do poziomu przygotowania uczniów;</w:t>
      </w:r>
    </w:p>
    <w:p w:rsidR="004667D1" w:rsidRPr="00BE0F38" w:rsidRDefault="004667D1" w:rsidP="00220483">
      <w:pPr>
        <w:numPr>
          <w:ilvl w:val="0"/>
          <w:numId w:val="141"/>
        </w:numPr>
        <w:tabs>
          <w:tab w:val="left" w:pos="426"/>
        </w:tabs>
        <w:spacing w:after="60"/>
        <w:ind w:left="425" w:hanging="425"/>
        <w:jc w:val="both"/>
        <w:rPr>
          <w:rFonts w:asciiTheme="minorHAnsi" w:hAnsiTheme="minorHAnsi" w:cs="Arial"/>
          <w:color w:val="000000" w:themeColor="text1"/>
        </w:rPr>
      </w:pPr>
      <w:r w:rsidRPr="00BE0F38">
        <w:rPr>
          <w:rFonts w:asciiTheme="minorHAnsi" w:eastAsia="Times New Roman" w:hAnsiTheme="minorHAnsi" w:cs="Arial"/>
          <w:color w:val="000000" w:themeColor="text1"/>
          <w:lang w:eastAsia="pl-PL"/>
        </w:rPr>
        <w:t>podejmowanie działań związanych z miejscami ważnymi dla pamięci narodowej, formami upamiętniania postaci i wydarzeń z przeszłości, najważniejszymi świętami bnarodowymi i symbolami państowymi;</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zapewnienie opieki zdrowotnej przez służbę zdrowia;</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upowszechnianie wśród uczniów wiedzy o bezpieczeństwie oraz kształtowanie zajęć pozalekcyjnych i pozaszkolnych oraz wykorzystywanie różnych form organizacyjnych nauczania;</w:t>
      </w:r>
    </w:p>
    <w:p w:rsidR="004667D1" w:rsidRPr="00F43EB6" w:rsidRDefault="004667D1" w:rsidP="00096F98">
      <w:pPr>
        <w:numPr>
          <w:ilvl w:val="0"/>
          <w:numId w:val="141"/>
        </w:numPr>
        <w:tabs>
          <w:tab w:val="left" w:pos="426"/>
        </w:tabs>
        <w:spacing w:after="60"/>
        <w:ind w:left="425" w:hanging="425"/>
        <w:jc w:val="left"/>
        <w:rPr>
          <w:rFonts w:asciiTheme="minorHAnsi" w:hAnsiTheme="minorHAnsi" w:cs="Arial"/>
        </w:rPr>
      </w:pPr>
      <w:r w:rsidRPr="00F43EB6">
        <w:rPr>
          <w:rFonts w:asciiTheme="minorHAnsi" w:hAnsiTheme="minorHAnsi" w:cs="Arial"/>
        </w:rPr>
        <w:t>przygotowanie uczniów do podejmowania przemyślanych decyzji, poprzez umożliwienie im samodzielnego wyboru części zajęć edukacyjnych;</w:t>
      </w:r>
    </w:p>
    <w:p w:rsidR="004667D1" w:rsidRPr="00BB5CD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kształtowanie aktywności społecznej i umiejętności spędzania wolnego czasu;</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lastRenderedPageBreak/>
        <w:t>rozwijanie u uczniów dbałości o zdrowie własne i innych ludzi oraz umiejętności tworzenia środowiska sprzyjającego zdrowiu;</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zapewnienie opieki uczniom wymagających opieki ze względu na inne okoliczności poprzez zorganizowanie świetlicy szkolnej;</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zorganizowanie stołówki lub innej formy dożywiania uczniów;</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współdziałanie ze środowiskiem zewnętrznym m.in. policją, stowarzyszeniami, parafią, rodzicami w celu kształtowania środowiska wychowawczego w szkole;</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kształtowanie postawy obywatelskiej, poszanowania tradycji i kultury narodowej, a także postaw poszanowania dla innych kultur i tradycji;</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upowszechnianie wśród uczniów wiedzy ekologicznej oraz kształtowanie właściwych postaw wobec problemów ochrony środowiska;</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zapobieganie wszelkiej dyskryminacji;</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stworzenie warunków do nabywania przez uczniów umiejętności wyszukiwania, porządkowania i wykorzystywania informacji z różnych źródeł, z zastosowaniem technologii informacyjno-komunikacyjnej na zajęciach z różnych przedmiotów;</w:t>
      </w:r>
    </w:p>
    <w:p w:rsidR="004667D1" w:rsidRPr="00F43EB6" w:rsidRDefault="004667D1" w:rsidP="00096F98">
      <w:pPr>
        <w:numPr>
          <w:ilvl w:val="0"/>
          <w:numId w:val="141"/>
        </w:numPr>
        <w:tabs>
          <w:tab w:val="left" w:pos="426"/>
        </w:tabs>
        <w:spacing w:after="60"/>
        <w:ind w:left="425" w:hanging="425"/>
        <w:jc w:val="left"/>
        <w:rPr>
          <w:rFonts w:asciiTheme="minorHAnsi" w:hAnsiTheme="minorHAnsi" w:cs="Arial"/>
        </w:rPr>
      </w:pPr>
      <w:r w:rsidRPr="00F43EB6">
        <w:rPr>
          <w:rFonts w:asciiTheme="minorHAnsi" w:hAnsiTheme="minorHAnsi" w:cs="Arial"/>
        </w:rPr>
        <w:t>ochrona uczniów przed treściami, które mogą stanowić zagrożenie dla ich prawidłowego rozwoju, a w szczególności instalowanie programów filtrujących   i ograniczających dostęp do zasobów sieciowych w Internecie;</w:t>
      </w:r>
    </w:p>
    <w:p w:rsidR="004667D1" w:rsidRPr="00F43EB6" w:rsidRDefault="004667D1" w:rsidP="00220483">
      <w:pPr>
        <w:numPr>
          <w:ilvl w:val="0"/>
          <w:numId w:val="141"/>
        </w:numPr>
        <w:tabs>
          <w:tab w:val="left" w:pos="426"/>
        </w:tabs>
        <w:spacing w:after="60"/>
        <w:ind w:left="425" w:hanging="425"/>
        <w:jc w:val="both"/>
        <w:rPr>
          <w:rFonts w:asciiTheme="minorHAnsi" w:hAnsiTheme="minorHAnsi" w:cs="Arial"/>
        </w:rPr>
      </w:pPr>
      <w:r w:rsidRPr="00F43EB6">
        <w:rPr>
          <w:rFonts w:asciiTheme="minorHAnsi" w:hAnsiTheme="minorHAnsi" w:cs="Arial"/>
        </w:rPr>
        <w:t>egzekwowanie obowiązku szkolnego w trybie przepisów o postępowaniu egzekucyjnym w administracji;</w:t>
      </w:r>
    </w:p>
    <w:p w:rsidR="004667D1" w:rsidRPr="00F43EB6" w:rsidRDefault="004667D1" w:rsidP="00220483">
      <w:pPr>
        <w:numPr>
          <w:ilvl w:val="0"/>
          <w:numId w:val="141"/>
        </w:numPr>
        <w:tabs>
          <w:tab w:val="left" w:pos="426"/>
        </w:tabs>
        <w:spacing w:after="120"/>
        <w:ind w:left="425" w:hanging="425"/>
        <w:jc w:val="both"/>
        <w:rPr>
          <w:rFonts w:asciiTheme="minorHAnsi" w:hAnsiTheme="minorHAnsi" w:cs="Arial"/>
        </w:rPr>
      </w:pPr>
      <w:r w:rsidRPr="00F43EB6">
        <w:rPr>
          <w:rFonts w:asciiTheme="minorHAnsi" w:hAnsiTheme="minorHAnsi" w:cs="Arial"/>
        </w:rPr>
        <w:t>dokumentowanie procesu dydaktycznego, opiekuńczego i wychowawczego, zgodnie z zasadami określonymi w przepisach o dokumentacji szkolnej   i archiwizacji.</w:t>
      </w:r>
    </w:p>
    <w:p w:rsidR="004667D1" w:rsidRPr="00F43EB6" w:rsidRDefault="00BE0F38" w:rsidP="00220483">
      <w:pPr>
        <w:numPr>
          <w:ilvl w:val="0"/>
          <w:numId w:val="147"/>
        </w:numPr>
        <w:tabs>
          <w:tab w:val="left" w:pos="0"/>
        </w:tabs>
        <w:spacing w:after="120"/>
        <w:ind w:left="0" w:firstLine="567"/>
        <w:jc w:val="both"/>
        <w:rPr>
          <w:rFonts w:asciiTheme="minorHAnsi" w:hAnsiTheme="minorHAnsi" w:cs="Arial"/>
        </w:rPr>
      </w:pPr>
      <w:r>
        <w:rPr>
          <w:rFonts w:asciiTheme="minorHAnsi" w:hAnsiTheme="minorHAnsi" w:cs="Arial"/>
          <w:b/>
        </w:rPr>
        <w:t>Zadaniem szkoły p</w:t>
      </w:r>
      <w:r w:rsidR="004667D1" w:rsidRPr="00F43EB6">
        <w:rPr>
          <w:rFonts w:asciiTheme="minorHAnsi" w:hAnsiTheme="minorHAnsi" w:cs="Arial"/>
          <w:b/>
        </w:rPr>
        <w:t>odstawowej</w:t>
      </w:r>
      <w:r w:rsidR="004667D1" w:rsidRPr="00F43EB6">
        <w:rPr>
          <w:rFonts w:asciiTheme="minorHAnsi" w:hAnsiTheme="minorHAnsi" w:cs="Arial"/>
        </w:rPr>
        <w:t xml:space="preserve"> jest pełna realizacja podstaw programowych kształcenia ogólnego dla  I i II etapu edukacyjnego z zachowaniem realizacji minimalnej liczby godzin nauczania poszczególnych edukacji przedmiotowych określonych w odrębnych przepisach  i wykształcenie u uczniów poniższych umiejętności:</w:t>
      </w:r>
    </w:p>
    <w:p w:rsidR="004667D1" w:rsidRPr="00F43EB6" w:rsidRDefault="004667D1" w:rsidP="00220483">
      <w:pPr>
        <w:numPr>
          <w:ilvl w:val="0"/>
          <w:numId w:val="142"/>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 xml:space="preserve">czytanie – rozumiane zarówno jako prosta czynność, jako umiejętność rozumienia, wykorzystywania i przetwarzania tekstów w zakresie umożliwiającym zdobywanie wiedzy, rozwój emocjonalny, intelektualny i moralny oraz uczestnictwo w życiu społeczeństwa; </w:t>
      </w:r>
    </w:p>
    <w:p w:rsidR="004667D1" w:rsidRPr="00F43EB6" w:rsidRDefault="004667D1" w:rsidP="00220483">
      <w:pPr>
        <w:numPr>
          <w:ilvl w:val="0"/>
          <w:numId w:val="142"/>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 xml:space="preserve">myślenie matematyczne – umiejętność korzystania z podstawowych narzędzi matematyki w życiu codziennym oraz prowadzenia elementarnych rozumowań matematycznych; </w:t>
      </w:r>
    </w:p>
    <w:p w:rsidR="004667D1" w:rsidRPr="00F43EB6" w:rsidRDefault="004667D1" w:rsidP="00220483">
      <w:pPr>
        <w:numPr>
          <w:ilvl w:val="0"/>
          <w:numId w:val="142"/>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 xml:space="preserve">myślenie naukowe – umiejętność formułowania wniosków opartych na obserwacjach empirycznych dotyczących przyrody i społeczeństwa; </w:t>
      </w:r>
    </w:p>
    <w:p w:rsidR="004667D1" w:rsidRPr="00F43EB6" w:rsidRDefault="004667D1" w:rsidP="00220483">
      <w:pPr>
        <w:numPr>
          <w:ilvl w:val="0"/>
          <w:numId w:val="142"/>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 xml:space="preserve">umiejętność komunikowania się w języku ojczystym i w języku obcym, zarówno w mowie, jak i w piśmie; </w:t>
      </w:r>
    </w:p>
    <w:p w:rsidR="004667D1" w:rsidRPr="00F43EB6" w:rsidRDefault="004667D1" w:rsidP="00220483">
      <w:pPr>
        <w:numPr>
          <w:ilvl w:val="0"/>
          <w:numId w:val="142"/>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 xml:space="preserve">umiejętność posługiwania się nowoczesnymi technologiami informacyjno-komunikacyjnymi, w tym także dla wyszukiwania i korzystania z informacji; </w:t>
      </w:r>
    </w:p>
    <w:p w:rsidR="004667D1" w:rsidRPr="00F43EB6" w:rsidRDefault="004667D1" w:rsidP="00220483">
      <w:pPr>
        <w:numPr>
          <w:ilvl w:val="0"/>
          <w:numId w:val="142"/>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umiejętność uczenia się jako sposób zaspokajania naturalnej ciekawości świata, odkrywania swoich zainteresowań i przygotowania do dalszej edukacji;</w:t>
      </w:r>
    </w:p>
    <w:p w:rsidR="004667D1" w:rsidRPr="00F43EB6" w:rsidRDefault="004667D1" w:rsidP="00220483">
      <w:pPr>
        <w:numPr>
          <w:ilvl w:val="0"/>
          <w:numId w:val="142"/>
        </w:numPr>
        <w:tabs>
          <w:tab w:val="left" w:pos="426"/>
        </w:tabs>
        <w:autoSpaceDE w:val="0"/>
        <w:autoSpaceDN w:val="0"/>
        <w:adjustRightInd w:val="0"/>
        <w:spacing w:after="120"/>
        <w:ind w:left="425" w:hanging="425"/>
        <w:jc w:val="both"/>
        <w:rPr>
          <w:rFonts w:asciiTheme="minorHAnsi" w:hAnsiTheme="minorHAnsi" w:cs="Arial"/>
        </w:rPr>
      </w:pPr>
      <w:r w:rsidRPr="00F43EB6">
        <w:rPr>
          <w:rFonts w:asciiTheme="minorHAnsi" w:hAnsiTheme="minorHAnsi" w:cs="Arial"/>
        </w:rPr>
        <w:t>umiejętność pracy zespołowej.</w:t>
      </w:r>
    </w:p>
    <w:p w:rsidR="004667D1" w:rsidRPr="00F43EB6" w:rsidRDefault="004667D1" w:rsidP="00BB5CD6">
      <w:pPr>
        <w:spacing w:after="240"/>
        <w:jc w:val="both"/>
        <w:rPr>
          <w:rFonts w:asciiTheme="minorHAnsi" w:hAnsiTheme="minorHAnsi" w:cs="Arial"/>
        </w:rPr>
      </w:pPr>
      <w:r w:rsidRPr="00F43EB6">
        <w:rPr>
          <w:rFonts w:asciiTheme="minorHAnsi" w:hAnsiTheme="minorHAnsi" w:cs="Arial"/>
          <w:b/>
        </w:rPr>
        <w:t>§8.</w:t>
      </w:r>
      <w:r w:rsidRPr="00F43EB6">
        <w:rPr>
          <w:rFonts w:asciiTheme="minorHAnsi" w:hAnsiTheme="minorHAnsi" w:cs="Arial"/>
        </w:rPr>
        <w:t xml:space="preserve"> Szkoła kładzie bardzo duży nacisk na współpracę ze środowiskiem, systematyczni</w:t>
      </w:r>
      <w:r w:rsidR="00A13F24">
        <w:rPr>
          <w:rFonts w:asciiTheme="minorHAnsi" w:hAnsiTheme="minorHAnsi" w:cs="Arial"/>
        </w:rPr>
        <w:t>e diagnozuje oczekiwania wobec s</w:t>
      </w:r>
      <w:r w:rsidRPr="00F43EB6">
        <w:rPr>
          <w:rFonts w:asciiTheme="minorHAnsi" w:hAnsiTheme="minorHAnsi" w:cs="Arial"/>
        </w:rPr>
        <w:t>zkoły, stwarza mechanizmy zapewniające możliwość realizacji tych oczekiwań.</w:t>
      </w:r>
    </w:p>
    <w:p w:rsidR="004667D1" w:rsidRPr="00F43EB6" w:rsidRDefault="004667D1" w:rsidP="004667D1">
      <w:pPr>
        <w:spacing w:after="120"/>
        <w:ind w:firstLine="397"/>
        <w:jc w:val="both"/>
        <w:rPr>
          <w:rFonts w:asciiTheme="minorHAnsi" w:hAnsiTheme="minorHAnsi" w:cs="Arial"/>
          <w:b/>
          <w:bCs/>
        </w:rPr>
      </w:pPr>
      <w:r w:rsidRPr="00F43EB6">
        <w:rPr>
          <w:rFonts w:asciiTheme="minorHAnsi" w:hAnsiTheme="minorHAnsi" w:cs="Arial"/>
          <w:b/>
          <w:bCs/>
        </w:rPr>
        <w:t xml:space="preserve">§9. </w:t>
      </w:r>
      <w:r w:rsidRPr="00F43EB6">
        <w:rPr>
          <w:rFonts w:asciiTheme="minorHAnsi" w:hAnsiTheme="minorHAnsi" w:cs="Arial"/>
        </w:rPr>
        <w:t>Szkoła systematycznie diagnozuje osiągnięcia uczniów, stopień zadowolenia uczniów</w:t>
      </w:r>
      <w:r w:rsidRPr="00F43EB6">
        <w:rPr>
          <w:rFonts w:asciiTheme="minorHAnsi" w:hAnsiTheme="minorHAnsi" w:cs="Arial"/>
        </w:rPr>
        <w:br/>
        <w:t>i rodziców, realizację zadań wykonywanych przez pracowników szkoły i wyciąga wnio</w:t>
      </w:r>
      <w:r w:rsidR="00A13F24">
        <w:rPr>
          <w:rFonts w:asciiTheme="minorHAnsi" w:hAnsiTheme="minorHAnsi" w:cs="Arial"/>
        </w:rPr>
        <w:t>ski z realizacji celów i zadań s</w:t>
      </w:r>
      <w:r w:rsidRPr="00F43EB6">
        <w:rPr>
          <w:rFonts w:asciiTheme="minorHAnsi" w:hAnsiTheme="minorHAnsi" w:cs="Arial"/>
        </w:rPr>
        <w:t>zkoły.</w:t>
      </w:r>
    </w:p>
    <w:p w:rsidR="00BB5CD6" w:rsidRDefault="004667D1" w:rsidP="00BB5CD6">
      <w:pPr>
        <w:spacing w:after="240"/>
        <w:ind w:firstLine="397"/>
        <w:jc w:val="both"/>
        <w:rPr>
          <w:rFonts w:asciiTheme="minorHAnsi" w:hAnsiTheme="minorHAnsi" w:cs="Arial"/>
        </w:rPr>
      </w:pPr>
      <w:r w:rsidRPr="00F43EB6">
        <w:rPr>
          <w:rFonts w:asciiTheme="minorHAnsi" w:hAnsiTheme="minorHAnsi" w:cs="Arial"/>
          <w:b/>
          <w:bCs/>
        </w:rPr>
        <w:t>§10.</w:t>
      </w:r>
      <w:r w:rsidRPr="00F43EB6">
        <w:rPr>
          <w:rFonts w:asciiTheme="minorHAnsi" w:hAnsiTheme="minorHAnsi" w:cs="Arial"/>
        </w:rPr>
        <w:t>Cele i zadania szkoły realizują nauczyciele wraz z uczniami na zajęciach klasowo-lekcyjnych, sportowych, zajęciach pozalekcyjnych i w działalności pozaszkolnej.</w:t>
      </w:r>
    </w:p>
    <w:p w:rsidR="004667D1" w:rsidRPr="00F43EB6" w:rsidRDefault="004667D1" w:rsidP="00BB5CD6">
      <w:pPr>
        <w:spacing w:after="240"/>
        <w:ind w:firstLine="397"/>
        <w:jc w:val="both"/>
        <w:rPr>
          <w:rFonts w:asciiTheme="minorHAnsi" w:hAnsiTheme="minorHAnsi" w:cs="Arial"/>
        </w:rPr>
      </w:pPr>
      <w:r w:rsidRPr="00F43EB6">
        <w:rPr>
          <w:rFonts w:asciiTheme="minorHAnsi" w:hAnsiTheme="minorHAnsi" w:cs="Arial"/>
          <w:b/>
          <w:bCs/>
        </w:rPr>
        <w:lastRenderedPageBreak/>
        <w:t>§11.</w:t>
      </w:r>
      <w:r w:rsidRPr="00F43EB6">
        <w:rPr>
          <w:rFonts w:asciiTheme="minorHAnsi" w:hAnsiTheme="minorHAnsi" w:cs="Arial"/>
          <w:b/>
        </w:rPr>
        <w:t>1.</w:t>
      </w:r>
      <w:r w:rsidR="008D0027" w:rsidRPr="00F43EB6">
        <w:rPr>
          <w:rFonts w:asciiTheme="minorHAnsi" w:hAnsiTheme="minorHAnsi" w:cs="Arial"/>
        </w:rPr>
        <w:t xml:space="preserve"> Działalność edukacyjna s</w:t>
      </w:r>
      <w:r w:rsidRPr="00F43EB6">
        <w:rPr>
          <w:rFonts w:asciiTheme="minorHAnsi" w:hAnsiTheme="minorHAnsi" w:cs="Arial"/>
        </w:rPr>
        <w:t>zkoły jest określona przez:</w:t>
      </w:r>
    </w:p>
    <w:p w:rsidR="004667D1" w:rsidRPr="00BE0F38" w:rsidRDefault="00096F98" w:rsidP="00220483">
      <w:pPr>
        <w:numPr>
          <w:ilvl w:val="0"/>
          <w:numId w:val="144"/>
        </w:numPr>
        <w:tabs>
          <w:tab w:val="left" w:pos="426"/>
        </w:tabs>
        <w:autoSpaceDE w:val="0"/>
        <w:autoSpaceDN w:val="0"/>
        <w:adjustRightInd w:val="0"/>
        <w:spacing w:after="60"/>
        <w:ind w:left="425" w:hanging="425"/>
        <w:jc w:val="both"/>
        <w:rPr>
          <w:rFonts w:asciiTheme="minorHAnsi" w:hAnsiTheme="minorHAnsi" w:cs="Arial"/>
          <w:color w:val="000000" w:themeColor="text1"/>
        </w:rPr>
      </w:pPr>
      <w:r>
        <w:rPr>
          <w:rFonts w:asciiTheme="minorHAnsi" w:hAnsiTheme="minorHAnsi" w:cs="Arial"/>
          <w:color w:val="000000" w:themeColor="text1"/>
        </w:rPr>
        <w:t>S</w:t>
      </w:r>
      <w:r w:rsidR="004667D1" w:rsidRPr="00BE0F38">
        <w:rPr>
          <w:rFonts w:asciiTheme="minorHAnsi" w:hAnsiTheme="minorHAnsi" w:cs="Arial"/>
          <w:color w:val="000000" w:themeColor="text1"/>
        </w:rPr>
        <w:t>zkolny zestaw programów nauczania;</w:t>
      </w:r>
    </w:p>
    <w:p w:rsidR="004667D1" w:rsidRPr="00F43EB6" w:rsidRDefault="004667D1" w:rsidP="00096F98">
      <w:pPr>
        <w:numPr>
          <w:ilvl w:val="0"/>
          <w:numId w:val="144"/>
        </w:numPr>
        <w:tabs>
          <w:tab w:val="left" w:pos="426"/>
        </w:tabs>
        <w:autoSpaceDE w:val="0"/>
        <w:autoSpaceDN w:val="0"/>
        <w:adjustRightInd w:val="0"/>
        <w:spacing w:after="60"/>
        <w:ind w:left="425" w:hanging="425"/>
        <w:jc w:val="left"/>
        <w:rPr>
          <w:rFonts w:asciiTheme="minorHAnsi" w:hAnsiTheme="minorHAnsi" w:cs="Arial"/>
        </w:rPr>
      </w:pPr>
      <w:r w:rsidRPr="00BE0F38">
        <w:rPr>
          <w:rFonts w:asciiTheme="minorHAnsi" w:hAnsiTheme="minorHAnsi" w:cs="Arial"/>
          <w:color w:val="000000" w:themeColor="text1"/>
        </w:rPr>
        <w:t>Program Wychowawczo - Profilaktyczny,</w:t>
      </w:r>
      <w:r w:rsidRPr="00F43EB6">
        <w:rPr>
          <w:rFonts w:asciiTheme="minorHAnsi" w:hAnsiTheme="minorHAnsi" w:cs="Arial"/>
        </w:rPr>
        <w:t xml:space="preserve"> obejmujący wszystkie treści</w:t>
      </w:r>
      <w:r w:rsidR="00096F98">
        <w:rPr>
          <w:rFonts w:asciiTheme="minorHAnsi" w:hAnsiTheme="minorHAnsi" w:cs="Arial"/>
        </w:rPr>
        <w:t xml:space="preserve"> i działania</w:t>
      </w:r>
      <w:r w:rsidRPr="00F43EB6">
        <w:rPr>
          <w:rFonts w:asciiTheme="minorHAnsi" w:hAnsiTheme="minorHAnsi" w:cs="Arial"/>
        </w:rPr>
        <w:t xml:space="preserve"> o charakterze wychowawczym dostosowany do wieku uczniów i potrzeb.</w:t>
      </w:r>
    </w:p>
    <w:p w:rsidR="004667D1" w:rsidRPr="00BB5CD6" w:rsidRDefault="004667D1" w:rsidP="00220483">
      <w:pPr>
        <w:numPr>
          <w:ilvl w:val="0"/>
          <w:numId w:val="144"/>
        </w:numPr>
        <w:tabs>
          <w:tab w:val="left" w:pos="426"/>
        </w:tabs>
        <w:autoSpaceDE w:val="0"/>
        <w:autoSpaceDN w:val="0"/>
        <w:adjustRightInd w:val="0"/>
        <w:spacing w:after="60"/>
        <w:ind w:left="425" w:hanging="425"/>
        <w:jc w:val="both"/>
        <w:rPr>
          <w:rFonts w:asciiTheme="minorHAnsi" w:hAnsiTheme="minorHAnsi" w:cs="Arial"/>
          <w:color w:val="000000" w:themeColor="text1"/>
        </w:rPr>
      </w:pPr>
      <w:r w:rsidRPr="00BE0F38">
        <w:rPr>
          <w:rFonts w:asciiTheme="minorHAnsi" w:hAnsiTheme="minorHAnsi"/>
          <w:color w:val="000000" w:themeColor="text1"/>
        </w:rPr>
        <w:t>Szkolny zestaw programów nauczania oraz program wychowawczo-profilaktyczny szkoły tworzą spójną całość i uwzględniają wszystkie wymagania opisane w podstaw</w:t>
      </w:r>
      <w:r w:rsidR="00096F98">
        <w:rPr>
          <w:rFonts w:asciiTheme="minorHAnsi" w:hAnsiTheme="minorHAnsi"/>
          <w:color w:val="000000" w:themeColor="text1"/>
        </w:rPr>
        <w:t>ie programowej.</w:t>
      </w:r>
      <w:r w:rsidRPr="00BE0F38">
        <w:rPr>
          <w:rFonts w:asciiTheme="minorHAnsi" w:hAnsiTheme="minorHAnsi"/>
          <w:color w:val="000000" w:themeColor="text1"/>
        </w:rPr>
        <w:t xml:space="preserve"> Ich przygotowanie i realizacja są zadaniem zarówno całej szkoły, jak i każdego nauczyciela.</w:t>
      </w:r>
    </w:p>
    <w:p w:rsidR="00F43EB6" w:rsidRDefault="004667D1" w:rsidP="00096F98">
      <w:pPr>
        <w:tabs>
          <w:tab w:val="left" w:pos="426"/>
        </w:tabs>
        <w:autoSpaceDE w:val="0"/>
        <w:autoSpaceDN w:val="0"/>
        <w:adjustRightInd w:val="0"/>
        <w:spacing w:after="60"/>
        <w:rPr>
          <w:b/>
          <w:color w:val="000000"/>
        </w:rPr>
      </w:pPr>
      <w:r w:rsidRPr="004667D1">
        <w:rPr>
          <w:b/>
          <w:color w:val="000000"/>
        </w:rPr>
        <w:t>DZIAŁ II</w:t>
      </w:r>
    </w:p>
    <w:p w:rsidR="004667D1" w:rsidRPr="004667D1" w:rsidRDefault="004667D1" w:rsidP="00096F98">
      <w:pPr>
        <w:tabs>
          <w:tab w:val="left" w:pos="426"/>
        </w:tabs>
        <w:autoSpaceDE w:val="0"/>
        <w:autoSpaceDN w:val="0"/>
        <w:adjustRightInd w:val="0"/>
        <w:spacing w:after="60"/>
        <w:rPr>
          <w:rFonts w:ascii="Cambria" w:hAnsi="Cambria" w:cs="Arial"/>
          <w:b/>
          <w:color w:val="000000"/>
        </w:rPr>
      </w:pPr>
      <w:r w:rsidRPr="004667D1">
        <w:rPr>
          <w:b/>
          <w:color w:val="000000"/>
        </w:rPr>
        <w:t xml:space="preserve">SPOSOBY </w:t>
      </w:r>
      <w:r w:rsidR="00F43EB6">
        <w:rPr>
          <w:b/>
          <w:color w:val="000000"/>
        </w:rPr>
        <w:t>R</w:t>
      </w:r>
      <w:r w:rsidRPr="004667D1">
        <w:rPr>
          <w:b/>
          <w:color w:val="000000"/>
        </w:rPr>
        <w:t>EALIZACJI ZADAŃ SZKOŁY</w:t>
      </w:r>
    </w:p>
    <w:p w:rsidR="00BB5CD6" w:rsidRDefault="004667D1" w:rsidP="00096F98">
      <w:pPr>
        <w:pStyle w:val="Tytu"/>
        <w:spacing w:after="240"/>
        <w:ind w:firstLine="0"/>
        <w:rPr>
          <w:rFonts w:ascii="Cambria" w:hAnsi="Cambria" w:cs="Arial"/>
          <w:color w:val="1F497D"/>
          <w:sz w:val="22"/>
          <w:szCs w:val="22"/>
        </w:rPr>
      </w:pPr>
      <w:r w:rsidRPr="004667D1">
        <w:rPr>
          <w:rFonts w:ascii="Cambria" w:hAnsi="Cambria" w:cs="Arial"/>
          <w:color w:val="1F497D"/>
          <w:sz w:val="22"/>
          <w:szCs w:val="22"/>
        </w:rPr>
        <w:t xml:space="preserve">Rozdział </w:t>
      </w:r>
      <w:r w:rsidR="00BB5CD6">
        <w:rPr>
          <w:rFonts w:ascii="Cambria" w:hAnsi="Cambria" w:cs="Arial"/>
          <w:color w:val="1F497D"/>
          <w:sz w:val="22"/>
          <w:szCs w:val="22"/>
        </w:rPr>
        <w:t>1</w:t>
      </w:r>
    </w:p>
    <w:p w:rsidR="00BB5CD6" w:rsidRDefault="004667D1" w:rsidP="00096F98">
      <w:pPr>
        <w:pStyle w:val="Tytu"/>
        <w:spacing w:after="240"/>
        <w:ind w:firstLine="0"/>
        <w:rPr>
          <w:color w:val="1F497D"/>
          <w:sz w:val="22"/>
          <w:szCs w:val="22"/>
        </w:rPr>
      </w:pPr>
      <w:r w:rsidRPr="004667D1">
        <w:rPr>
          <w:color w:val="1F497D"/>
          <w:sz w:val="22"/>
          <w:szCs w:val="22"/>
        </w:rPr>
        <w:t>Informacje wstępne</w:t>
      </w:r>
    </w:p>
    <w:p w:rsidR="004667D1" w:rsidRPr="00096F98" w:rsidRDefault="004667D1" w:rsidP="00BB5CD6">
      <w:pPr>
        <w:pStyle w:val="Tytu"/>
        <w:spacing w:after="240"/>
        <w:ind w:firstLine="0"/>
        <w:jc w:val="both"/>
        <w:rPr>
          <w:rFonts w:asciiTheme="minorHAnsi" w:hAnsiTheme="minorHAnsi" w:cs="Arial"/>
          <w:b w:val="0"/>
          <w:color w:val="1F497D"/>
          <w:sz w:val="22"/>
          <w:szCs w:val="22"/>
        </w:rPr>
      </w:pPr>
      <w:r w:rsidRPr="00096F98">
        <w:rPr>
          <w:rFonts w:asciiTheme="minorHAnsi" w:hAnsiTheme="minorHAnsi" w:cs="Arial"/>
          <w:bCs/>
        </w:rPr>
        <w:t>§</w:t>
      </w:r>
      <w:r w:rsidRPr="00096F98">
        <w:rPr>
          <w:rFonts w:asciiTheme="minorHAnsi" w:hAnsiTheme="minorHAnsi"/>
          <w:bCs/>
        </w:rPr>
        <w:t xml:space="preserve">12.1. </w:t>
      </w:r>
      <w:r w:rsidRPr="00096F98">
        <w:rPr>
          <w:rFonts w:asciiTheme="minorHAnsi" w:hAnsiTheme="minorHAnsi"/>
          <w:b w:val="0"/>
          <w:bCs/>
        </w:rPr>
        <w:t>Praca wychowawczo-dydaktyczna w szkole prowadzona jest w oparciu obowiązującą podstawę programową kształcenia ogólnego dla poszczególnych etapów edukacyjnych zgodnie z przyjętymi programami nauczania dla każdej edukacji przedmiotowej.</w:t>
      </w:r>
    </w:p>
    <w:p w:rsidR="004667D1" w:rsidRPr="00096F98" w:rsidRDefault="004667D1" w:rsidP="00096F98">
      <w:pPr>
        <w:pStyle w:val="Akapitzlist"/>
        <w:numPr>
          <w:ilvl w:val="0"/>
          <w:numId w:val="9"/>
        </w:numPr>
        <w:tabs>
          <w:tab w:val="left" w:pos="0"/>
        </w:tabs>
        <w:spacing w:before="120" w:after="120" w:line="240" w:lineRule="auto"/>
        <w:contextualSpacing w:val="0"/>
        <w:rPr>
          <w:rFonts w:asciiTheme="minorHAnsi" w:hAnsiTheme="minorHAnsi"/>
          <w:sz w:val="24"/>
          <w:szCs w:val="24"/>
        </w:rPr>
      </w:pPr>
      <w:r w:rsidRPr="00096F98">
        <w:rPr>
          <w:rFonts w:asciiTheme="minorHAnsi" w:hAnsiTheme="minorHAnsi"/>
          <w:sz w:val="24"/>
          <w:szCs w:val="24"/>
        </w:rPr>
        <w:t>W realizacji zadań szkoła respektuje zobowiązania wynikające w szczególności z: Powszechnej Deklaracji Praw Człowieka ONZ, Deklaracji Praw Dziecka ONZ, Konwencji o Prawach Dziecka</w:t>
      </w:r>
    </w:p>
    <w:p w:rsidR="00BB5CD6" w:rsidRDefault="004667D1" w:rsidP="00096F98">
      <w:pPr>
        <w:pStyle w:val="Tytu"/>
        <w:spacing w:after="240"/>
        <w:ind w:left="720" w:firstLine="0"/>
        <w:rPr>
          <w:rFonts w:asciiTheme="minorHAnsi" w:hAnsiTheme="minorHAnsi" w:cs="Arial"/>
          <w:color w:val="1F497D"/>
          <w:sz w:val="22"/>
          <w:szCs w:val="22"/>
        </w:rPr>
      </w:pPr>
      <w:r w:rsidRPr="00F43EB6">
        <w:rPr>
          <w:rFonts w:asciiTheme="minorHAnsi" w:hAnsiTheme="minorHAnsi" w:cs="Arial"/>
          <w:color w:val="1F497D"/>
          <w:sz w:val="22"/>
          <w:szCs w:val="22"/>
        </w:rPr>
        <w:t>Rozdział 2</w:t>
      </w:r>
    </w:p>
    <w:p w:rsidR="004667D1" w:rsidRPr="00F43EB6" w:rsidRDefault="004667D1" w:rsidP="00096F98">
      <w:pPr>
        <w:pStyle w:val="Tytu"/>
        <w:spacing w:after="240"/>
        <w:ind w:left="720" w:firstLine="0"/>
        <w:rPr>
          <w:rFonts w:asciiTheme="minorHAnsi" w:hAnsiTheme="minorHAnsi" w:cs="Arial"/>
          <w:color w:val="1F497D"/>
          <w:sz w:val="22"/>
          <w:szCs w:val="22"/>
        </w:rPr>
      </w:pPr>
      <w:r w:rsidRPr="00F43EB6">
        <w:rPr>
          <w:rFonts w:asciiTheme="minorHAnsi" w:hAnsiTheme="minorHAnsi" w:cs="Arial"/>
          <w:color w:val="1F497D"/>
        </w:rPr>
        <w:t>Programy nauczania, wymagania, zasady dopuszczania do użytku w szkole.</w:t>
      </w:r>
    </w:p>
    <w:p w:rsidR="004667D1" w:rsidRPr="00F43EB6" w:rsidRDefault="004667D1" w:rsidP="004667D1">
      <w:pPr>
        <w:spacing w:after="120"/>
        <w:ind w:firstLine="397"/>
        <w:jc w:val="both"/>
        <w:rPr>
          <w:rFonts w:asciiTheme="minorHAnsi" w:hAnsiTheme="minorHAnsi" w:cs="Arial"/>
          <w:b/>
        </w:rPr>
      </w:pPr>
      <w:r w:rsidRPr="00F43EB6">
        <w:rPr>
          <w:rFonts w:asciiTheme="minorHAnsi" w:hAnsiTheme="minorHAnsi" w:cs="Arial"/>
          <w:b/>
        </w:rPr>
        <w:t>§13.1</w:t>
      </w:r>
      <w:r w:rsidRPr="00F43EB6">
        <w:rPr>
          <w:rFonts w:asciiTheme="minorHAnsi" w:hAnsiTheme="minorHAnsi" w:cs="Arial"/>
        </w:rPr>
        <w:t>. Programy nauczania – wymagania, zasady dopuszczania do użytku w szkole.</w:t>
      </w:r>
    </w:p>
    <w:p w:rsidR="004667D1" w:rsidRPr="00F43EB6"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Program nauczania obejmuje treści nauczania ustalone dla danych zajęć edukacyjnych w podstawie progr</w:t>
      </w:r>
      <w:r w:rsidR="00096F98">
        <w:rPr>
          <w:rFonts w:asciiTheme="minorHAnsi" w:hAnsiTheme="minorHAnsi" w:cs="Arial"/>
        </w:rPr>
        <w:t>amowej ułożone chronologicznie,</w:t>
      </w:r>
      <w:r w:rsidRPr="00F43EB6">
        <w:rPr>
          <w:rFonts w:asciiTheme="minorHAnsi" w:hAnsiTheme="minorHAnsi" w:cs="Arial"/>
        </w:rPr>
        <w:t xml:space="preserve"> ze wskazaniem celów kształcenia i wychowania zawartymi w podstawie programowej kształcenia ogólnego. </w:t>
      </w:r>
    </w:p>
    <w:p w:rsidR="004667D1" w:rsidRPr="00F43EB6"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Program nauczania może zawierać treści wykraczające poza zakres treści kształcenia ustalone w podstawie programowej, pod warunkiem, że treści wykraczające poza podstawę programową:</w:t>
      </w:r>
    </w:p>
    <w:p w:rsidR="004667D1" w:rsidRPr="00F43EB6" w:rsidRDefault="004667D1" w:rsidP="00220483">
      <w:pPr>
        <w:numPr>
          <w:ilvl w:val="0"/>
          <w:numId w:val="143"/>
        </w:numPr>
        <w:tabs>
          <w:tab w:val="left" w:pos="284"/>
        </w:tabs>
        <w:ind w:left="714" w:hanging="357"/>
        <w:jc w:val="both"/>
        <w:rPr>
          <w:rFonts w:asciiTheme="minorHAnsi" w:hAnsiTheme="minorHAnsi" w:cs="Arial"/>
        </w:rPr>
      </w:pPr>
      <w:r w:rsidRPr="00F43EB6">
        <w:rPr>
          <w:rFonts w:asciiTheme="minorHAnsi" w:hAnsiTheme="minorHAnsi" w:cs="Arial"/>
        </w:rPr>
        <w:t>uwzględniają aktualny stan wiedzy naukowej, w tym, metodycznej;</w:t>
      </w:r>
    </w:p>
    <w:p w:rsidR="004667D1" w:rsidRPr="00F43EB6" w:rsidRDefault="004667D1" w:rsidP="00220483">
      <w:pPr>
        <w:numPr>
          <w:ilvl w:val="0"/>
          <w:numId w:val="143"/>
        </w:numPr>
        <w:tabs>
          <w:tab w:val="left" w:pos="284"/>
        </w:tabs>
        <w:ind w:left="714" w:hanging="357"/>
        <w:jc w:val="both"/>
        <w:rPr>
          <w:rFonts w:asciiTheme="minorHAnsi" w:hAnsiTheme="minorHAnsi" w:cs="Arial"/>
        </w:rPr>
      </w:pPr>
      <w:r w:rsidRPr="00F43EB6">
        <w:rPr>
          <w:rFonts w:asciiTheme="minorHAnsi" w:hAnsiTheme="minorHAnsi" w:cs="Arial"/>
        </w:rPr>
        <w:t>są przystosowane do danego poziomu kształcenia pod względem stopnia trudności, formy przekazu, właściwego doboru pojęć, nazw, terminów i sposobu ich wyjaśniania;</w:t>
      </w:r>
    </w:p>
    <w:p w:rsidR="004667D1" w:rsidRPr="00F43EB6" w:rsidRDefault="004667D1" w:rsidP="00220483">
      <w:pPr>
        <w:numPr>
          <w:ilvl w:val="0"/>
          <w:numId w:val="143"/>
        </w:numPr>
        <w:tabs>
          <w:tab w:val="left" w:pos="284"/>
        </w:tabs>
        <w:spacing w:after="60"/>
        <w:ind w:left="714" w:hanging="357"/>
        <w:jc w:val="both"/>
        <w:rPr>
          <w:rFonts w:asciiTheme="minorHAnsi" w:hAnsiTheme="minorHAnsi" w:cs="Arial"/>
        </w:rPr>
      </w:pPr>
      <w:r w:rsidRPr="00F43EB6">
        <w:rPr>
          <w:rFonts w:asciiTheme="minorHAnsi" w:hAnsiTheme="minorHAnsi" w:cs="Arial"/>
        </w:rPr>
        <w:t>wraz z treściami zawartymi w podstawie programowej stanowią logiczną całość.</w:t>
      </w:r>
    </w:p>
    <w:p w:rsidR="004667D1" w:rsidRPr="00F43EB6"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4667D1" w:rsidRPr="00F43EB6"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Program nauczania opracowuje się na cały etap edukacyjny;</w:t>
      </w:r>
    </w:p>
    <w:p w:rsidR="004667D1" w:rsidRPr="00BB5CD6"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4667D1" w:rsidRPr="00BE0F38"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color w:val="000000" w:themeColor="text1"/>
        </w:rPr>
      </w:pPr>
      <w:r w:rsidRPr="00BE0F38">
        <w:rPr>
          <w:rFonts w:asciiTheme="minorHAnsi" w:hAnsiTheme="minorHAnsi" w:cs="Arial"/>
          <w:color w:val="000000" w:themeColor="text1"/>
        </w:rPr>
        <w:t>Program nauczania dla zajęć edukacyjnych z zakresu kształcenia ogólnego, zwany dalej "programem nauczania ogólnego" dopuszcza do użytku dyrektor szkoły po zasięgnięciu opinii rady pedagogicznej.</w:t>
      </w:r>
    </w:p>
    <w:p w:rsidR="004667D1" w:rsidRPr="00F43EB6"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Program nauczania zawiera :</w:t>
      </w:r>
    </w:p>
    <w:p w:rsidR="004667D1" w:rsidRPr="00F43EB6" w:rsidRDefault="004667D1" w:rsidP="00220483">
      <w:pPr>
        <w:numPr>
          <w:ilvl w:val="0"/>
          <w:numId w:val="146"/>
        </w:numPr>
        <w:tabs>
          <w:tab w:val="left" w:pos="284"/>
        </w:tabs>
        <w:ind w:left="714" w:hanging="357"/>
        <w:jc w:val="both"/>
        <w:rPr>
          <w:rFonts w:asciiTheme="minorHAnsi" w:hAnsiTheme="minorHAnsi" w:cs="Arial"/>
        </w:rPr>
      </w:pPr>
      <w:r w:rsidRPr="00F43EB6">
        <w:rPr>
          <w:rFonts w:asciiTheme="minorHAnsi" w:hAnsiTheme="minorHAnsi" w:cs="Arial"/>
        </w:rPr>
        <w:t>szczegółowe cele kształcenia i wychowania;</w:t>
      </w:r>
    </w:p>
    <w:p w:rsidR="004667D1" w:rsidRPr="00F43EB6" w:rsidRDefault="004667D1" w:rsidP="00220483">
      <w:pPr>
        <w:numPr>
          <w:ilvl w:val="0"/>
          <w:numId w:val="146"/>
        </w:numPr>
        <w:tabs>
          <w:tab w:val="left" w:pos="284"/>
        </w:tabs>
        <w:ind w:left="714" w:hanging="357"/>
        <w:jc w:val="both"/>
        <w:rPr>
          <w:rFonts w:asciiTheme="minorHAnsi" w:hAnsiTheme="minorHAnsi" w:cs="Arial"/>
        </w:rPr>
      </w:pPr>
      <w:r w:rsidRPr="00F43EB6">
        <w:rPr>
          <w:rFonts w:asciiTheme="minorHAnsi" w:hAnsiTheme="minorHAnsi" w:cs="Arial"/>
        </w:rPr>
        <w:t xml:space="preserve">treści zgodne z treściami nauczania zawartymi w podstawie programowej    </w:t>
      </w:r>
    </w:p>
    <w:p w:rsidR="004667D1" w:rsidRPr="00F43EB6" w:rsidRDefault="004667D1" w:rsidP="004667D1">
      <w:pPr>
        <w:autoSpaceDE w:val="0"/>
        <w:autoSpaceDN w:val="0"/>
        <w:adjustRightInd w:val="0"/>
        <w:ind w:left="720" w:hanging="11"/>
        <w:jc w:val="both"/>
        <w:rPr>
          <w:rFonts w:asciiTheme="minorHAnsi" w:hAnsiTheme="minorHAnsi" w:cs="Arial"/>
        </w:rPr>
      </w:pPr>
      <w:r w:rsidRPr="00F43EB6">
        <w:rPr>
          <w:rFonts w:asciiTheme="minorHAnsi" w:hAnsiTheme="minorHAnsi" w:cs="Arial"/>
        </w:rPr>
        <w:lastRenderedPageBreak/>
        <w:t>kształcenia   ogólnego;</w:t>
      </w:r>
    </w:p>
    <w:p w:rsidR="004667D1" w:rsidRPr="00F43EB6" w:rsidRDefault="004667D1" w:rsidP="00096F98">
      <w:pPr>
        <w:numPr>
          <w:ilvl w:val="0"/>
          <w:numId w:val="146"/>
        </w:numPr>
        <w:tabs>
          <w:tab w:val="left" w:pos="284"/>
        </w:tabs>
        <w:ind w:left="714" w:hanging="357"/>
        <w:jc w:val="left"/>
        <w:rPr>
          <w:rFonts w:asciiTheme="minorHAnsi" w:hAnsiTheme="minorHAnsi" w:cs="Arial"/>
        </w:rPr>
      </w:pPr>
      <w:r w:rsidRPr="00F43EB6">
        <w:rPr>
          <w:rFonts w:asciiTheme="minorHAnsi" w:hAnsiTheme="minorHAnsi" w:cs="Arial"/>
        </w:rPr>
        <w:t>sposoby osiągania celów kształcenia i wychowania, z uwzględnieniem możliwości    indywidualizacji pracy w zależności od potrzeb i możliwości uczniów oraz warunków,</w:t>
      </w:r>
      <w:r w:rsidRPr="00F43EB6">
        <w:rPr>
          <w:rFonts w:asciiTheme="minorHAnsi" w:hAnsiTheme="minorHAnsi" w:cs="Arial"/>
        </w:rPr>
        <w:br/>
        <w:t>w jakich program będzie realizowany;</w:t>
      </w:r>
    </w:p>
    <w:p w:rsidR="004667D1" w:rsidRPr="00F43EB6" w:rsidRDefault="004667D1" w:rsidP="00220483">
      <w:pPr>
        <w:numPr>
          <w:ilvl w:val="0"/>
          <w:numId w:val="146"/>
        </w:numPr>
        <w:tabs>
          <w:tab w:val="left" w:pos="284"/>
        </w:tabs>
        <w:ind w:left="714" w:hanging="357"/>
        <w:jc w:val="both"/>
        <w:rPr>
          <w:rFonts w:asciiTheme="minorHAnsi" w:hAnsiTheme="minorHAnsi" w:cs="Arial"/>
        </w:rPr>
      </w:pPr>
      <w:r w:rsidRPr="00F43EB6">
        <w:rPr>
          <w:rFonts w:asciiTheme="minorHAnsi" w:hAnsiTheme="minorHAnsi" w:cs="Arial"/>
        </w:rPr>
        <w:t>opis założonych osiągnięć ucznia;</w:t>
      </w:r>
    </w:p>
    <w:p w:rsidR="004667D1" w:rsidRPr="00F43EB6" w:rsidRDefault="004667D1" w:rsidP="00220483">
      <w:pPr>
        <w:numPr>
          <w:ilvl w:val="0"/>
          <w:numId w:val="146"/>
        </w:numPr>
        <w:tabs>
          <w:tab w:val="left" w:pos="284"/>
        </w:tabs>
        <w:spacing w:after="60"/>
        <w:ind w:left="714" w:hanging="357"/>
        <w:jc w:val="both"/>
        <w:rPr>
          <w:rFonts w:asciiTheme="minorHAnsi" w:hAnsiTheme="minorHAnsi" w:cs="Arial"/>
        </w:rPr>
      </w:pPr>
      <w:r w:rsidRPr="00F43EB6">
        <w:rPr>
          <w:rFonts w:asciiTheme="minorHAnsi" w:hAnsiTheme="minorHAnsi" w:cs="Arial"/>
        </w:rPr>
        <w:t>propozycje kryteriów oceny i metod sprawdzania osiągnięć ucznia.</w:t>
      </w:r>
    </w:p>
    <w:p w:rsidR="004667D1" w:rsidRPr="00F43EB6"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b/>
        </w:rPr>
      </w:pPr>
      <w:r w:rsidRPr="00F43EB6">
        <w:rPr>
          <w:rFonts w:asciiTheme="minorHAnsi" w:hAnsiTheme="minorHAnsi" w:cs="Arial"/>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4667D1" w:rsidRPr="00F43EB6"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b/>
        </w:rPr>
      </w:pPr>
      <w:r w:rsidRPr="00F43EB6">
        <w:rPr>
          <w:rFonts w:asciiTheme="minorHAnsi" w:hAnsiTheme="minorHAnsi" w:cs="Arial"/>
        </w:rPr>
        <w:t>Opinia, o której mowa w ust. 8 zawiera w szczególności ocenę zgodności programu z podstawą programową kształcenia ogólnego i dostosowania programu do potrzeb edukacyjnych uczniów;</w:t>
      </w:r>
    </w:p>
    <w:p w:rsidR="004667D1" w:rsidRPr="00F43EB6"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b/>
        </w:rPr>
      </w:pPr>
      <w:r w:rsidRPr="00F43EB6">
        <w:rPr>
          <w:rFonts w:asciiTheme="minorHAnsi" w:hAnsiTheme="minorHAnsi" w:cs="Arial"/>
          <w:bCs/>
        </w:rPr>
        <w:t>Opinia o programie powinna być wydana w ciągu 14 dni, nie później niż do 31 lipca;</w:t>
      </w:r>
    </w:p>
    <w:p w:rsidR="004667D1" w:rsidRPr="00F43EB6"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b/>
        </w:rPr>
      </w:pPr>
      <w:r w:rsidRPr="00F43EB6">
        <w:rPr>
          <w:rFonts w:asciiTheme="minorHAnsi" w:hAnsiTheme="minorHAnsi" w:cs="Arial"/>
        </w:rPr>
        <w:t>Program nauczania do użytku wewnętrzne</w:t>
      </w:r>
      <w:r w:rsidR="00096F98">
        <w:rPr>
          <w:rFonts w:asciiTheme="minorHAnsi" w:hAnsiTheme="minorHAnsi" w:cs="Arial"/>
        </w:rPr>
        <w:t>go w szkole dopuszcza dyrektor s</w:t>
      </w:r>
      <w:r w:rsidRPr="00F43EB6">
        <w:rPr>
          <w:rFonts w:asciiTheme="minorHAnsi" w:hAnsiTheme="minorHAnsi" w:cs="Arial"/>
        </w:rPr>
        <w:t>zkoływ terminie do 31 sierpnia każdego roku szkolnego, z zastrzeżeniem ust. 6.</w:t>
      </w:r>
    </w:p>
    <w:p w:rsidR="004667D1" w:rsidRPr="00F43EB6"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b/>
        </w:rPr>
      </w:pPr>
      <w:r w:rsidRPr="00F43EB6">
        <w:rPr>
          <w:rFonts w:asciiTheme="minorHAnsi" w:hAnsiTheme="minorHAnsi" w:cs="Arial"/>
        </w:rPr>
        <w:t xml:space="preserve">Dopuszczone programy nauczania stanowią Szkolny Zestaw Programów Nauczania. </w:t>
      </w:r>
    </w:p>
    <w:p w:rsidR="004667D1" w:rsidRPr="00F43EB6" w:rsidRDefault="004667D1" w:rsidP="00220483">
      <w:pPr>
        <w:numPr>
          <w:ilvl w:val="0"/>
          <w:numId w:val="145"/>
        </w:numPr>
        <w:tabs>
          <w:tab w:val="left" w:pos="426"/>
        </w:tabs>
        <w:autoSpaceDE w:val="0"/>
        <w:autoSpaceDN w:val="0"/>
        <w:adjustRightInd w:val="0"/>
        <w:spacing w:after="60"/>
        <w:ind w:left="425" w:hanging="425"/>
        <w:jc w:val="both"/>
        <w:rPr>
          <w:rFonts w:asciiTheme="minorHAnsi" w:hAnsiTheme="minorHAnsi" w:cs="Arial"/>
          <w:b/>
        </w:rPr>
      </w:pPr>
      <w:r w:rsidRPr="00F43EB6">
        <w:rPr>
          <w:rFonts w:asciiTheme="minorHAnsi" w:hAnsiTheme="minorHAnsi" w:cs="Arial"/>
        </w:rPr>
        <w:t xml:space="preserve">Numeracja programów wynika z rejestru programów w szkole  i zawiera numer kolejny,  pod którym został zarejestrowany program w zestawie, symboliczne oznaczenie szkoły i rok dopuszczenia do użytku. </w:t>
      </w:r>
    </w:p>
    <w:p w:rsidR="004667D1" w:rsidRPr="00F43EB6" w:rsidRDefault="00373BF4" w:rsidP="00096F98">
      <w:pPr>
        <w:numPr>
          <w:ilvl w:val="0"/>
          <w:numId w:val="145"/>
        </w:numPr>
        <w:tabs>
          <w:tab w:val="left" w:pos="426"/>
        </w:tabs>
        <w:autoSpaceDE w:val="0"/>
        <w:autoSpaceDN w:val="0"/>
        <w:adjustRightInd w:val="0"/>
        <w:spacing w:after="60"/>
        <w:ind w:left="425" w:hanging="425"/>
        <w:jc w:val="left"/>
        <w:rPr>
          <w:rFonts w:asciiTheme="minorHAnsi" w:hAnsiTheme="minorHAnsi" w:cs="Arial"/>
          <w:b/>
        </w:rPr>
      </w:pPr>
      <w:r>
        <w:rPr>
          <w:rFonts w:asciiTheme="minorHAnsi" w:hAnsiTheme="minorHAnsi" w:cs="Arial"/>
        </w:rPr>
        <w:t xml:space="preserve">Dyrektor </w:t>
      </w:r>
      <w:r w:rsidR="004667D1" w:rsidRPr="00F43EB6">
        <w:rPr>
          <w:rFonts w:asciiTheme="minorHAnsi" w:hAnsiTheme="minorHAnsi" w:cs="Arial"/>
        </w:rPr>
        <w:t xml:space="preserve"> ogłasza Szkolny zestaw programów nauczania w formie decyzji kierowniczej do dnia 1 września każdego roku;</w:t>
      </w:r>
    </w:p>
    <w:p w:rsidR="004667D1" w:rsidRPr="00F43EB6" w:rsidRDefault="004667D1" w:rsidP="00220483">
      <w:pPr>
        <w:numPr>
          <w:ilvl w:val="0"/>
          <w:numId w:val="145"/>
        </w:numPr>
        <w:tabs>
          <w:tab w:val="left" w:pos="426"/>
        </w:tabs>
        <w:autoSpaceDE w:val="0"/>
        <w:autoSpaceDN w:val="0"/>
        <w:adjustRightInd w:val="0"/>
        <w:spacing w:after="120"/>
        <w:ind w:left="425" w:hanging="425"/>
        <w:jc w:val="both"/>
        <w:rPr>
          <w:rFonts w:asciiTheme="minorHAnsi" w:hAnsiTheme="minorHAnsi" w:cs="Arial"/>
          <w:b/>
        </w:rPr>
      </w:pPr>
      <w:r w:rsidRPr="00F43EB6">
        <w:rPr>
          <w:rFonts w:asciiTheme="minorHAnsi" w:hAnsiTheme="minorHAnsi" w:cs="Arial"/>
        </w:rPr>
        <w:t xml:space="preserve">Dopuszczone programy nauczania podlegają ewaluacji po każdym roku pracy. </w:t>
      </w:r>
    </w:p>
    <w:p w:rsidR="004667D1" w:rsidRPr="00F43EB6" w:rsidRDefault="004667D1" w:rsidP="00220483">
      <w:pPr>
        <w:numPr>
          <w:ilvl w:val="0"/>
          <w:numId w:val="145"/>
        </w:numPr>
        <w:tabs>
          <w:tab w:val="left" w:pos="426"/>
        </w:tabs>
        <w:autoSpaceDE w:val="0"/>
        <w:autoSpaceDN w:val="0"/>
        <w:adjustRightInd w:val="0"/>
        <w:spacing w:after="120"/>
        <w:ind w:left="425" w:hanging="425"/>
        <w:jc w:val="both"/>
        <w:rPr>
          <w:rFonts w:asciiTheme="minorHAnsi" w:hAnsiTheme="minorHAnsi" w:cs="Arial"/>
          <w:b/>
        </w:rPr>
      </w:pPr>
      <w:r w:rsidRPr="00F43EB6">
        <w:rPr>
          <w:rFonts w:asciiTheme="minorHAnsi" w:hAnsiTheme="minorHAnsi" w:cs="Arial"/>
        </w:rPr>
        <w:t>Ewaluacji dokonują autorzy programu lub nauczyciele wykorzystujący go w procesie dydaktycznym. Wnioski przedstawiane są na posied</w:t>
      </w:r>
      <w:r w:rsidR="00096F98">
        <w:rPr>
          <w:rFonts w:asciiTheme="minorHAnsi" w:hAnsiTheme="minorHAnsi" w:cs="Arial"/>
        </w:rPr>
        <w:t xml:space="preserve">zeniach zespołów przedmiotowycw terminie do </w:t>
      </w:r>
      <w:r w:rsidRPr="00F43EB6">
        <w:rPr>
          <w:rFonts w:asciiTheme="minorHAnsi" w:hAnsiTheme="minorHAnsi" w:cs="Arial"/>
        </w:rPr>
        <w:t>30 czerwca każdego roku.</w:t>
      </w:r>
    </w:p>
    <w:p w:rsidR="004667D1" w:rsidRPr="00F43EB6" w:rsidRDefault="00373BF4" w:rsidP="00096F98">
      <w:pPr>
        <w:numPr>
          <w:ilvl w:val="0"/>
          <w:numId w:val="145"/>
        </w:numPr>
        <w:tabs>
          <w:tab w:val="left" w:pos="426"/>
        </w:tabs>
        <w:autoSpaceDE w:val="0"/>
        <w:autoSpaceDN w:val="0"/>
        <w:adjustRightInd w:val="0"/>
        <w:spacing w:after="120"/>
        <w:ind w:left="425" w:hanging="425"/>
        <w:jc w:val="left"/>
        <w:rPr>
          <w:rFonts w:asciiTheme="minorHAnsi" w:hAnsiTheme="minorHAnsi" w:cs="Arial"/>
          <w:b/>
        </w:rPr>
      </w:pPr>
      <w:r>
        <w:rPr>
          <w:rFonts w:asciiTheme="minorHAnsi" w:hAnsiTheme="minorHAnsi" w:cs="Arial"/>
        </w:rPr>
        <w:t xml:space="preserve">Dyrektor </w:t>
      </w:r>
      <w:r w:rsidR="004667D1" w:rsidRPr="00F43EB6">
        <w:rPr>
          <w:rFonts w:asciiTheme="minorHAnsi" w:hAnsiTheme="minorHAnsi" w:cs="Arial"/>
        </w:rPr>
        <w:t xml:space="preserve"> jest odpowiedzialny za uwzględnienie w zestawie programów całości podstawy programowej.</w:t>
      </w:r>
    </w:p>
    <w:p w:rsidR="004667D1" w:rsidRPr="00F43EB6" w:rsidRDefault="004667D1" w:rsidP="00220483">
      <w:pPr>
        <w:numPr>
          <w:ilvl w:val="0"/>
          <w:numId w:val="145"/>
        </w:numPr>
        <w:tabs>
          <w:tab w:val="left" w:pos="426"/>
        </w:tabs>
        <w:autoSpaceDE w:val="0"/>
        <w:autoSpaceDN w:val="0"/>
        <w:adjustRightInd w:val="0"/>
        <w:spacing w:after="120"/>
        <w:ind w:left="425" w:hanging="425"/>
        <w:jc w:val="both"/>
        <w:rPr>
          <w:rFonts w:asciiTheme="minorHAnsi" w:hAnsiTheme="minorHAnsi" w:cs="Arial"/>
          <w:b/>
        </w:rPr>
      </w:pPr>
      <w:r w:rsidRPr="00F43EB6">
        <w:rPr>
          <w:rFonts w:asciiTheme="minorHAnsi" w:hAnsiTheme="minorHAnsi" w:cs="Arial"/>
        </w:rPr>
        <w:t xml:space="preserve">Indywidualne programy edukacyjno – terapeutyczne opracowane na </w:t>
      </w:r>
      <w:r w:rsidR="00BB5CD6">
        <w:rPr>
          <w:rFonts w:asciiTheme="minorHAnsi" w:hAnsiTheme="minorHAnsi" w:cs="Arial"/>
        </w:rPr>
        <w:t>potrzeby ucz</w:t>
      </w:r>
      <w:r w:rsidR="00096F98">
        <w:rPr>
          <w:rFonts w:asciiTheme="minorHAnsi" w:hAnsiTheme="minorHAnsi" w:cs="Arial"/>
        </w:rPr>
        <w:t>nia</w:t>
      </w:r>
      <w:r w:rsidRPr="00F43EB6">
        <w:rPr>
          <w:rFonts w:asciiTheme="minorHAnsi" w:hAnsiTheme="minorHAnsi" w:cs="Arial"/>
        </w:rPr>
        <w:t>z orzeczeniem  o niepełnosprawności, programy zajęć rewalidacyjno- wychowawczych dla uczniów zagrożonych niedostosowaniem społecznym lub zagrożonych niedostosowaniem dopuszcza dyrektor szkoły.</w:t>
      </w:r>
    </w:p>
    <w:p w:rsidR="004667D1" w:rsidRPr="00F43EB6" w:rsidRDefault="004667D1" w:rsidP="00220483">
      <w:pPr>
        <w:numPr>
          <w:ilvl w:val="0"/>
          <w:numId w:val="145"/>
        </w:numPr>
        <w:tabs>
          <w:tab w:val="left" w:pos="426"/>
        </w:tabs>
        <w:autoSpaceDE w:val="0"/>
        <w:autoSpaceDN w:val="0"/>
        <w:adjustRightInd w:val="0"/>
        <w:spacing w:after="120"/>
        <w:ind w:left="425" w:hanging="425"/>
        <w:jc w:val="both"/>
        <w:rPr>
          <w:rFonts w:asciiTheme="minorHAnsi" w:hAnsiTheme="minorHAnsi" w:cs="Arial"/>
          <w:b/>
        </w:rPr>
      </w:pPr>
      <w:r w:rsidRPr="00F43EB6">
        <w:rPr>
          <w:rFonts w:asciiTheme="minorHAnsi" w:hAnsiTheme="minorHAnsi" w:cs="Arial"/>
        </w:rPr>
        <w:t>Nauczyciel może zdecydować o realizacji programu nauczania z zastosowaniem:</w:t>
      </w:r>
    </w:p>
    <w:p w:rsidR="004667D1" w:rsidRPr="00F43EB6" w:rsidRDefault="004667D1" w:rsidP="00220483">
      <w:pPr>
        <w:numPr>
          <w:ilvl w:val="0"/>
          <w:numId w:val="148"/>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 xml:space="preserve">podręcznika, materiału edukacyjnego lub; </w:t>
      </w:r>
    </w:p>
    <w:p w:rsidR="004667D1" w:rsidRPr="00F43EB6" w:rsidRDefault="004667D1" w:rsidP="00220483">
      <w:pPr>
        <w:numPr>
          <w:ilvl w:val="0"/>
          <w:numId w:val="148"/>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materiału ćwiczeniowego lub;</w:t>
      </w:r>
    </w:p>
    <w:p w:rsidR="004667D1" w:rsidRPr="00BB5CD6" w:rsidRDefault="004667D1" w:rsidP="00220483">
      <w:pPr>
        <w:numPr>
          <w:ilvl w:val="0"/>
          <w:numId w:val="148"/>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bez zastosowania podręcznika lub materiałów, o których mowa w pkt 1.</w:t>
      </w:r>
    </w:p>
    <w:p w:rsidR="004667D1" w:rsidRPr="00A13F24" w:rsidRDefault="004667D1" w:rsidP="00096F98">
      <w:pPr>
        <w:numPr>
          <w:ilvl w:val="0"/>
          <w:numId w:val="145"/>
        </w:numPr>
        <w:tabs>
          <w:tab w:val="left" w:pos="0"/>
        </w:tabs>
        <w:spacing w:after="240"/>
        <w:jc w:val="left"/>
        <w:rPr>
          <w:rFonts w:asciiTheme="minorHAnsi" w:hAnsiTheme="minorHAnsi" w:cs="Arial"/>
        </w:rPr>
      </w:pPr>
      <w:r w:rsidRPr="00F43EB6">
        <w:rPr>
          <w:rFonts w:asciiTheme="minorHAnsi" w:hAnsiTheme="minorHAnsi" w:cs="Arial"/>
        </w:rPr>
        <w:t>Nauczyciel, w przypadku realizowania podstaw programowych z zastosowaniem podręcznika zapewnionego przez ministra właściwego do spraw oświaty, może przedstawić cześć programu obejmującą okres krótszy niż etap ed</w:t>
      </w:r>
      <w:r w:rsidR="00096F98">
        <w:rPr>
          <w:rFonts w:asciiTheme="minorHAnsi" w:hAnsiTheme="minorHAnsi" w:cs="Arial"/>
        </w:rPr>
        <w:t xml:space="preserve">ukacyjny. Warunek uwzględnienia </w:t>
      </w:r>
      <w:r w:rsidRPr="00F43EB6">
        <w:rPr>
          <w:rFonts w:asciiTheme="minorHAnsi" w:hAnsiTheme="minorHAnsi" w:cs="Arial"/>
        </w:rPr>
        <w:t>w całości podstawy programowej powinien być spełniony wraz z dopuszczeniem do użytku ostatniej części podręcznika.</w:t>
      </w:r>
    </w:p>
    <w:p w:rsidR="004667D1" w:rsidRPr="00F43EB6" w:rsidRDefault="004667D1" w:rsidP="00096F98">
      <w:pPr>
        <w:tabs>
          <w:tab w:val="left" w:pos="0"/>
        </w:tabs>
        <w:spacing w:after="240"/>
        <w:rPr>
          <w:rFonts w:asciiTheme="minorHAnsi" w:hAnsiTheme="minorHAnsi" w:cs="Arial"/>
          <w:b/>
          <w:color w:val="1F497D"/>
        </w:rPr>
      </w:pPr>
      <w:r w:rsidRPr="00F43EB6">
        <w:rPr>
          <w:rFonts w:asciiTheme="minorHAnsi" w:hAnsiTheme="minorHAnsi" w:cs="Arial"/>
          <w:b/>
          <w:color w:val="1F497D"/>
        </w:rPr>
        <w:t>Rozdział 3</w:t>
      </w:r>
    </w:p>
    <w:p w:rsidR="004667D1" w:rsidRPr="00A13F24" w:rsidRDefault="004667D1" w:rsidP="00096F98">
      <w:pPr>
        <w:spacing w:after="120"/>
        <w:rPr>
          <w:rFonts w:asciiTheme="minorHAnsi" w:hAnsiTheme="minorHAnsi" w:cs="Arial"/>
          <w:b/>
          <w:color w:val="1F497D"/>
        </w:rPr>
      </w:pPr>
      <w:r w:rsidRPr="00F43EB6">
        <w:rPr>
          <w:rFonts w:asciiTheme="minorHAnsi" w:hAnsiTheme="minorHAnsi" w:cs="Arial"/>
          <w:b/>
          <w:color w:val="1F497D"/>
        </w:rPr>
        <w:t>Podręczniki i materiały edukacyjne, zasady dopuszczania do użytku w szkole.</w:t>
      </w:r>
    </w:p>
    <w:p w:rsidR="004667D1" w:rsidRPr="00F43EB6" w:rsidRDefault="004667D1" w:rsidP="004667D1">
      <w:pPr>
        <w:spacing w:after="120"/>
        <w:ind w:firstLine="397"/>
        <w:jc w:val="both"/>
        <w:rPr>
          <w:rFonts w:asciiTheme="minorHAnsi" w:hAnsiTheme="minorHAnsi" w:cs="Arial"/>
          <w:b/>
        </w:rPr>
      </w:pPr>
      <w:r w:rsidRPr="00F43EB6">
        <w:rPr>
          <w:rFonts w:asciiTheme="minorHAnsi" w:hAnsiTheme="minorHAnsi" w:cs="Arial"/>
          <w:b/>
        </w:rPr>
        <w:t xml:space="preserve">§14.  </w:t>
      </w:r>
      <w:r w:rsidRPr="00F43EB6">
        <w:rPr>
          <w:rFonts w:asciiTheme="minorHAnsi" w:hAnsiTheme="minorHAnsi" w:cs="Arial"/>
        </w:rPr>
        <w:t>Podręczniki, materiały edukacyjne – zasady dopuszczania do użytku w szkole.</w:t>
      </w:r>
    </w:p>
    <w:p w:rsidR="004667D1" w:rsidRPr="00F43EB6" w:rsidRDefault="004667D1" w:rsidP="00096F98">
      <w:pPr>
        <w:numPr>
          <w:ilvl w:val="0"/>
          <w:numId w:val="149"/>
        </w:numPr>
        <w:tabs>
          <w:tab w:val="left" w:pos="0"/>
        </w:tabs>
        <w:spacing w:after="120"/>
        <w:ind w:left="0" w:firstLine="567"/>
        <w:jc w:val="left"/>
        <w:rPr>
          <w:rFonts w:asciiTheme="minorHAnsi" w:hAnsiTheme="minorHAnsi" w:cs="Arial"/>
        </w:rPr>
      </w:pPr>
      <w:r w:rsidRPr="00F43EB6">
        <w:rPr>
          <w:rFonts w:asciiTheme="minorHAnsi" w:hAnsiTheme="minorHAnsi" w:cs="Arial"/>
        </w:rPr>
        <w:t>Decyzję o w wykorzystywaniu podręcznika i innych materiałów dydaktycznych w procesie kształcenia podejmuje zespół nauczycieli prowadzących określoną edukację</w:t>
      </w:r>
      <w:r w:rsidRPr="00F43EB6">
        <w:rPr>
          <w:rFonts w:asciiTheme="minorHAnsi" w:hAnsiTheme="minorHAnsi" w:cs="Arial"/>
        </w:rPr>
        <w:br/>
        <w:t>w szkole.</w:t>
      </w:r>
    </w:p>
    <w:p w:rsidR="004667D1" w:rsidRPr="00F43EB6" w:rsidRDefault="004667D1" w:rsidP="00220483">
      <w:pPr>
        <w:numPr>
          <w:ilvl w:val="0"/>
          <w:numId w:val="149"/>
        </w:numPr>
        <w:tabs>
          <w:tab w:val="left" w:pos="0"/>
        </w:tabs>
        <w:spacing w:after="120"/>
        <w:ind w:left="0" w:firstLine="567"/>
        <w:jc w:val="both"/>
        <w:rPr>
          <w:rFonts w:asciiTheme="minorHAnsi" w:hAnsiTheme="minorHAnsi" w:cs="Arial"/>
        </w:rPr>
      </w:pPr>
      <w:r w:rsidRPr="00F43EB6">
        <w:rPr>
          <w:rFonts w:asciiTheme="minorHAnsi" w:hAnsiTheme="minorHAnsi" w:cs="Arial"/>
        </w:rPr>
        <w:t xml:space="preserve">Propozycję podręczników lub materiałów edukacyjnych do prowadzenia zajęć w klasach przedstawiają dyrektorowi szkoły, w terminie do dnia zakończenia zajęć dydaktyczno-wychowawczych, </w:t>
      </w:r>
      <w:r w:rsidRPr="00F43EB6">
        <w:rPr>
          <w:rFonts w:asciiTheme="minorHAnsi" w:hAnsiTheme="minorHAnsi" w:cs="Arial"/>
        </w:rPr>
        <w:lastRenderedPageBreak/>
        <w:t xml:space="preserve">zespoły  nauczycieli utworzone odrębnie spośród nauczycieli prowadzących zajęcia z danej edukacji przedmiotowej. </w:t>
      </w:r>
    </w:p>
    <w:p w:rsidR="004667D1" w:rsidRPr="00F43EB6" w:rsidRDefault="004667D1" w:rsidP="00220483">
      <w:pPr>
        <w:numPr>
          <w:ilvl w:val="0"/>
          <w:numId w:val="149"/>
        </w:numPr>
        <w:tabs>
          <w:tab w:val="left" w:pos="0"/>
        </w:tabs>
        <w:spacing w:after="60"/>
        <w:ind w:left="0" w:firstLine="567"/>
        <w:jc w:val="both"/>
        <w:rPr>
          <w:rFonts w:asciiTheme="minorHAnsi" w:hAnsiTheme="minorHAnsi" w:cs="Arial"/>
        </w:rPr>
      </w:pPr>
      <w:r w:rsidRPr="00F43EB6">
        <w:rPr>
          <w:rFonts w:asciiTheme="minorHAnsi" w:hAnsiTheme="minorHAnsi" w:cs="Arial"/>
        </w:rPr>
        <w:t>Zespoły, o których mowa w ust. 2 przedstawiają dyrektorowi szkoły propozycję:</w:t>
      </w:r>
    </w:p>
    <w:p w:rsidR="004667D1" w:rsidRPr="00F43EB6" w:rsidRDefault="004667D1" w:rsidP="00220483">
      <w:pPr>
        <w:numPr>
          <w:ilvl w:val="0"/>
          <w:numId w:val="150"/>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jednego podręcznika lub materiału edukacyjnego do danych zajęć edukacyjnych;</w:t>
      </w:r>
    </w:p>
    <w:p w:rsidR="004667D1" w:rsidRPr="00F43EB6" w:rsidRDefault="004667D1" w:rsidP="00220483">
      <w:pPr>
        <w:numPr>
          <w:ilvl w:val="0"/>
          <w:numId w:val="150"/>
        </w:numPr>
        <w:tabs>
          <w:tab w:val="left" w:pos="426"/>
        </w:tabs>
        <w:autoSpaceDE w:val="0"/>
        <w:autoSpaceDN w:val="0"/>
        <w:adjustRightInd w:val="0"/>
        <w:spacing w:after="120"/>
        <w:ind w:left="425" w:hanging="425"/>
        <w:jc w:val="both"/>
        <w:rPr>
          <w:rFonts w:asciiTheme="minorHAnsi" w:hAnsiTheme="minorHAnsi" w:cs="Arial"/>
        </w:rPr>
      </w:pPr>
      <w:r w:rsidRPr="00F43EB6">
        <w:rPr>
          <w:rFonts w:asciiTheme="minorHAnsi" w:hAnsiTheme="minorHAnsi" w:cs="Arial"/>
        </w:rPr>
        <w:t>jednego lub więcej podręczników lub materiałów edukacyjnych do nauczania obcego języka nowożytnego, biorąc pod uwagę poziomy nauczania języka obcego w klasach, w grupach oddziałowych, międzyoddziałowych lub międzyklasowych.</w:t>
      </w:r>
    </w:p>
    <w:p w:rsidR="004667D1" w:rsidRPr="00F43EB6" w:rsidRDefault="004667D1" w:rsidP="00220483">
      <w:pPr>
        <w:numPr>
          <w:ilvl w:val="0"/>
          <w:numId w:val="149"/>
        </w:numPr>
        <w:tabs>
          <w:tab w:val="left" w:pos="0"/>
        </w:tabs>
        <w:spacing w:after="60"/>
        <w:ind w:left="0" w:firstLine="567"/>
        <w:jc w:val="both"/>
        <w:rPr>
          <w:rFonts w:asciiTheme="minorHAnsi" w:hAnsiTheme="minorHAnsi" w:cs="Arial"/>
        </w:rPr>
      </w:pPr>
      <w:r w:rsidRPr="00F43EB6">
        <w:rPr>
          <w:rFonts w:asciiTheme="minorHAnsi" w:hAnsiTheme="minorHAnsi" w:cs="Arial"/>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4667D1" w:rsidRPr="00F43EB6" w:rsidRDefault="004667D1" w:rsidP="00220483">
      <w:pPr>
        <w:numPr>
          <w:ilvl w:val="0"/>
          <w:numId w:val="151"/>
        </w:numPr>
        <w:tabs>
          <w:tab w:val="left" w:pos="426"/>
        </w:tabs>
        <w:autoSpaceDE w:val="0"/>
        <w:autoSpaceDN w:val="0"/>
        <w:adjustRightInd w:val="0"/>
        <w:spacing w:after="60"/>
        <w:ind w:left="425" w:hanging="425"/>
        <w:jc w:val="both"/>
        <w:rPr>
          <w:rFonts w:asciiTheme="minorHAnsi" w:hAnsiTheme="minorHAnsi" w:cs="Arial"/>
        </w:rPr>
      </w:pPr>
      <w:r w:rsidRPr="00F43EB6">
        <w:rPr>
          <w:rFonts w:asciiTheme="minorHAnsi" w:hAnsiTheme="minorHAnsi" w:cs="Arial"/>
        </w:rPr>
        <w:t>zestaw podręczników lub materiałów edukacyjnych obowiązujący we wszystkich oddziałach danej klasy przez co najmniej trzy lata;</w:t>
      </w:r>
    </w:p>
    <w:p w:rsidR="004667D1" w:rsidRPr="00F43EB6" w:rsidRDefault="004667D1" w:rsidP="00220483">
      <w:pPr>
        <w:numPr>
          <w:ilvl w:val="0"/>
          <w:numId w:val="151"/>
        </w:numPr>
        <w:tabs>
          <w:tab w:val="left" w:pos="426"/>
        </w:tabs>
        <w:autoSpaceDE w:val="0"/>
        <w:autoSpaceDN w:val="0"/>
        <w:adjustRightInd w:val="0"/>
        <w:spacing w:after="120"/>
        <w:ind w:left="425" w:hanging="425"/>
        <w:jc w:val="both"/>
        <w:rPr>
          <w:rFonts w:asciiTheme="minorHAnsi" w:hAnsiTheme="minorHAnsi" w:cs="Arial"/>
        </w:rPr>
      </w:pPr>
      <w:r w:rsidRPr="00F43EB6">
        <w:rPr>
          <w:rFonts w:asciiTheme="minorHAnsi" w:hAnsiTheme="minorHAnsi" w:cs="Arial"/>
        </w:rPr>
        <w:t>materiały ćwiczeniowe obowiązujące w poszczególnych oddziałach w danym roku szkolnym z zastrzeżeniem, by łączny koszt zakupu materiałów ćwiczeniowych nie przekroczył kwoty dotacji celowej, określonej w odrębnych przepisach.</w:t>
      </w:r>
    </w:p>
    <w:p w:rsidR="004667D1" w:rsidRPr="00F43EB6" w:rsidRDefault="004667D1" w:rsidP="00220483">
      <w:pPr>
        <w:numPr>
          <w:ilvl w:val="0"/>
          <w:numId w:val="149"/>
        </w:numPr>
        <w:tabs>
          <w:tab w:val="left" w:pos="0"/>
        </w:tabs>
        <w:spacing w:after="120"/>
        <w:ind w:left="0" w:firstLine="567"/>
        <w:jc w:val="both"/>
        <w:rPr>
          <w:rFonts w:asciiTheme="minorHAnsi" w:hAnsiTheme="minorHAnsi" w:cs="Arial"/>
        </w:rPr>
      </w:pPr>
      <w:r w:rsidRPr="00F43EB6">
        <w:rPr>
          <w:rFonts w:asciiTheme="minorHAnsi" w:hAnsiTheme="minorHAnsi" w:cs="Arial"/>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4667D1" w:rsidRPr="00F43EB6" w:rsidRDefault="004667D1" w:rsidP="00220483">
      <w:pPr>
        <w:numPr>
          <w:ilvl w:val="0"/>
          <w:numId w:val="149"/>
        </w:numPr>
        <w:tabs>
          <w:tab w:val="left" w:pos="0"/>
        </w:tabs>
        <w:spacing w:after="120"/>
        <w:ind w:left="0" w:firstLine="567"/>
        <w:jc w:val="both"/>
        <w:rPr>
          <w:rFonts w:asciiTheme="minorHAnsi" w:hAnsiTheme="minorHAnsi" w:cs="Arial"/>
        </w:rPr>
      </w:pPr>
      <w:r w:rsidRPr="00F43EB6">
        <w:rPr>
          <w:rFonts w:asciiTheme="minorHAnsi" w:hAnsiTheme="minorHAnsi" w:cs="Arial"/>
        </w:rPr>
        <w:t>Dyrektor szkoły, na wniosek nauczycieli uczących w poszczególnych klasach może dokonać zmiany w zestawie podręczników lub materiałach edukacyjnych, jeżeli nie ma możliwości zakupu danego podręcznika lub materiału edukacyjnego.</w:t>
      </w:r>
    </w:p>
    <w:p w:rsidR="004667D1" w:rsidRPr="00F43EB6" w:rsidRDefault="004667D1" w:rsidP="00096F98">
      <w:pPr>
        <w:numPr>
          <w:ilvl w:val="0"/>
          <w:numId w:val="149"/>
        </w:numPr>
        <w:tabs>
          <w:tab w:val="left" w:pos="0"/>
        </w:tabs>
        <w:spacing w:after="120"/>
        <w:ind w:left="0" w:firstLine="567"/>
        <w:jc w:val="left"/>
        <w:rPr>
          <w:rFonts w:asciiTheme="minorHAnsi" w:hAnsiTheme="minorHAnsi" w:cs="Arial"/>
        </w:rPr>
      </w:pPr>
      <w:r w:rsidRPr="00F43EB6">
        <w:rPr>
          <w:rFonts w:asciiTheme="minorHAnsi" w:hAnsiTheme="minorHAnsi" w:cs="Arial"/>
        </w:rPr>
        <w:t>Dyrektor szkoły, na wniosek nauczycieli uczących w danym oddziale,  może dokonać zmiany materiałów ćwiczeniowych z przyczyn, jak w ust. 6.</w:t>
      </w:r>
    </w:p>
    <w:p w:rsidR="004667D1" w:rsidRPr="00F43EB6" w:rsidRDefault="004667D1" w:rsidP="00096F98">
      <w:pPr>
        <w:numPr>
          <w:ilvl w:val="0"/>
          <w:numId w:val="149"/>
        </w:numPr>
        <w:tabs>
          <w:tab w:val="left" w:pos="0"/>
        </w:tabs>
        <w:spacing w:after="120"/>
        <w:ind w:left="0" w:firstLine="567"/>
        <w:jc w:val="left"/>
        <w:rPr>
          <w:rFonts w:asciiTheme="minorHAnsi" w:hAnsiTheme="minorHAnsi" w:cs="Arial"/>
        </w:rPr>
      </w:pPr>
      <w:r w:rsidRPr="00F43EB6">
        <w:rPr>
          <w:rFonts w:asciiTheme="minorHAnsi" w:hAnsiTheme="minorHAnsi" w:cs="Arial"/>
        </w:rPr>
        <w:t>Dyrektor szkoły, na wniosek zespołów nauczycielskich, może uzupełnić szkolny zestaw podręczników lub materiałów edukacyjnych, a na wniosek  zespołu nauczycieli uczących</w:t>
      </w:r>
      <w:r w:rsidRPr="00F43EB6">
        <w:rPr>
          <w:rFonts w:asciiTheme="minorHAnsi" w:hAnsiTheme="minorHAnsi" w:cs="Arial"/>
        </w:rPr>
        <w:br/>
        <w:t>w oddziale  uzupełnić zestaw materiałów ćwiczeniowych.</w:t>
      </w:r>
    </w:p>
    <w:p w:rsidR="004667D1" w:rsidRPr="00F43EB6" w:rsidRDefault="004667D1" w:rsidP="00096F98">
      <w:pPr>
        <w:numPr>
          <w:ilvl w:val="0"/>
          <w:numId w:val="149"/>
        </w:numPr>
        <w:tabs>
          <w:tab w:val="left" w:pos="0"/>
        </w:tabs>
        <w:spacing w:after="240"/>
        <w:ind w:left="0" w:firstLine="567"/>
        <w:jc w:val="left"/>
        <w:rPr>
          <w:rFonts w:asciiTheme="minorHAnsi" w:hAnsiTheme="minorHAnsi" w:cs="Arial"/>
        </w:rPr>
      </w:pPr>
      <w:r w:rsidRPr="00F43EB6">
        <w:rPr>
          <w:rFonts w:asciiTheme="minorHAnsi" w:hAnsiTheme="minorHAnsi" w:cs="Arial"/>
        </w:rPr>
        <w:t>Dyrektor szkoły podaje corocznie do publiczne</w:t>
      </w:r>
      <w:r w:rsidR="00BE0F38">
        <w:rPr>
          <w:rFonts w:asciiTheme="minorHAnsi" w:hAnsiTheme="minorHAnsi" w:cs="Arial"/>
        </w:rPr>
        <w:t xml:space="preserve">j wiadomości </w:t>
      </w:r>
      <w:r w:rsidR="00FD42E8">
        <w:rPr>
          <w:rFonts w:asciiTheme="minorHAnsi" w:hAnsiTheme="minorHAnsi" w:cs="Arial"/>
        </w:rPr>
        <w:t>zestaw podręcznik</w:t>
      </w:r>
      <w:r w:rsidR="00096F98">
        <w:rPr>
          <w:rFonts w:asciiTheme="minorHAnsi" w:hAnsiTheme="minorHAnsi" w:cs="Arial"/>
        </w:rPr>
        <w:t>ów</w:t>
      </w:r>
      <w:r w:rsidR="00FD42E8">
        <w:rPr>
          <w:rFonts w:asciiTheme="minorHAnsi" w:hAnsiTheme="minorHAnsi" w:cs="Arial"/>
        </w:rPr>
        <w:t xml:space="preserve"> i materiałów edukacyjnych </w:t>
      </w:r>
      <w:r w:rsidRPr="00F43EB6">
        <w:rPr>
          <w:rFonts w:asciiTheme="minorHAnsi" w:hAnsiTheme="minorHAnsi" w:cs="Arial"/>
        </w:rPr>
        <w:t xml:space="preserve"> obowiązujących w danym roku szkolnym. Informacja umieszczana jest na stronie </w:t>
      </w:r>
      <w:r w:rsidRPr="00BE0F38">
        <w:rPr>
          <w:rFonts w:asciiTheme="minorHAnsi" w:hAnsiTheme="minorHAnsi" w:cs="Arial"/>
          <w:color w:val="000000" w:themeColor="text1"/>
        </w:rPr>
        <w:t xml:space="preserve">www.sp7tomaszow.wikom.pl </w:t>
      </w:r>
      <w:r w:rsidR="00FD42E8">
        <w:rPr>
          <w:rFonts w:asciiTheme="minorHAnsi" w:hAnsiTheme="minorHAnsi" w:cs="Arial"/>
          <w:color w:val="000000" w:themeColor="text1"/>
        </w:rPr>
        <w:t>.</w:t>
      </w:r>
    </w:p>
    <w:p w:rsidR="00660938" w:rsidRDefault="004667D1" w:rsidP="00660938">
      <w:pPr>
        <w:pStyle w:val="Akapitzlist"/>
        <w:numPr>
          <w:ilvl w:val="0"/>
          <w:numId w:val="149"/>
        </w:numPr>
        <w:tabs>
          <w:tab w:val="left" w:pos="0"/>
        </w:tabs>
        <w:spacing w:after="240"/>
        <w:ind w:left="142" w:firstLine="425"/>
        <w:rPr>
          <w:rFonts w:asciiTheme="minorHAnsi" w:hAnsiTheme="minorHAnsi" w:cs="Arial"/>
        </w:rPr>
      </w:pPr>
      <w:r w:rsidRPr="00FD42E8">
        <w:rPr>
          <w:rFonts w:asciiTheme="minorHAnsi" w:hAnsiTheme="minorHAnsi" w:cs="Arial"/>
        </w:rPr>
        <w:t>Ewidencję zbiorów, inwentaryzację zbiorów i ewiden</w:t>
      </w:r>
      <w:r w:rsidR="00FD42E8">
        <w:rPr>
          <w:rFonts w:asciiTheme="minorHAnsi" w:hAnsiTheme="minorHAnsi" w:cs="Arial"/>
        </w:rPr>
        <w:t xml:space="preserve">cję ubytków reguluje wewnętrzna </w:t>
      </w:r>
      <w:r w:rsidRPr="00096F98">
        <w:rPr>
          <w:rFonts w:asciiTheme="minorHAnsi" w:hAnsiTheme="minorHAnsi" w:cs="Arial"/>
        </w:rPr>
        <w:t>instrukcja opracowana zgodnie z zasadami ujętymi w Rozporządzeniu Ministr</w:t>
      </w:r>
      <w:r w:rsidR="00660938">
        <w:rPr>
          <w:rFonts w:asciiTheme="minorHAnsi" w:hAnsiTheme="minorHAnsi" w:cs="Arial"/>
        </w:rPr>
        <w:t xml:space="preserve">a </w:t>
      </w:r>
      <w:proofErr w:type="spellStart"/>
      <w:r w:rsidR="00660938">
        <w:rPr>
          <w:rFonts w:asciiTheme="minorHAnsi" w:hAnsiTheme="minorHAnsi" w:cs="Arial"/>
        </w:rPr>
        <w:t>Kultury</w:t>
      </w:r>
      <w:r w:rsidRPr="00096F98">
        <w:rPr>
          <w:rFonts w:asciiTheme="minorHAnsi" w:hAnsiTheme="minorHAnsi" w:cs="Arial"/>
        </w:rPr>
        <w:t>i</w:t>
      </w:r>
      <w:proofErr w:type="spellEnd"/>
      <w:r w:rsidRPr="00096F98">
        <w:rPr>
          <w:rFonts w:asciiTheme="minorHAnsi" w:hAnsiTheme="minorHAnsi" w:cs="Arial"/>
        </w:rPr>
        <w:t xml:space="preserve"> Dziedzictwa Narodowego z dnia 29 października 2008 r. w sprawie zasad ewidencji materiałów bibliotecznych (Dz. U. z 2008 r. nr 205 poz.1283).</w:t>
      </w:r>
      <w:bookmarkStart w:id="3" w:name="_Toc492414589"/>
      <w:bookmarkEnd w:id="0"/>
      <w:bookmarkEnd w:id="1"/>
    </w:p>
    <w:p w:rsidR="00B33A10" w:rsidRPr="00660938" w:rsidRDefault="0048348C" w:rsidP="00660938">
      <w:pPr>
        <w:pStyle w:val="Akapitzlist"/>
        <w:tabs>
          <w:tab w:val="left" w:pos="0"/>
        </w:tabs>
        <w:spacing w:after="240"/>
        <w:ind w:left="567"/>
        <w:rPr>
          <w:rFonts w:asciiTheme="minorHAnsi" w:hAnsiTheme="minorHAnsi" w:cs="Arial"/>
        </w:rPr>
      </w:pPr>
      <w:r w:rsidRPr="00660938">
        <w:rPr>
          <w:b/>
        </w:rPr>
        <w:t>DZIAŁ III</w:t>
      </w:r>
      <w:r w:rsidR="00E662C7" w:rsidRPr="00660938">
        <w:rPr>
          <w:b/>
        </w:rPr>
        <w:br/>
      </w:r>
      <w:proofErr w:type="spellStart"/>
      <w:r w:rsidRPr="00660938">
        <w:rPr>
          <w:b/>
        </w:rPr>
        <w:t>Organizacja</w:t>
      </w:r>
      <w:r w:rsidR="001F5773" w:rsidRPr="00660938">
        <w:rPr>
          <w:b/>
        </w:rPr>
        <w:t>świadczenia</w:t>
      </w:r>
      <w:proofErr w:type="spellEnd"/>
      <w:r w:rsidR="00D06B98" w:rsidRPr="00660938">
        <w:rPr>
          <w:b/>
        </w:rPr>
        <w:t xml:space="preserve"> pomocy</w:t>
      </w:r>
      <w:r w:rsidRPr="00660938">
        <w:rPr>
          <w:b/>
        </w:rPr>
        <w:t xml:space="preserve"> psychologiczno-</w:t>
      </w:r>
      <w:r w:rsidR="00D06B98" w:rsidRPr="00660938">
        <w:rPr>
          <w:b/>
        </w:rPr>
        <w:t>pedagogicznej</w:t>
      </w:r>
      <w:bookmarkEnd w:id="3"/>
    </w:p>
    <w:p w:rsidR="00F649BC" w:rsidRPr="00D551F6" w:rsidRDefault="0048348C" w:rsidP="00660938">
      <w:pPr>
        <w:pStyle w:val="Nagwek3"/>
        <w:spacing w:line="276" w:lineRule="auto"/>
        <w:rPr>
          <w:b/>
          <w:color w:val="002060"/>
          <w:sz w:val="22"/>
          <w:szCs w:val="22"/>
        </w:rPr>
      </w:pPr>
      <w:bookmarkStart w:id="4" w:name="_Toc361441239"/>
      <w:bookmarkStart w:id="5" w:name="_Toc492414590"/>
      <w:r w:rsidRPr="00D551F6">
        <w:rPr>
          <w:b/>
          <w:color w:val="002060"/>
          <w:sz w:val="22"/>
          <w:szCs w:val="22"/>
        </w:rPr>
        <w:t>Rozdział 1</w:t>
      </w:r>
      <w:bookmarkEnd w:id="4"/>
      <w:r w:rsidR="00E662C7">
        <w:rPr>
          <w:b/>
          <w:color w:val="002060"/>
          <w:sz w:val="22"/>
          <w:szCs w:val="22"/>
        </w:rPr>
        <w:br/>
      </w:r>
      <w:r w:rsidR="00223D94" w:rsidRPr="00D551F6">
        <w:rPr>
          <w:b/>
          <w:color w:val="002060"/>
          <w:sz w:val="22"/>
          <w:szCs w:val="22"/>
        </w:rPr>
        <w:t xml:space="preserve">Zasady </w:t>
      </w:r>
      <w:r w:rsidR="007300BE" w:rsidRPr="00D551F6">
        <w:rPr>
          <w:b/>
          <w:color w:val="002060"/>
          <w:sz w:val="22"/>
          <w:szCs w:val="22"/>
        </w:rPr>
        <w:t xml:space="preserve">udzielania </w:t>
      </w:r>
      <w:r w:rsidR="00F649BC" w:rsidRPr="00D551F6">
        <w:rPr>
          <w:b/>
          <w:color w:val="002060"/>
          <w:sz w:val="22"/>
          <w:szCs w:val="22"/>
        </w:rPr>
        <w:t xml:space="preserve">pomocy psychologiczno-pedagogicznej w </w:t>
      </w:r>
      <w:r w:rsidR="00F94D4D" w:rsidRPr="00D551F6">
        <w:rPr>
          <w:b/>
          <w:color w:val="002060"/>
          <w:sz w:val="22"/>
          <w:szCs w:val="22"/>
        </w:rPr>
        <w:t>szkole</w:t>
      </w:r>
      <w:bookmarkEnd w:id="5"/>
    </w:p>
    <w:p w:rsidR="002146F7" w:rsidRPr="00B33A10" w:rsidRDefault="00AA0CEC" w:rsidP="00660938">
      <w:pPr>
        <w:pStyle w:val="paragraf"/>
        <w:spacing w:before="120" w:after="120"/>
        <w:ind w:left="680"/>
        <w:jc w:val="left"/>
        <w:rPr>
          <w:rFonts w:cs="Arial"/>
          <w:sz w:val="24"/>
          <w:szCs w:val="24"/>
        </w:rPr>
      </w:pPr>
      <w:r w:rsidRPr="00AA0CEC">
        <w:rPr>
          <w:rFonts w:ascii="Cambria" w:hAnsi="Cambria" w:cs="Arial"/>
          <w:b/>
        </w:rPr>
        <w:t>§</w:t>
      </w:r>
      <w:r w:rsidR="00FD42E8">
        <w:rPr>
          <w:rFonts w:cs="Arial"/>
          <w:b/>
          <w:sz w:val="24"/>
          <w:szCs w:val="24"/>
        </w:rPr>
        <w:t>15</w:t>
      </w:r>
      <w:r w:rsidR="00B33A10" w:rsidRPr="00AA0CEC">
        <w:rPr>
          <w:rFonts w:cs="Arial"/>
          <w:b/>
          <w:sz w:val="24"/>
          <w:szCs w:val="24"/>
        </w:rPr>
        <w:t>.</w:t>
      </w:r>
      <w:r>
        <w:rPr>
          <w:rFonts w:cs="Arial"/>
          <w:b/>
          <w:sz w:val="24"/>
          <w:szCs w:val="24"/>
        </w:rPr>
        <w:t>1.</w:t>
      </w:r>
      <w:r w:rsidR="00D06B98" w:rsidRPr="00A240F6">
        <w:rPr>
          <w:rFonts w:cs="Arial"/>
          <w:sz w:val="24"/>
          <w:szCs w:val="24"/>
        </w:rPr>
        <w:t xml:space="preserve">W </w:t>
      </w:r>
      <w:r w:rsidR="00F94D4D">
        <w:rPr>
          <w:rFonts w:cs="Arial"/>
          <w:sz w:val="24"/>
          <w:szCs w:val="24"/>
        </w:rPr>
        <w:t>szkole</w:t>
      </w:r>
      <w:r w:rsidR="00D06B98" w:rsidRPr="00A240F6">
        <w:rPr>
          <w:rFonts w:cs="Arial"/>
          <w:sz w:val="24"/>
          <w:szCs w:val="24"/>
        </w:rPr>
        <w:t xml:space="preserve"> organizuje się pom</w:t>
      </w:r>
      <w:r w:rsidR="00B33A10">
        <w:rPr>
          <w:rFonts w:cs="Arial"/>
          <w:sz w:val="24"/>
          <w:szCs w:val="24"/>
        </w:rPr>
        <w:t xml:space="preserve">oc psychologiczno-pedagogiczną. </w:t>
      </w:r>
      <w:r w:rsidR="00D06B98" w:rsidRPr="00A240F6">
        <w:rPr>
          <w:rFonts w:cs="Arial"/>
          <w:sz w:val="24"/>
          <w:szCs w:val="24"/>
        </w:rPr>
        <w:t>Pomoc udzielana jest uczniom, rodzicom i nauczycielom.</w:t>
      </w:r>
    </w:p>
    <w:p w:rsidR="002146F7" w:rsidRPr="00B33A10" w:rsidRDefault="00D06B98" w:rsidP="00660938">
      <w:pPr>
        <w:pStyle w:val="Akapitzlist"/>
        <w:numPr>
          <w:ilvl w:val="0"/>
          <w:numId w:val="10"/>
        </w:numPr>
        <w:tabs>
          <w:tab w:val="left" w:pos="0"/>
        </w:tabs>
        <w:spacing w:before="120" w:after="120" w:line="240" w:lineRule="auto"/>
        <w:contextualSpacing w:val="0"/>
        <w:rPr>
          <w:rFonts w:cs="Arial"/>
          <w:sz w:val="24"/>
          <w:szCs w:val="24"/>
        </w:rPr>
      </w:pPr>
      <w:r w:rsidRPr="00A240F6">
        <w:rPr>
          <w:rFonts w:cs="Arial"/>
          <w:sz w:val="24"/>
          <w:szCs w:val="24"/>
        </w:rPr>
        <w:t xml:space="preserve">Wszelkie formy świadczonej pomocy psychologiczno-pedagogicznej w </w:t>
      </w:r>
      <w:proofErr w:type="spellStart"/>
      <w:r w:rsidR="00660938">
        <w:rPr>
          <w:rFonts w:cs="Arial"/>
          <w:sz w:val="24"/>
          <w:szCs w:val="24"/>
        </w:rPr>
        <w:t>szkolesą</w:t>
      </w:r>
      <w:proofErr w:type="spellEnd"/>
      <w:r w:rsidR="00660938">
        <w:rPr>
          <w:rFonts w:cs="Arial"/>
          <w:sz w:val="24"/>
          <w:szCs w:val="24"/>
        </w:rPr>
        <w:t xml:space="preserve"> </w:t>
      </w:r>
      <w:r w:rsidRPr="00A240F6">
        <w:rPr>
          <w:rFonts w:cs="Arial"/>
          <w:sz w:val="24"/>
          <w:szCs w:val="24"/>
        </w:rPr>
        <w:t>bezpłatne, a udział ucznia w zaplanowanych zajęciach w ramach jej realizacji dobrowolny.</w:t>
      </w:r>
    </w:p>
    <w:p w:rsidR="00D06B98" w:rsidRPr="00A240F6" w:rsidRDefault="00B33A10" w:rsidP="00660938">
      <w:pPr>
        <w:pStyle w:val="Akapitzlist"/>
        <w:numPr>
          <w:ilvl w:val="0"/>
          <w:numId w:val="10"/>
        </w:numPr>
        <w:tabs>
          <w:tab w:val="left" w:pos="0"/>
        </w:tabs>
        <w:spacing w:after="0" w:line="240" w:lineRule="auto"/>
        <w:ind w:left="0"/>
        <w:contextualSpacing w:val="0"/>
        <w:rPr>
          <w:rFonts w:cs="Arial"/>
          <w:sz w:val="24"/>
          <w:szCs w:val="24"/>
        </w:rPr>
      </w:pPr>
      <w:r>
        <w:rPr>
          <w:rFonts w:cs="Arial"/>
          <w:sz w:val="24"/>
          <w:szCs w:val="24"/>
        </w:rPr>
        <w:t>Pomoc psychologiczno-</w:t>
      </w:r>
      <w:r w:rsidR="00352A07">
        <w:rPr>
          <w:rFonts w:cs="Arial"/>
          <w:sz w:val="24"/>
          <w:szCs w:val="24"/>
        </w:rPr>
        <w:t>pedagogiczna polega na</w:t>
      </w:r>
      <w:r w:rsidR="00D06B98" w:rsidRPr="00A240F6">
        <w:rPr>
          <w:rFonts w:cs="Arial"/>
          <w:sz w:val="24"/>
          <w:szCs w:val="24"/>
        </w:rPr>
        <w:t>:</w:t>
      </w:r>
    </w:p>
    <w:p w:rsidR="00D06B98" w:rsidRPr="00B33A10" w:rsidRDefault="00D06B98" w:rsidP="00660938">
      <w:pPr>
        <w:numPr>
          <w:ilvl w:val="0"/>
          <w:numId w:val="11"/>
        </w:numPr>
        <w:tabs>
          <w:tab w:val="left" w:pos="0"/>
          <w:tab w:val="left" w:pos="426"/>
        </w:tabs>
        <w:ind w:left="0"/>
        <w:jc w:val="left"/>
        <w:rPr>
          <w:rFonts w:eastAsia="Times New Roman" w:cs="Arial"/>
          <w:sz w:val="24"/>
          <w:szCs w:val="24"/>
          <w:lang w:eastAsia="pl-PL"/>
        </w:rPr>
      </w:pPr>
      <w:r w:rsidRPr="00B33A10">
        <w:rPr>
          <w:rFonts w:eastAsia="Times New Roman" w:cs="Arial"/>
          <w:sz w:val="24"/>
          <w:szCs w:val="24"/>
          <w:lang w:eastAsia="pl-PL"/>
        </w:rPr>
        <w:t>rozpoznawaniu i zaspakajaniu potrzeb rozwojowych i edukacyjnych ucznia;</w:t>
      </w:r>
    </w:p>
    <w:p w:rsidR="00D06B98" w:rsidRPr="00B33A10" w:rsidRDefault="00D06B98" w:rsidP="00660938">
      <w:pPr>
        <w:numPr>
          <w:ilvl w:val="0"/>
          <w:numId w:val="11"/>
        </w:numPr>
        <w:tabs>
          <w:tab w:val="left" w:pos="0"/>
          <w:tab w:val="left" w:pos="426"/>
        </w:tabs>
        <w:ind w:left="0"/>
        <w:jc w:val="left"/>
        <w:rPr>
          <w:rFonts w:eastAsia="Times New Roman" w:cs="Arial"/>
          <w:sz w:val="24"/>
          <w:szCs w:val="24"/>
          <w:lang w:eastAsia="pl-PL"/>
        </w:rPr>
      </w:pPr>
      <w:r w:rsidRPr="00B33A10">
        <w:rPr>
          <w:rFonts w:eastAsia="Times New Roman" w:cs="Arial"/>
          <w:sz w:val="24"/>
          <w:szCs w:val="24"/>
          <w:lang w:eastAsia="pl-PL"/>
        </w:rPr>
        <w:lastRenderedPageBreak/>
        <w:t>rozpoznawaniu indywidualnych możliwości psychofizycznych ucznia;</w:t>
      </w:r>
    </w:p>
    <w:p w:rsidR="00D06B98" w:rsidRPr="00B33A10" w:rsidRDefault="00D06B98" w:rsidP="00660938">
      <w:pPr>
        <w:numPr>
          <w:ilvl w:val="0"/>
          <w:numId w:val="11"/>
        </w:numPr>
        <w:tabs>
          <w:tab w:val="left" w:pos="0"/>
          <w:tab w:val="left" w:pos="426"/>
        </w:tabs>
        <w:ind w:left="0"/>
        <w:jc w:val="left"/>
        <w:rPr>
          <w:rFonts w:eastAsia="Times New Roman" w:cs="Arial"/>
          <w:sz w:val="24"/>
          <w:szCs w:val="24"/>
          <w:lang w:eastAsia="pl-PL"/>
        </w:rPr>
      </w:pPr>
      <w:r w:rsidRPr="00B33A10">
        <w:rPr>
          <w:rFonts w:eastAsia="Times New Roman" w:cs="Arial"/>
          <w:sz w:val="24"/>
          <w:szCs w:val="24"/>
          <w:lang w:eastAsia="pl-PL"/>
        </w:rPr>
        <w:t>rozpoznawaniu czynników środowiskowych wpływających na funkcjonowa</w:t>
      </w:r>
      <w:r w:rsidR="00660938">
        <w:rPr>
          <w:rFonts w:eastAsia="Times New Roman" w:cs="Arial"/>
          <w:sz w:val="24"/>
          <w:szCs w:val="24"/>
          <w:lang w:eastAsia="pl-PL"/>
        </w:rPr>
        <w:t>nie ucznia</w:t>
      </w:r>
      <w:r w:rsidRPr="00B33A10">
        <w:rPr>
          <w:rFonts w:eastAsia="Times New Roman" w:cs="Arial"/>
          <w:sz w:val="24"/>
          <w:szCs w:val="24"/>
          <w:lang w:eastAsia="pl-PL"/>
        </w:rPr>
        <w:t xml:space="preserve"> w </w:t>
      </w:r>
      <w:r w:rsidR="00F94D4D" w:rsidRPr="00B33A10">
        <w:rPr>
          <w:rFonts w:eastAsia="Times New Roman" w:cs="Arial"/>
          <w:sz w:val="24"/>
          <w:szCs w:val="24"/>
          <w:lang w:eastAsia="pl-PL"/>
        </w:rPr>
        <w:t>szkole</w:t>
      </w:r>
      <w:r w:rsidRPr="00B33A10">
        <w:rPr>
          <w:rFonts w:eastAsia="Times New Roman" w:cs="Arial"/>
          <w:sz w:val="24"/>
          <w:szCs w:val="24"/>
          <w:lang w:eastAsia="pl-PL"/>
        </w:rPr>
        <w:t>;</w:t>
      </w:r>
    </w:p>
    <w:p w:rsidR="00D06B98" w:rsidRPr="00B33A10" w:rsidRDefault="00D06B98" w:rsidP="00660938">
      <w:pPr>
        <w:numPr>
          <w:ilvl w:val="0"/>
          <w:numId w:val="11"/>
        </w:numPr>
        <w:tabs>
          <w:tab w:val="left" w:pos="0"/>
          <w:tab w:val="left" w:pos="426"/>
        </w:tabs>
        <w:ind w:left="0"/>
        <w:jc w:val="left"/>
        <w:rPr>
          <w:rFonts w:eastAsia="Times New Roman" w:cs="Arial"/>
          <w:sz w:val="24"/>
          <w:szCs w:val="24"/>
          <w:lang w:eastAsia="pl-PL"/>
        </w:rPr>
      </w:pPr>
      <w:r w:rsidRPr="00B33A10">
        <w:rPr>
          <w:rFonts w:eastAsia="Times New Roman" w:cs="Arial"/>
          <w:sz w:val="24"/>
          <w:szCs w:val="24"/>
          <w:lang w:eastAsia="pl-PL"/>
        </w:rPr>
        <w:t xml:space="preserve">stwarzaniu warunków do aktywnego i pełnego uczestnictwa ucznia w życiu </w:t>
      </w:r>
      <w:r w:rsidR="00F94D4D" w:rsidRPr="00B33A10">
        <w:rPr>
          <w:rFonts w:eastAsia="Times New Roman" w:cs="Arial"/>
          <w:sz w:val="24"/>
          <w:szCs w:val="24"/>
          <w:lang w:eastAsia="pl-PL"/>
        </w:rPr>
        <w:t>szkoły</w:t>
      </w:r>
      <w:r w:rsidRPr="00B33A10">
        <w:rPr>
          <w:rFonts w:eastAsia="Times New Roman" w:cs="Arial"/>
          <w:sz w:val="24"/>
          <w:szCs w:val="24"/>
          <w:lang w:eastAsia="pl-PL"/>
        </w:rPr>
        <w:t xml:space="preserve"> i w życiu oraz w środowisku społecznym;</w:t>
      </w:r>
    </w:p>
    <w:p w:rsidR="00D06B98" w:rsidRPr="00B33A10" w:rsidRDefault="00D06B98" w:rsidP="00660938">
      <w:pPr>
        <w:numPr>
          <w:ilvl w:val="0"/>
          <w:numId w:val="11"/>
        </w:numPr>
        <w:tabs>
          <w:tab w:val="left" w:pos="0"/>
          <w:tab w:val="left" w:pos="426"/>
        </w:tabs>
        <w:ind w:left="0"/>
        <w:jc w:val="left"/>
        <w:rPr>
          <w:rFonts w:eastAsia="Times New Roman" w:cs="Arial"/>
          <w:sz w:val="24"/>
          <w:szCs w:val="24"/>
          <w:lang w:eastAsia="pl-PL"/>
        </w:rPr>
      </w:pPr>
      <w:r w:rsidRPr="00B33A10">
        <w:rPr>
          <w:rFonts w:eastAsia="Times New Roman" w:cs="Arial"/>
          <w:sz w:val="24"/>
          <w:szCs w:val="24"/>
          <w:lang w:eastAsia="pl-PL"/>
        </w:rPr>
        <w:t>rozpoznawaniu przyczyn trudności w opanowywaniu umiejętności i wiadomości przez ucznia;</w:t>
      </w:r>
    </w:p>
    <w:p w:rsidR="00D06B98" w:rsidRPr="00B33A10" w:rsidRDefault="00D06B98" w:rsidP="00660938">
      <w:pPr>
        <w:numPr>
          <w:ilvl w:val="0"/>
          <w:numId w:val="11"/>
        </w:numPr>
        <w:tabs>
          <w:tab w:val="left" w:pos="0"/>
          <w:tab w:val="left" w:pos="426"/>
        </w:tabs>
        <w:ind w:left="0"/>
        <w:jc w:val="left"/>
        <w:rPr>
          <w:rFonts w:eastAsia="Times New Roman" w:cs="Arial"/>
          <w:sz w:val="24"/>
          <w:szCs w:val="24"/>
          <w:lang w:eastAsia="pl-PL"/>
        </w:rPr>
      </w:pPr>
      <w:r w:rsidRPr="00B33A10">
        <w:rPr>
          <w:rFonts w:eastAsia="Times New Roman" w:cs="Arial"/>
          <w:sz w:val="24"/>
          <w:szCs w:val="24"/>
          <w:lang w:eastAsia="pl-PL"/>
        </w:rPr>
        <w:t>wspieraniu ucznia z wybitnymi uzdolnieniami;</w:t>
      </w:r>
    </w:p>
    <w:p w:rsidR="00D06B98" w:rsidRPr="00B33A10" w:rsidRDefault="00D06B98" w:rsidP="00660938">
      <w:pPr>
        <w:numPr>
          <w:ilvl w:val="0"/>
          <w:numId w:val="11"/>
        </w:numPr>
        <w:tabs>
          <w:tab w:val="left" w:pos="0"/>
          <w:tab w:val="left" w:pos="426"/>
        </w:tabs>
        <w:ind w:left="0"/>
        <w:jc w:val="left"/>
        <w:rPr>
          <w:rFonts w:eastAsia="Times New Roman" w:cs="Arial"/>
          <w:sz w:val="24"/>
          <w:szCs w:val="24"/>
          <w:lang w:eastAsia="pl-PL"/>
        </w:rPr>
      </w:pPr>
      <w:r w:rsidRPr="00B33A10">
        <w:rPr>
          <w:rFonts w:eastAsia="Times New Roman" w:cs="Arial"/>
          <w:sz w:val="24"/>
          <w:szCs w:val="24"/>
          <w:lang w:eastAsia="pl-PL"/>
        </w:rPr>
        <w:t>prowadzeniu edukacji prozdrowotnej i promocji zdrowia wśród uczniów i rodziców;</w:t>
      </w:r>
    </w:p>
    <w:p w:rsidR="00D06B98" w:rsidRPr="00B33A10" w:rsidRDefault="00D06B98" w:rsidP="00660938">
      <w:pPr>
        <w:numPr>
          <w:ilvl w:val="0"/>
          <w:numId w:val="11"/>
        </w:numPr>
        <w:tabs>
          <w:tab w:val="left" w:pos="0"/>
          <w:tab w:val="left" w:pos="426"/>
        </w:tabs>
        <w:ind w:left="0"/>
        <w:jc w:val="left"/>
        <w:rPr>
          <w:rFonts w:eastAsia="Times New Roman" w:cs="Arial"/>
          <w:sz w:val="24"/>
          <w:szCs w:val="24"/>
          <w:lang w:eastAsia="pl-PL"/>
        </w:rPr>
      </w:pPr>
      <w:r w:rsidRPr="00B33A10">
        <w:rPr>
          <w:rFonts w:eastAsia="Times New Roman" w:cs="Arial"/>
          <w:sz w:val="24"/>
          <w:szCs w:val="24"/>
          <w:lang w:eastAsia="pl-PL"/>
        </w:rPr>
        <w:t>podejmowaniu działań wychowawczych i profilaktycznych wynikających z programu wychowawczo-profilaktycznego oraz wspieraniu nauczycieli w tym zakresie;</w:t>
      </w:r>
    </w:p>
    <w:p w:rsidR="00D06B98" w:rsidRPr="00B33A10" w:rsidRDefault="00D06B98" w:rsidP="00660938">
      <w:pPr>
        <w:numPr>
          <w:ilvl w:val="0"/>
          <w:numId w:val="11"/>
        </w:numPr>
        <w:tabs>
          <w:tab w:val="left" w:pos="0"/>
          <w:tab w:val="left" w:pos="426"/>
        </w:tabs>
        <w:ind w:left="0" w:hanging="454"/>
        <w:jc w:val="left"/>
        <w:rPr>
          <w:rFonts w:eastAsia="Times New Roman" w:cs="Arial"/>
          <w:sz w:val="24"/>
          <w:szCs w:val="24"/>
          <w:lang w:eastAsia="pl-PL"/>
        </w:rPr>
      </w:pPr>
      <w:r w:rsidRPr="00B33A10">
        <w:rPr>
          <w:rFonts w:eastAsia="Times New Roman" w:cs="Arial"/>
          <w:sz w:val="24"/>
          <w:szCs w:val="24"/>
          <w:lang w:eastAsia="pl-PL"/>
        </w:rPr>
        <w:t>wspieraniu uczniów, metodami aktywnymi, w dokonywaniu wyboru kierunku dalszego kształcenia, zawodu i planowaniu kariery zawodowej oraz udzielaniu informacji w tym kierunku;</w:t>
      </w:r>
    </w:p>
    <w:p w:rsidR="00D06B98" w:rsidRPr="00B33A10" w:rsidRDefault="00D06B98" w:rsidP="00660938">
      <w:pPr>
        <w:numPr>
          <w:ilvl w:val="0"/>
          <w:numId w:val="11"/>
        </w:numPr>
        <w:tabs>
          <w:tab w:val="left" w:pos="0"/>
          <w:tab w:val="left" w:pos="426"/>
        </w:tabs>
        <w:ind w:left="0" w:hanging="454"/>
        <w:jc w:val="left"/>
        <w:rPr>
          <w:rFonts w:eastAsia="Times New Roman" w:cs="Arial"/>
          <w:sz w:val="24"/>
          <w:szCs w:val="24"/>
          <w:lang w:eastAsia="pl-PL"/>
        </w:rPr>
      </w:pPr>
      <w:r w:rsidRPr="00B33A10">
        <w:rPr>
          <w:rFonts w:eastAsia="Times New Roman" w:cs="Arial"/>
          <w:sz w:val="24"/>
          <w:szCs w:val="24"/>
          <w:lang w:eastAsia="pl-PL"/>
        </w:rPr>
        <w:t>wspieraniu nauczycieli i rodziców w działaniach wyrównujących szanse edukacyjne dzieci;</w:t>
      </w:r>
    </w:p>
    <w:p w:rsidR="00D06B98" w:rsidRPr="00B33A10" w:rsidRDefault="00D06B98" w:rsidP="00660938">
      <w:pPr>
        <w:numPr>
          <w:ilvl w:val="0"/>
          <w:numId w:val="11"/>
        </w:numPr>
        <w:tabs>
          <w:tab w:val="left" w:pos="0"/>
          <w:tab w:val="left" w:pos="426"/>
        </w:tabs>
        <w:ind w:left="0" w:hanging="454"/>
        <w:jc w:val="left"/>
        <w:rPr>
          <w:rFonts w:eastAsia="Times New Roman" w:cs="Arial"/>
          <w:sz w:val="24"/>
          <w:szCs w:val="24"/>
          <w:lang w:eastAsia="pl-PL"/>
        </w:rPr>
      </w:pPr>
      <w:r w:rsidRPr="00B33A10">
        <w:rPr>
          <w:rFonts w:eastAsia="Times New Roman" w:cs="Arial"/>
          <w:sz w:val="24"/>
          <w:szCs w:val="24"/>
          <w:lang w:eastAsia="pl-P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B33A10" w:rsidRDefault="00D06B98" w:rsidP="00660938">
      <w:pPr>
        <w:numPr>
          <w:ilvl w:val="0"/>
          <w:numId w:val="11"/>
        </w:numPr>
        <w:tabs>
          <w:tab w:val="left" w:pos="0"/>
          <w:tab w:val="left" w:pos="426"/>
        </w:tabs>
        <w:ind w:left="0" w:hanging="454"/>
        <w:jc w:val="left"/>
        <w:rPr>
          <w:rFonts w:eastAsia="Times New Roman" w:cs="Arial"/>
          <w:sz w:val="24"/>
          <w:szCs w:val="24"/>
          <w:lang w:eastAsia="pl-PL"/>
        </w:rPr>
      </w:pPr>
      <w:r w:rsidRPr="00B33A10">
        <w:rPr>
          <w:rFonts w:eastAsia="Times New Roman" w:cs="Arial"/>
          <w:sz w:val="24"/>
          <w:szCs w:val="24"/>
          <w:lang w:eastAsia="pl-PL"/>
        </w:rPr>
        <w:t>wspieraniu nauczycieli i rodziców w rozwiązywaniu problemów wychowawczych;</w:t>
      </w:r>
    </w:p>
    <w:p w:rsidR="00D06B98" w:rsidRPr="00B33A10" w:rsidRDefault="00D06B98" w:rsidP="00660938">
      <w:pPr>
        <w:numPr>
          <w:ilvl w:val="0"/>
          <w:numId w:val="11"/>
        </w:numPr>
        <w:tabs>
          <w:tab w:val="left" w:pos="0"/>
          <w:tab w:val="left" w:pos="426"/>
        </w:tabs>
        <w:ind w:left="0" w:hanging="454"/>
        <w:jc w:val="left"/>
        <w:rPr>
          <w:rFonts w:eastAsia="Times New Roman" w:cs="Arial"/>
          <w:sz w:val="24"/>
          <w:szCs w:val="24"/>
          <w:lang w:eastAsia="pl-PL"/>
        </w:rPr>
      </w:pPr>
      <w:r w:rsidRPr="00B33A10">
        <w:rPr>
          <w:rFonts w:eastAsia="Times New Roman" w:cs="Arial"/>
          <w:sz w:val="24"/>
          <w:szCs w:val="24"/>
          <w:lang w:eastAsia="pl-PL"/>
        </w:rPr>
        <w:t>umożliwianiu rozwijania umiejętności wychowawczych rodziców i nauczycieli;</w:t>
      </w:r>
    </w:p>
    <w:p w:rsidR="00D06B98" w:rsidRPr="00A240F6" w:rsidRDefault="00D06B98" w:rsidP="00660938">
      <w:pPr>
        <w:numPr>
          <w:ilvl w:val="0"/>
          <w:numId w:val="11"/>
        </w:numPr>
        <w:tabs>
          <w:tab w:val="left" w:pos="0"/>
          <w:tab w:val="left" w:pos="426"/>
        </w:tabs>
        <w:ind w:left="0" w:hanging="454"/>
        <w:jc w:val="left"/>
        <w:rPr>
          <w:rFonts w:cs="Arial"/>
          <w:sz w:val="24"/>
          <w:szCs w:val="24"/>
        </w:rPr>
      </w:pPr>
      <w:r w:rsidRPr="00B33A10">
        <w:rPr>
          <w:rFonts w:eastAsia="Times New Roman" w:cs="Arial"/>
          <w:sz w:val="24"/>
          <w:szCs w:val="24"/>
          <w:lang w:eastAsia="pl-PL"/>
        </w:rPr>
        <w:t>podejmowa</w:t>
      </w:r>
      <w:r w:rsidRPr="00A240F6">
        <w:rPr>
          <w:rFonts w:cs="Arial"/>
          <w:sz w:val="24"/>
          <w:szCs w:val="24"/>
        </w:rPr>
        <w:t>niu działań mediacyjnych i interwencyjnych w sytuacjach kryzysowych.</w:t>
      </w:r>
    </w:p>
    <w:p w:rsidR="00D06B98" w:rsidRPr="00A240F6" w:rsidRDefault="00D06B98" w:rsidP="00660938">
      <w:pPr>
        <w:pStyle w:val="Akapitzlist"/>
        <w:numPr>
          <w:ilvl w:val="0"/>
          <w:numId w:val="10"/>
        </w:numPr>
        <w:tabs>
          <w:tab w:val="left" w:pos="0"/>
        </w:tabs>
        <w:spacing w:after="0" w:line="240" w:lineRule="auto"/>
        <w:contextualSpacing w:val="0"/>
        <w:rPr>
          <w:rFonts w:cs="Arial"/>
          <w:sz w:val="24"/>
          <w:szCs w:val="24"/>
        </w:rPr>
      </w:pPr>
      <w:r w:rsidRPr="00A240F6">
        <w:rPr>
          <w:rFonts w:cs="Arial"/>
          <w:sz w:val="24"/>
          <w:szCs w:val="24"/>
        </w:rPr>
        <w:t xml:space="preserve">Pomoc psychologiczno-pedagogiczną świadczona jest uczniom, gdy jej potrzeba zorganizowania wynika w szczególności z: </w:t>
      </w:r>
    </w:p>
    <w:p w:rsidR="00D06B98" w:rsidRPr="00B33A10" w:rsidRDefault="00D06B98" w:rsidP="00220483">
      <w:pPr>
        <w:numPr>
          <w:ilvl w:val="0"/>
          <w:numId w:val="12"/>
        </w:numPr>
        <w:tabs>
          <w:tab w:val="left" w:pos="0"/>
          <w:tab w:val="left" w:pos="426"/>
        </w:tabs>
        <w:jc w:val="both"/>
        <w:rPr>
          <w:rFonts w:eastAsia="Times New Roman" w:cs="Arial"/>
          <w:sz w:val="24"/>
          <w:szCs w:val="24"/>
          <w:lang w:eastAsia="pl-PL"/>
        </w:rPr>
      </w:pPr>
      <w:r w:rsidRPr="00B33A10">
        <w:rPr>
          <w:rFonts w:eastAsia="Times New Roman" w:cs="Arial"/>
          <w:sz w:val="24"/>
          <w:szCs w:val="24"/>
          <w:lang w:eastAsia="pl-PL"/>
        </w:rPr>
        <w:t>niepełnosprawności ucznia;</w:t>
      </w:r>
    </w:p>
    <w:p w:rsidR="00D06B98" w:rsidRPr="00B33A10" w:rsidRDefault="00D06B98" w:rsidP="00220483">
      <w:pPr>
        <w:numPr>
          <w:ilvl w:val="0"/>
          <w:numId w:val="12"/>
        </w:numPr>
        <w:tabs>
          <w:tab w:val="left" w:pos="0"/>
          <w:tab w:val="left" w:pos="426"/>
        </w:tabs>
        <w:jc w:val="both"/>
        <w:rPr>
          <w:rFonts w:eastAsia="Times New Roman" w:cs="Arial"/>
          <w:sz w:val="24"/>
          <w:szCs w:val="24"/>
          <w:lang w:eastAsia="pl-PL"/>
        </w:rPr>
      </w:pPr>
      <w:r w:rsidRPr="00B33A10">
        <w:rPr>
          <w:rFonts w:eastAsia="Times New Roman" w:cs="Arial"/>
          <w:sz w:val="24"/>
          <w:szCs w:val="24"/>
          <w:lang w:eastAsia="pl-PL"/>
        </w:rPr>
        <w:t>niedostosowania społecznego;</w:t>
      </w:r>
    </w:p>
    <w:p w:rsidR="00D06B98" w:rsidRPr="00B33A10" w:rsidRDefault="00D06B98" w:rsidP="00220483">
      <w:pPr>
        <w:numPr>
          <w:ilvl w:val="0"/>
          <w:numId w:val="12"/>
        </w:numPr>
        <w:tabs>
          <w:tab w:val="left" w:pos="0"/>
          <w:tab w:val="left" w:pos="426"/>
        </w:tabs>
        <w:jc w:val="both"/>
        <w:rPr>
          <w:rFonts w:eastAsia="Times New Roman" w:cs="Arial"/>
          <w:sz w:val="24"/>
          <w:szCs w:val="24"/>
          <w:lang w:eastAsia="pl-PL"/>
        </w:rPr>
      </w:pPr>
      <w:r w:rsidRPr="00B33A10">
        <w:rPr>
          <w:rFonts w:eastAsia="Times New Roman" w:cs="Arial"/>
          <w:sz w:val="24"/>
          <w:szCs w:val="24"/>
          <w:lang w:eastAsia="pl-PL"/>
        </w:rPr>
        <w:t>zagrożenia niedostosowaniem społecznym;</w:t>
      </w:r>
    </w:p>
    <w:p w:rsidR="00D06B98" w:rsidRPr="00B33A10" w:rsidRDefault="00D06B98" w:rsidP="00220483">
      <w:pPr>
        <w:numPr>
          <w:ilvl w:val="0"/>
          <w:numId w:val="12"/>
        </w:numPr>
        <w:tabs>
          <w:tab w:val="left" w:pos="0"/>
          <w:tab w:val="left" w:pos="426"/>
        </w:tabs>
        <w:jc w:val="both"/>
        <w:rPr>
          <w:rFonts w:eastAsia="Times New Roman" w:cs="Arial"/>
          <w:sz w:val="24"/>
          <w:szCs w:val="24"/>
          <w:lang w:eastAsia="pl-PL"/>
        </w:rPr>
      </w:pPr>
      <w:r w:rsidRPr="00B33A10">
        <w:rPr>
          <w:rFonts w:eastAsia="Times New Roman" w:cs="Arial"/>
          <w:sz w:val="24"/>
          <w:szCs w:val="24"/>
          <w:lang w:eastAsia="pl-PL"/>
        </w:rPr>
        <w:t>z zaburzeń zachowania i emocji;</w:t>
      </w:r>
    </w:p>
    <w:p w:rsidR="00D06B98" w:rsidRPr="00B33A10" w:rsidRDefault="00D06B98" w:rsidP="00220483">
      <w:pPr>
        <w:numPr>
          <w:ilvl w:val="0"/>
          <w:numId w:val="12"/>
        </w:numPr>
        <w:tabs>
          <w:tab w:val="left" w:pos="0"/>
          <w:tab w:val="left" w:pos="426"/>
        </w:tabs>
        <w:jc w:val="both"/>
        <w:rPr>
          <w:rFonts w:eastAsia="Times New Roman" w:cs="Arial"/>
          <w:sz w:val="24"/>
          <w:szCs w:val="24"/>
          <w:lang w:eastAsia="pl-PL"/>
        </w:rPr>
      </w:pPr>
      <w:r w:rsidRPr="00B33A10">
        <w:rPr>
          <w:rFonts w:eastAsia="Times New Roman" w:cs="Arial"/>
          <w:sz w:val="24"/>
          <w:szCs w:val="24"/>
          <w:lang w:eastAsia="pl-PL"/>
        </w:rPr>
        <w:t>szczególnych uzdolnień;</w:t>
      </w:r>
    </w:p>
    <w:p w:rsidR="00D06B98" w:rsidRPr="00B33A10" w:rsidRDefault="00D06B98" w:rsidP="00220483">
      <w:pPr>
        <w:numPr>
          <w:ilvl w:val="0"/>
          <w:numId w:val="12"/>
        </w:numPr>
        <w:tabs>
          <w:tab w:val="left" w:pos="0"/>
          <w:tab w:val="left" w:pos="426"/>
        </w:tabs>
        <w:jc w:val="both"/>
        <w:rPr>
          <w:rFonts w:eastAsia="Times New Roman" w:cs="Arial"/>
          <w:sz w:val="24"/>
          <w:szCs w:val="24"/>
          <w:lang w:eastAsia="pl-PL"/>
        </w:rPr>
      </w:pPr>
      <w:r w:rsidRPr="00B33A10">
        <w:rPr>
          <w:rFonts w:eastAsia="Times New Roman" w:cs="Arial"/>
          <w:sz w:val="24"/>
          <w:szCs w:val="24"/>
          <w:lang w:eastAsia="pl-PL"/>
        </w:rPr>
        <w:t>specyficznych trudności w uczeniu się;</w:t>
      </w:r>
    </w:p>
    <w:p w:rsidR="00D06B98" w:rsidRPr="00B33A10" w:rsidRDefault="00D06B98" w:rsidP="00220483">
      <w:pPr>
        <w:numPr>
          <w:ilvl w:val="0"/>
          <w:numId w:val="12"/>
        </w:numPr>
        <w:tabs>
          <w:tab w:val="left" w:pos="0"/>
          <w:tab w:val="left" w:pos="426"/>
        </w:tabs>
        <w:jc w:val="both"/>
        <w:rPr>
          <w:rFonts w:eastAsia="Times New Roman" w:cs="Arial"/>
          <w:sz w:val="24"/>
          <w:szCs w:val="24"/>
          <w:lang w:eastAsia="pl-PL"/>
        </w:rPr>
      </w:pPr>
      <w:r w:rsidRPr="00B33A10">
        <w:rPr>
          <w:rFonts w:eastAsia="Times New Roman" w:cs="Arial"/>
          <w:sz w:val="24"/>
          <w:szCs w:val="24"/>
          <w:lang w:eastAsia="pl-PL"/>
        </w:rPr>
        <w:t>z deficytów kompetencji i zaburzeń sprawności językowych;</w:t>
      </w:r>
    </w:p>
    <w:p w:rsidR="00D06B98" w:rsidRPr="00B33A10" w:rsidRDefault="00D06B98" w:rsidP="00220483">
      <w:pPr>
        <w:numPr>
          <w:ilvl w:val="0"/>
          <w:numId w:val="12"/>
        </w:numPr>
        <w:tabs>
          <w:tab w:val="left" w:pos="0"/>
          <w:tab w:val="left" w:pos="426"/>
        </w:tabs>
        <w:jc w:val="both"/>
        <w:rPr>
          <w:rFonts w:eastAsia="Times New Roman" w:cs="Arial"/>
          <w:sz w:val="24"/>
          <w:szCs w:val="24"/>
          <w:lang w:eastAsia="pl-PL"/>
        </w:rPr>
      </w:pPr>
      <w:r w:rsidRPr="00B33A10">
        <w:rPr>
          <w:rFonts w:eastAsia="Times New Roman" w:cs="Arial"/>
          <w:sz w:val="24"/>
          <w:szCs w:val="24"/>
          <w:lang w:eastAsia="pl-PL"/>
        </w:rPr>
        <w:t>choroby przewlekłej;</w:t>
      </w:r>
    </w:p>
    <w:p w:rsidR="00D06B98" w:rsidRPr="00B33A10" w:rsidRDefault="00D06B98" w:rsidP="00220483">
      <w:pPr>
        <w:numPr>
          <w:ilvl w:val="0"/>
          <w:numId w:val="12"/>
        </w:numPr>
        <w:tabs>
          <w:tab w:val="left" w:pos="0"/>
          <w:tab w:val="left" w:pos="426"/>
        </w:tabs>
        <w:jc w:val="both"/>
        <w:rPr>
          <w:rFonts w:eastAsia="Times New Roman" w:cs="Arial"/>
          <w:sz w:val="24"/>
          <w:szCs w:val="24"/>
          <w:lang w:eastAsia="pl-PL"/>
        </w:rPr>
      </w:pPr>
      <w:r w:rsidRPr="00B33A10">
        <w:rPr>
          <w:rFonts w:eastAsia="Times New Roman" w:cs="Arial"/>
          <w:sz w:val="24"/>
          <w:szCs w:val="24"/>
          <w:lang w:eastAsia="pl-PL"/>
        </w:rPr>
        <w:t>sytuacji kryzysowych lub traumatycznych;</w:t>
      </w:r>
    </w:p>
    <w:p w:rsidR="00D06B98" w:rsidRPr="00B33A10" w:rsidRDefault="00D06B98" w:rsidP="00220483">
      <w:pPr>
        <w:numPr>
          <w:ilvl w:val="0"/>
          <w:numId w:val="12"/>
        </w:numPr>
        <w:tabs>
          <w:tab w:val="left" w:pos="0"/>
          <w:tab w:val="left" w:pos="426"/>
        </w:tabs>
        <w:ind w:hanging="454"/>
        <w:jc w:val="both"/>
        <w:rPr>
          <w:rFonts w:eastAsia="Times New Roman" w:cs="Arial"/>
          <w:sz w:val="24"/>
          <w:szCs w:val="24"/>
          <w:lang w:eastAsia="pl-PL"/>
        </w:rPr>
      </w:pPr>
      <w:r w:rsidRPr="00B33A10">
        <w:rPr>
          <w:rFonts w:eastAsia="Times New Roman" w:cs="Arial"/>
          <w:sz w:val="24"/>
          <w:szCs w:val="24"/>
          <w:lang w:eastAsia="pl-PL"/>
        </w:rPr>
        <w:t>niepowodzeń szkolnych;</w:t>
      </w:r>
    </w:p>
    <w:p w:rsidR="00D06B98" w:rsidRPr="00B33A10" w:rsidRDefault="00D06B98" w:rsidP="00220483">
      <w:pPr>
        <w:numPr>
          <w:ilvl w:val="0"/>
          <w:numId w:val="12"/>
        </w:numPr>
        <w:tabs>
          <w:tab w:val="left" w:pos="0"/>
          <w:tab w:val="left" w:pos="426"/>
        </w:tabs>
        <w:ind w:hanging="454"/>
        <w:jc w:val="both"/>
        <w:rPr>
          <w:rFonts w:eastAsia="Times New Roman" w:cs="Arial"/>
          <w:sz w:val="24"/>
          <w:szCs w:val="24"/>
          <w:lang w:eastAsia="pl-PL"/>
        </w:rPr>
      </w:pPr>
      <w:r w:rsidRPr="00B33A10">
        <w:rPr>
          <w:rFonts w:eastAsia="Times New Roman" w:cs="Arial"/>
          <w:sz w:val="24"/>
          <w:szCs w:val="24"/>
          <w:lang w:eastAsia="pl-PL"/>
        </w:rPr>
        <w:t>zaniedbań środowiskowych;</w:t>
      </w:r>
    </w:p>
    <w:p w:rsidR="00D06B98" w:rsidRPr="00145232" w:rsidRDefault="00D06B98" w:rsidP="00220483">
      <w:pPr>
        <w:numPr>
          <w:ilvl w:val="0"/>
          <w:numId w:val="12"/>
        </w:numPr>
        <w:tabs>
          <w:tab w:val="left" w:pos="0"/>
          <w:tab w:val="left" w:pos="426"/>
        </w:tabs>
        <w:ind w:hanging="454"/>
        <w:jc w:val="both"/>
        <w:rPr>
          <w:rFonts w:cs="Arial"/>
          <w:sz w:val="24"/>
          <w:szCs w:val="24"/>
        </w:rPr>
      </w:pPr>
      <w:r w:rsidRPr="00B33A10">
        <w:rPr>
          <w:rFonts w:eastAsia="Times New Roman" w:cs="Arial"/>
          <w:sz w:val="24"/>
          <w:szCs w:val="24"/>
          <w:lang w:eastAsia="pl-PL"/>
        </w:rPr>
        <w:t>trudności adaptacyjnych</w:t>
      </w:r>
      <w:r w:rsidR="00145232">
        <w:rPr>
          <w:rFonts w:cs="Arial"/>
          <w:sz w:val="24"/>
          <w:szCs w:val="24"/>
        </w:rPr>
        <w:t>.</w:t>
      </w:r>
    </w:p>
    <w:p w:rsidR="00D06B98" w:rsidRPr="00A240F6" w:rsidRDefault="00D06B98" w:rsidP="00220483">
      <w:pPr>
        <w:pStyle w:val="Akapitzlist"/>
        <w:numPr>
          <w:ilvl w:val="0"/>
          <w:numId w:val="10"/>
        </w:numPr>
        <w:tabs>
          <w:tab w:val="left" w:pos="0"/>
        </w:tabs>
        <w:spacing w:after="0" w:line="240" w:lineRule="auto"/>
        <w:contextualSpacing w:val="0"/>
        <w:jc w:val="both"/>
        <w:rPr>
          <w:rFonts w:cs="Arial"/>
          <w:sz w:val="24"/>
          <w:szCs w:val="24"/>
        </w:rPr>
      </w:pPr>
      <w:r w:rsidRPr="00A240F6">
        <w:rPr>
          <w:rFonts w:cs="Arial"/>
          <w:sz w:val="24"/>
          <w:szCs w:val="24"/>
        </w:rPr>
        <w:t>O u</w:t>
      </w:r>
      <w:r w:rsidR="00AC2CC1">
        <w:rPr>
          <w:rFonts w:cs="Arial"/>
          <w:sz w:val="24"/>
          <w:szCs w:val="24"/>
        </w:rPr>
        <w:t>dzielanie pomocy psychologiczno-</w:t>
      </w:r>
      <w:r w:rsidRPr="00A240F6">
        <w:rPr>
          <w:rFonts w:cs="Arial"/>
          <w:sz w:val="24"/>
          <w:szCs w:val="24"/>
        </w:rPr>
        <w:t>pedagogicznej mogą wnioskować:</w:t>
      </w:r>
    </w:p>
    <w:p w:rsidR="00D06B98" w:rsidRPr="00A240F6" w:rsidRDefault="00D06B98" w:rsidP="00220483">
      <w:pPr>
        <w:numPr>
          <w:ilvl w:val="0"/>
          <w:numId w:val="3"/>
        </w:numPr>
        <w:ind w:left="426" w:hanging="426"/>
        <w:jc w:val="left"/>
        <w:rPr>
          <w:rFonts w:cs="Arial"/>
          <w:sz w:val="24"/>
          <w:szCs w:val="24"/>
        </w:rPr>
      </w:pPr>
      <w:r w:rsidRPr="00A240F6">
        <w:rPr>
          <w:rFonts w:cs="Arial"/>
          <w:sz w:val="24"/>
          <w:szCs w:val="24"/>
        </w:rPr>
        <w:t>rodzice ucznia/prawni opiekunowie;</w:t>
      </w:r>
    </w:p>
    <w:p w:rsidR="00D06B98" w:rsidRPr="00A240F6" w:rsidRDefault="00D06B98" w:rsidP="00220483">
      <w:pPr>
        <w:numPr>
          <w:ilvl w:val="0"/>
          <w:numId w:val="3"/>
        </w:numPr>
        <w:ind w:left="426" w:hanging="426"/>
        <w:jc w:val="left"/>
        <w:rPr>
          <w:rFonts w:cs="Arial"/>
          <w:sz w:val="24"/>
          <w:szCs w:val="24"/>
        </w:rPr>
      </w:pPr>
      <w:r w:rsidRPr="00A240F6">
        <w:rPr>
          <w:rFonts w:cs="Arial"/>
          <w:sz w:val="24"/>
          <w:szCs w:val="24"/>
        </w:rPr>
        <w:t>uczeń;</w:t>
      </w:r>
    </w:p>
    <w:p w:rsidR="00D06B98" w:rsidRPr="00A240F6" w:rsidRDefault="00457CD5" w:rsidP="00220483">
      <w:pPr>
        <w:numPr>
          <w:ilvl w:val="0"/>
          <w:numId w:val="3"/>
        </w:numPr>
        <w:ind w:left="426" w:hanging="426"/>
        <w:jc w:val="left"/>
        <w:rPr>
          <w:rFonts w:cs="Arial"/>
          <w:sz w:val="24"/>
          <w:szCs w:val="24"/>
        </w:rPr>
      </w:pPr>
      <w:r>
        <w:rPr>
          <w:rFonts w:cs="Arial"/>
          <w:sz w:val="24"/>
          <w:szCs w:val="24"/>
        </w:rPr>
        <w:t>dyrektor</w:t>
      </w:r>
      <w:r w:rsidR="00D06B98" w:rsidRPr="00A240F6">
        <w:rPr>
          <w:rFonts w:cs="Arial"/>
          <w:sz w:val="24"/>
          <w:szCs w:val="24"/>
        </w:rPr>
        <w:t>;</w:t>
      </w:r>
    </w:p>
    <w:p w:rsidR="00D06B98" w:rsidRPr="00A240F6" w:rsidRDefault="00D06B98" w:rsidP="00220483">
      <w:pPr>
        <w:numPr>
          <w:ilvl w:val="0"/>
          <w:numId w:val="3"/>
        </w:numPr>
        <w:ind w:left="426" w:hanging="426"/>
        <w:jc w:val="left"/>
        <w:rPr>
          <w:rFonts w:cs="Arial"/>
          <w:sz w:val="24"/>
          <w:szCs w:val="24"/>
        </w:rPr>
      </w:pPr>
      <w:r w:rsidRPr="00A240F6">
        <w:rPr>
          <w:rFonts w:cs="Arial"/>
          <w:sz w:val="24"/>
          <w:szCs w:val="24"/>
        </w:rPr>
        <w:t xml:space="preserve">nauczyciele prowadzący zajęcia z uczniem oraz zatrudnieni w </w:t>
      </w:r>
      <w:r w:rsidR="00F94D4D">
        <w:rPr>
          <w:rFonts w:cs="Arial"/>
          <w:sz w:val="24"/>
          <w:szCs w:val="24"/>
        </w:rPr>
        <w:t>szkole</w:t>
      </w:r>
      <w:r w:rsidRPr="00A240F6">
        <w:rPr>
          <w:rFonts w:cs="Arial"/>
          <w:sz w:val="24"/>
          <w:szCs w:val="24"/>
        </w:rPr>
        <w:t xml:space="preserve"> specjaliści;</w:t>
      </w:r>
    </w:p>
    <w:p w:rsidR="00D06B98" w:rsidRPr="00A240F6" w:rsidRDefault="00D06B98" w:rsidP="00220483">
      <w:pPr>
        <w:numPr>
          <w:ilvl w:val="0"/>
          <w:numId w:val="3"/>
        </w:numPr>
        <w:ind w:left="426" w:hanging="426"/>
        <w:jc w:val="left"/>
        <w:rPr>
          <w:rFonts w:cs="Arial"/>
          <w:sz w:val="24"/>
          <w:szCs w:val="24"/>
        </w:rPr>
      </w:pPr>
      <w:r w:rsidRPr="00A240F6">
        <w:rPr>
          <w:rFonts w:cs="Arial"/>
          <w:sz w:val="24"/>
          <w:szCs w:val="24"/>
        </w:rPr>
        <w:t>pielęgniarka środowiska nauczania i wychowania lub higienistka szkolna;</w:t>
      </w:r>
    </w:p>
    <w:p w:rsidR="00D06B98" w:rsidRPr="00A240F6" w:rsidRDefault="00D06B98" w:rsidP="00220483">
      <w:pPr>
        <w:numPr>
          <w:ilvl w:val="0"/>
          <w:numId w:val="3"/>
        </w:numPr>
        <w:ind w:left="426" w:hanging="426"/>
        <w:jc w:val="left"/>
        <w:rPr>
          <w:rFonts w:cs="Arial"/>
          <w:sz w:val="24"/>
          <w:szCs w:val="24"/>
        </w:rPr>
      </w:pPr>
      <w:r w:rsidRPr="00A240F6">
        <w:rPr>
          <w:rFonts w:cs="Arial"/>
          <w:sz w:val="24"/>
          <w:szCs w:val="24"/>
        </w:rPr>
        <w:t>poradnia psychologiczno-pedagogiczna;</w:t>
      </w:r>
    </w:p>
    <w:p w:rsidR="00D06B98" w:rsidRPr="00A240F6" w:rsidRDefault="00D06B98" w:rsidP="00220483">
      <w:pPr>
        <w:numPr>
          <w:ilvl w:val="0"/>
          <w:numId w:val="3"/>
        </w:numPr>
        <w:ind w:left="426" w:hanging="426"/>
        <w:jc w:val="left"/>
        <w:rPr>
          <w:rFonts w:cs="Arial"/>
          <w:sz w:val="24"/>
          <w:szCs w:val="24"/>
        </w:rPr>
      </w:pPr>
      <w:r w:rsidRPr="00A240F6">
        <w:rPr>
          <w:rFonts w:cs="Arial"/>
          <w:sz w:val="24"/>
          <w:szCs w:val="24"/>
        </w:rPr>
        <w:t>asystent edukacji romskiej;</w:t>
      </w:r>
    </w:p>
    <w:p w:rsidR="00D06B98" w:rsidRPr="00A240F6" w:rsidRDefault="00D06B98" w:rsidP="00220483">
      <w:pPr>
        <w:numPr>
          <w:ilvl w:val="0"/>
          <w:numId w:val="3"/>
        </w:numPr>
        <w:ind w:left="426" w:hanging="426"/>
        <w:jc w:val="left"/>
        <w:rPr>
          <w:rFonts w:cs="Arial"/>
          <w:sz w:val="24"/>
          <w:szCs w:val="24"/>
        </w:rPr>
      </w:pPr>
      <w:r w:rsidRPr="00A240F6">
        <w:rPr>
          <w:rFonts w:cs="Arial"/>
          <w:sz w:val="24"/>
          <w:szCs w:val="24"/>
        </w:rPr>
        <w:t>pomoc nauczyciela i asystent nauczyciela/ wychowawcy świetlicy  lub ucznia;</w:t>
      </w:r>
    </w:p>
    <w:p w:rsidR="00D06B98" w:rsidRPr="00A240F6" w:rsidRDefault="00D06B98" w:rsidP="00220483">
      <w:pPr>
        <w:numPr>
          <w:ilvl w:val="0"/>
          <w:numId w:val="3"/>
        </w:numPr>
        <w:ind w:left="426" w:hanging="426"/>
        <w:jc w:val="left"/>
        <w:rPr>
          <w:rFonts w:cs="Arial"/>
          <w:sz w:val="24"/>
          <w:szCs w:val="24"/>
        </w:rPr>
      </w:pPr>
      <w:r w:rsidRPr="00A240F6">
        <w:rPr>
          <w:rFonts w:cs="Arial"/>
          <w:sz w:val="24"/>
          <w:szCs w:val="24"/>
        </w:rPr>
        <w:t>pracownik socjalny;</w:t>
      </w:r>
    </w:p>
    <w:p w:rsidR="00D06B98" w:rsidRPr="00A240F6" w:rsidRDefault="00D06B98" w:rsidP="00220483">
      <w:pPr>
        <w:numPr>
          <w:ilvl w:val="0"/>
          <w:numId w:val="3"/>
        </w:numPr>
        <w:ind w:left="426" w:hanging="426"/>
        <w:jc w:val="left"/>
        <w:rPr>
          <w:rFonts w:cs="Arial"/>
          <w:sz w:val="24"/>
          <w:szCs w:val="24"/>
        </w:rPr>
      </w:pPr>
      <w:r w:rsidRPr="00A240F6">
        <w:rPr>
          <w:rFonts w:cs="Arial"/>
          <w:sz w:val="24"/>
          <w:szCs w:val="24"/>
        </w:rPr>
        <w:t>asystent rodziny;</w:t>
      </w:r>
    </w:p>
    <w:p w:rsidR="00D06B98" w:rsidRPr="00A240F6" w:rsidRDefault="00D06B98" w:rsidP="00220483">
      <w:pPr>
        <w:numPr>
          <w:ilvl w:val="0"/>
          <w:numId w:val="3"/>
        </w:numPr>
        <w:ind w:left="426" w:hanging="426"/>
        <w:jc w:val="left"/>
        <w:rPr>
          <w:rFonts w:cs="Arial"/>
          <w:sz w:val="24"/>
          <w:szCs w:val="24"/>
        </w:rPr>
      </w:pPr>
      <w:r w:rsidRPr="00A240F6">
        <w:rPr>
          <w:rFonts w:cs="Arial"/>
          <w:sz w:val="24"/>
          <w:szCs w:val="24"/>
        </w:rPr>
        <w:t>kurator sądowy;</w:t>
      </w:r>
    </w:p>
    <w:p w:rsidR="00D06B98" w:rsidRPr="00634284" w:rsidRDefault="00D06B98" w:rsidP="00220483">
      <w:pPr>
        <w:numPr>
          <w:ilvl w:val="0"/>
          <w:numId w:val="3"/>
        </w:numPr>
        <w:ind w:left="426" w:hanging="426"/>
        <w:jc w:val="left"/>
        <w:rPr>
          <w:rFonts w:cs="Arial"/>
          <w:sz w:val="24"/>
          <w:szCs w:val="24"/>
        </w:rPr>
      </w:pPr>
      <w:r w:rsidRPr="00A240F6">
        <w:rPr>
          <w:rFonts w:cs="Arial"/>
          <w:sz w:val="24"/>
          <w:szCs w:val="24"/>
        </w:rPr>
        <w:t>organizacje pozarządowe lub instytucje działające na rzecz rodziny, dzieci i młodzieży.</w:t>
      </w:r>
    </w:p>
    <w:p w:rsidR="00CD3D88" w:rsidRPr="00145232" w:rsidRDefault="00D06B98" w:rsidP="00660938">
      <w:pPr>
        <w:pStyle w:val="Akapitzlist"/>
        <w:numPr>
          <w:ilvl w:val="0"/>
          <w:numId w:val="10"/>
        </w:numPr>
        <w:tabs>
          <w:tab w:val="left" w:pos="0"/>
        </w:tabs>
        <w:spacing w:after="0" w:line="240" w:lineRule="auto"/>
        <w:contextualSpacing w:val="0"/>
        <w:rPr>
          <w:rFonts w:cs="Arial"/>
          <w:sz w:val="24"/>
          <w:szCs w:val="24"/>
        </w:rPr>
      </w:pPr>
      <w:r w:rsidRPr="00A240F6">
        <w:rPr>
          <w:rFonts w:cs="Arial"/>
          <w:sz w:val="24"/>
          <w:szCs w:val="24"/>
        </w:rPr>
        <w:t xml:space="preserve">Wnioski ustne o organizację pomocy psychologiczno-pedagogicznej przedkłada się wychowawcy oddziału. W przypadku wniosków z instytucji zewnętrznych rozpatruje się wnioski złożone w formie </w:t>
      </w:r>
      <w:r w:rsidR="00AA0CEC">
        <w:rPr>
          <w:rFonts w:cs="Arial"/>
          <w:sz w:val="24"/>
          <w:szCs w:val="24"/>
        </w:rPr>
        <w:t xml:space="preserve">pisemnej </w:t>
      </w:r>
      <w:r w:rsidRPr="00A240F6">
        <w:rPr>
          <w:rFonts w:cs="Arial"/>
          <w:sz w:val="24"/>
          <w:szCs w:val="24"/>
        </w:rPr>
        <w:t xml:space="preserve"> w sekretariacie </w:t>
      </w:r>
      <w:r w:rsidR="00F94D4D">
        <w:rPr>
          <w:rFonts w:cs="Arial"/>
          <w:sz w:val="24"/>
          <w:szCs w:val="24"/>
        </w:rPr>
        <w:t>szkoły</w:t>
      </w:r>
      <w:r w:rsidRPr="00A240F6">
        <w:rPr>
          <w:rFonts w:cs="Arial"/>
          <w:sz w:val="24"/>
          <w:szCs w:val="24"/>
        </w:rPr>
        <w:t xml:space="preserve">. </w:t>
      </w:r>
    </w:p>
    <w:p w:rsidR="00D06B98" w:rsidRPr="00A240F6" w:rsidRDefault="00D06B98" w:rsidP="00220483">
      <w:pPr>
        <w:pStyle w:val="Akapitzlist"/>
        <w:numPr>
          <w:ilvl w:val="0"/>
          <w:numId w:val="10"/>
        </w:numPr>
        <w:tabs>
          <w:tab w:val="left" w:pos="0"/>
        </w:tabs>
        <w:spacing w:after="0" w:line="240" w:lineRule="auto"/>
        <w:contextualSpacing w:val="0"/>
        <w:jc w:val="both"/>
        <w:rPr>
          <w:rFonts w:cs="Arial"/>
          <w:sz w:val="24"/>
          <w:szCs w:val="24"/>
        </w:rPr>
      </w:pPr>
      <w:r w:rsidRPr="00A240F6">
        <w:rPr>
          <w:rFonts w:cs="Arial"/>
          <w:sz w:val="24"/>
          <w:szCs w:val="24"/>
        </w:rPr>
        <w:t xml:space="preserve">Pomocy psychologiczno-pedagogicznej </w:t>
      </w:r>
      <w:r w:rsidRPr="00A240F6">
        <w:rPr>
          <w:rFonts w:cs="Arial"/>
          <w:bCs/>
          <w:sz w:val="24"/>
          <w:szCs w:val="24"/>
        </w:rPr>
        <w:t>udzielaj</w:t>
      </w:r>
      <w:r w:rsidRPr="00A240F6">
        <w:rPr>
          <w:rFonts w:eastAsia="Arial,Bold" w:cs="Arial"/>
          <w:bCs/>
          <w:sz w:val="24"/>
          <w:szCs w:val="24"/>
        </w:rPr>
        <w:t>ą</w:t>
      </w:r>
      <w:r w:rsidRPr="00A240F6">
        <w:rPr>
          <w:rFonts w:cs="Arial"/>
          <w:bCs/>
          <w:sz w:val="24"/>
          <w:szCs w:val="24"/>
        </w:rPr>
        <w:t>:</w:t>
      </w:r>
    </w:p>
    <w:p w:rsidR="00D06B98" w:rsidRPr="00B619EA" w:rsidRDefault="00D06B98" w:rsidP="00220483">
      <w:pPr>
        <w:numPr>
          <w:ilvl w:val="0"/>
          <w:numId w:val="14"/>
        </w:numPr>
        <w:tabs>
          <w:tab w:val="left" w:pos="0"/>
          <w:tab w:val="left" w:pos="426"/>
        </w:tabs>
        <w:jc w:val="both"/>
        <w:rPr>
          <w:rFonts w:eastAsia="Times New Roman" w:cs="Arial"/>
          <w:sz w:val="24"/>
          <w:szCs w:val="24"/>
          <w:lang w:eastAsia="pl-PL"/>
        </w:rPr>
      </w:pPr>
      <w:r w:rsidRPr="00B619EA">
        <w:rPr>
          <w:rFonts w:eastAsia="Times New Roman" w:cs="Arial"/>
          <w:sz w:val="24"/>
          <w:szCs w:val="24"/>
          <w:lang w:eastAsia="pl-PL"/>
        </w:rPr>
        <w:lastRenderedPageBreak/>
        <w:t>nauczyciele w bieżącej pracy z uczniem na zajęciach;</w:t>
      </w:r>
    </w:p>
    <w:p w:rsidR="00D06B98" w:rsidRPr="00A240F6" w:rsidRDefault="00A86121" w:rsidP="00660938">
      <w:pPr>
        <w:numPr>
          <w:ilvl w:val="0"/>
          <w:numId w:val="14"/>
        </w:numPr>
        <w:tabs>
          <w:tab w:val="left" w:pos="0"/>
          <w:tab w:val="left" w:pos="426"/>
        </w:tabs>
        <w:jc w:val="left"/>
        <w:rPr>
          <w:rFonts w:cs="Arial"/>
          <w:sz w:val="24"/>
          <w:szCs w:val="24"/>
        </w:rPr>
      </w:pPr>
      <w:r>
        <w:rPr>
          <w:rFonts w:eastAsia="Times New Roman" w:cs="Arial"/>
          <w:sz w:val="24"/>
          <w:szCs w:val="24"/>
          <w:lang w:eastAsia="pl-PL"/>
        </w:rPr>
        <w:t>specjaliści wykonujący</w:t>
      </w:r>
      <w:r w:rsidR="00D06B98" w:rsidRPr="00B619EA">
        <w:rPr>
          <w:rFonts w:eastAsia="Times New Roman" w:cs="Arial"/>
          <w:sz w:val="24"/>
          <w:szCs w:val="24"/>
          <w:lang w:eastAsia="pl-PL"/>
        </w:rPr>
        <w:t xml:space="preserve"> zadania z zakresu pomocy psychologiczno- pedagogicznej</w:t>
      </w:r>
      <w:r w:rsidR="00660938">
        <w:rPr>
          <w:rFonts w:cs="Arial"/>
          <w:sz w:val="24"/>
          <w:szCs w:val="24"/>
        </w:rPr>
        <w:t xml:space="preserve">,                                  w </w:t>
      </w:r>
      <w:r w:rsidR="00D06B98" w:rsidRPr="00A240F6">
        <w:rPr>
          <w:rFonts w:cs="Arial"/>
          <w:sz w:val="24"/>
          <w:szCs w:val="24"/>
        </w:rPr>
        <w:t>szczególności:</w:t>
      </w:r>
    </w:p>
    <w:p w:rsidR="00D06B98" w:rsidRPr="00AA0CEC" w:rsidRDefault="00D06B98" w:rsidP="00220483">
      <w:pPr>
        <w:pStyle w:val="Akapitzlist"/>
        <w:numPr>
          <w:ilvl w:val="0"/>
          <w:numId w:val="13"/>
        </w:numPr>
        <w:spacing w:after="0" w:line="240" w:lineRule="auto"/>
        <w:contextualSpacing w:val="0"/>
        <w:jc w:val="both"/>
        <w:rPr>
          <w:rFonts w:cs="Arial"/>
          <w:sz w:val="24"/>
          <w:szCs w:val="24"/>
        </w:rPr>
      </w:pPr>
      <w:r w:rsidRPr="00AA0CEC">
        <w:rPr>
          <w:bCs/>
          <w:sz w:val="24"/>
          <w:szCs w:val="24"/>
        </w:rPr>
        <w:t>pedag</w:t>
      </w:r>
      <w:r w:rsidR="00AA0CEC" w:rsidRPr="00AA0CEC">
        <w:rPr>
          <w:bCs/>
          <w:sz w:val="24"/>
          <w:szCs w:val="24"/>
        </w:rPr>
        <w:t>og</w:t>
      </w:r>
    </w:p>
    <w:p w:rsidR="00D06B98" w:rsidRPr="00AA0CEC" w:rsidRDefault="00D06B98" w:rsidP="00220483">
      <w:pPr>
        <w:pStyle w:val="Akapitzlist"/>
        <w:numPr>
          <w:ilvl w:val="0"/>
          <w:numId w:val="13"/>
        </w:numPr>
        <w:spacing w:after="0" w:line="240" w:lineRule="auto"/>
        <w:contextualSpacing w:val="0"/>
        <w:jc w:val="both"/>
        <w:rPr>
          <w:rFonts w:cs="Arial"/>
          <w:sz w:val="24"/>
          <w:szCs w:val="24"/>
        </w:rPr>
      </w:pPr>
      <w:r w:rsidRPr="00AA0CEC">
        <w:rPr>
          <w:bCs/>
          <w:sz w:val="24"/>
          <w:szCs w:val="24"/>
        </w:rPr>
        <w:t>logopeda</w:t>
      </w:r>
      <w:r w:rsidRPr="00AA0CEC">
        <w:rPr>
          <w:rFonts w:cs="Arial"/>
          <w:sz w:val="24"/>
          <w:szCs w:val="24"/>
        </w:rPr>
        <w:t>,</w:t>
      </w:r>
    </w:p>
    <w:p w:rsidR="00652D79" w:rsidRPr="00A86121" w:rsidRDefault="00A86121" w:rsidP="00220483">
      <w:pPr>
        <w:pStyle w:val="Akapitzlist"/>
        <w:numPr>
          <w:ilvl w:val="0"/>
          <w:numId w:val="13"/>
        </w:numPr>
        <w:tabs>
          <w:tab w:val="left" w:pos="0"/>
          <w:tab w:val="left" w:pos="426"/>
        </w:tabs>
        <w:spacing w:after="0"/>
        <w:jc w:val="both"/>
        <w:rPr>
          <w:rFonts w:cs="Arial"/>
          <w:sz w:val="24"/>
          <w:szCs w:val="24"/>
        </w:rPr>
      </w:pPr>
      <w:r>
        <w:rPr>
          <w:rFonts w:cs="Arial"/>
          <w:sz w:val="24"/>
          <w:szCs w:val="24"/>
        </w:rPr>
        <w:t>psycholog (</w:t>
      </w:r>
      <w:r w:rsidR="00795B6F">
        <w:rPr>
          <w:rFonts w:cs="Arial"/>
          <w:sz w:val="24"/>
          <w:szCs w:val="24"/>
        </w:rPr>
        <w:t xml:space="preserve">doraźne </w:t>
      </w:r>
      <w:r>
        <w:rPr>
          <w:rFonts w:cs="Arial"/>
          <w:sz w:val="24"/>
          <w:szCs w:val="24"/>
        </w:rPr>
        <w:t>konsultacje)</w:t>
      </w:r>
    </w:p>
    <w:p w:rsidR="00E459FA" w:rsidRPr="00C044C0" w:rsidRDefault="00652D79" w:rsidP="00E671A8">
      <w:pPr>
        <w:pStyle w:val="Nagwek3"/>
        <w:spacing w:line="276" w:lineRule="auto"/>
        <w:rPr>
          <w:b/>
          <w:color w:val="002060"/>
          <w:sz w:val="22"/>
          <w:szCs w:val="22"/>
        </w:rPr>
      </w:pPr>
      <w:bookmarkStart w:id="6" w:name="_Toc361441241"/>
      <w:bookmarkStart w:id="7" w:name="_Toc492414591"/>
      <w:r w:rsidRPr="00C044C0">
        <w:rPr>
          <w:b/>
          <w:color w:val="002060"/>
          <w:sz w:val="22"/>
          <w:szCs w:val="22"/>
        </w:rPr>
        <w:t>Rozdział 2</w:t>
      </w:r>
      <w:bookmarkEnd w:id="6"/>
      <w:r w:rsidR="00E662C7">
        <w:rPr>
          <w:b/>
          <w:color w:val="002060"/>
          <w:sz w:val="22"/>
          <w:szCs w:val="22"/>
        </w:rPr>
        <w:br/>
      </w:r>
      <w:r w:rsidR="00E459FA" w:rsidRPr="00C044C0">
        <w:rPr>
          <w:b/>
          <w:color w:val="002060"/>
          <w:sz w:val="22"/>
          <w:szCs w:val="22"/>
        </w:rPr>
        <w:t xml:space="preserve">Formy pomocy psychologiczno-pedagogicznej w </w:t>
      </w:r>
      <w:r w:rsidR="00F94D4D" w:rsidRPr="00C044C0">
        <w:rPr>
          <w:b/>
          <w:color w:val="002060"/>
          <w:sz w:val="22"/>
          <w:szCs w:val="22"/>
        </w:rPr>
        <w:t>szkole</w:t>
      </w:r>
      <w:bookmarkEnd w:id="7"/>
    </w:p>
    <w:p w:rsidR="00660938" w:rsidRDefault="00E87E3D" w:rsidP="00660938">
      <w:pPr>
        <w:pStyle w:val="paragraf"/>
        <w:jc w:val="left"/>
        <w:rPr>
          <w:rFonts w:cs="Arial"/>
          <w:sz w:val="24"/>
          <w:szCs w:val="24"/>
        </w:rPr>
      </w:pPr>
      <w:r w:rsidRPr="00E87E3D">
        <w:rPr>
          <w:rFonts w:ascii="Cambria" w:hAnsi="Cambria" w:cs="Arial"/>
          <w:b/>
        </w:rPr>
        <w:t>§</w:t>
      </w:r>
      <w:r w:rsidR="00FD42E8">
        <w:rPr>
          <w:rFonts w:cs="Arial"/>
          <w:b/>
          <w:sz w:val="24"/>
          <w:szCs w:val="24"/>
        </w:rPr>
        <w:t>16</w:t>
      </w:r>
      <w:r w:rsidRPr="00E87E3D">
        <w:rPr>
          <w:rFonts w:cs="Arial"/>
          <w:b/>
          <w:sz w:val="24"/>
          <w:szCs w:val="24"/>
        </w:rPr>
        <w:t>.</w:t>
      </w:r>
      <w:r w:rsidR="005B02F1" w:rsidRPr="00E87E3D">
        <w:rPr>
          <w:rFonts w:cs="Arial"/>
          <w:b/>
          <w:sz w:val="24"/>
          <w:szCs w:val="24"/>
        </w:rPr>
        <w:t>1.</w:t>
      </w:r>
      <w:r w:rsidR="00D06B98" w:rsidRPr="00D763DF">
        <w:rPr>
          <w:rFonts w:cs="Arial"/>
          <w:sz w:val="24"/>
          <w:szCs w:val="24"/>
        </w:rPr>
        <w:t xml:space="preserve">Pomoc </w:t>
      </w:r>
      <w:r w:rsidR="00D763DF">
        <w:rPr>
          <w:rFonts w:cs="Arial"/>
          <w:sz w:val="24"/>
          <w:szCs w:val="24"/>
        </w:rPr>
        <w:t>psychologiczno-</w:t>
      </w:r>
      <w:r w:rsidR="00D06B98" w:rsidRPr="00A240F6">
        <w:rPr>
          <w:rFonts w:cs="Arial"/>
          <w:sz w:val="24"/>
          <w:szCs w:val="24"/>
        </w:rPr>
        <w:t xml:space="preserve">pedagogiczna w </w:t>
      </w:r>
      <w:r w:rsidR="00F94D4D">
        <w:rPr>
          <w:rFonts w:cs="Arial"/>
          <w:sz w:val="24"/>
          <w:szCs w:val="24"/>
        </w:rPr>
        <w:t>szkole</w:t>
      </w:r>
      <w:r w:rsidR="00D06B98" w:rsidRPr="00A240F6">
        <w:rPr>
          <w:rFonts w:cs="Arial"/>
          <w:sz w:val="24"/>
          <w:szCs w:val="24"/>
        </w:rPr>
        <w:t xml:space="preserve"> realiz</w:t>
      </w:r>
      <w:r w:rsidR="00660938">
        <w:rPr>
          <w:rFonts w:cs="Arial"/>
          <w:sz w:val="24"/>
          <w:szCs w:val="24"/>
        </w:rPr>
        <w:t>owana przez każdego nauczyciela</w:t>
      </w:r>
    </w:p>
    <w:p w:rsidR="00D06B98" w:rsidRPr="00A240F6" w:rsidRDefault="00D06B98" w:rsidP="00660938">
      <w:pPr>
        <w:pStyle w:val="paragraf"/>
        <w:jc w:val="left"/>
        <w:rPr>
          <w:rFonts w:cs="Arial"/>
          <w:sz w:val="24"/>
          <w:szCs w:val="24"/>
        </w:rPr>
      </w:pPr>
      <w:r w:rsidRPr="00A240F6">
        <w:rPr>
          <w:rFonts w:cs="Arial"/>
          <w:sz w:val="24"/>
          <w:szCs w:val="24"/>
        </w:rPr>
        <w:t>w bieżącej pracy z uczniem polega w szczególności na:</w:t>
      </w:r>
    </w:p>
    <w:p w:rsidR="00D06B98" w:rsidRPr="005B02F1" w:rsidRDefault="00D06B98" w:rsidP="00660938">
      <w:pPr>
        <w:numPr>
          <w:ilvl w:val="0"/>
          <w:numId w:val="15"/>
        </w:numPr>
        <w:tabs>
          <w:tab w:val="left" w:pos="0"/>
          <w:tab w:val="left" w:pos="426"/>
        </w:tabs>
        <w:ind w:left="0"/>
        <w:jc w:val="left"/>
        <w:rPr>
          <w:rFonts w:eastAsia="Times New Roman" w:cs="Arial"/>
          <w:sz w:val="24"/>
          <w:szCs w:val="24"/>
          <w:lang w:eastAsia="pl-PL"/>
        </w:rPr>
      </w:pPr>
      <w:r w:rsidRPr="005B02F1">
        <w:rPr>
          <w:rFonts w:eastAsia="Times New Roman" w:cs="Arial"/>
          <w:sz w:val="24"/>
          <w:szCs w:val="24"/>
          <w:lang w:eastAsia="pl-PL"/>
        </w:rPr>
        <w:t>dostosowaniu wymagań edukacyjnych do możliwości psychofizycznych ucznia i jego potrzeb;</w:t>
      </w:r>
    </w:p>
    <w:p w:rsidR="00D06B98" w:rsidRPr="005B02F1" w:rsidRDefault="00D06B98" w:rsidP="00660938">
      <w:pPr>
        <w:numPr>
          <w:ilvl w:val="0"/>
          <w:numId w:val="15"/>
        </w:numPr>
        <w:tabs>
          <w:tab w:val="left" w:pos="0"/>
          <w:tab w:val="left" w:pos="426"/>
        </w:tabs>
        <w:ind w:left="0"/>
        <w:jc w:val="left"/>
        <w:rPr>
          <w:rFonts w:eastAsia="Times New Roman" w:cs="Arial"/>
          <w:sz w:val="24"/>
          <w:szCs w:val="24"/>
          <w:lang w:eastAsia="pl-PL"/>
        </w:rPr>
      </w:pPr>
      <w:r w:rsidRPr="005B02F1">
        <w:rPr>
          <w:rFonts w:eastAsia="Times New Roman" w:cs="Arial"/>
          <w:sz w:val="24"/>
          <w:szCs w:val="24"/>
          <w:lang w:eastAsia="pl-PL"/>
        </w:rPr>
        <w:t>rozpoznawaniu sposobu uczenia się ucznia i stosowanie skutecznej metodyki nauczania;</w:t>
      </w:r>
    </w:p>
    <w:p w:rsidR="00D06B98" w:rsidRPr="00A240F6" w:rsidRDefault="00D06B98" w:rsidP="00660938">
      <w:pPr>
        <w:numPr>
          <w:ilvl w:val="0"/>
          <w:numId w:val="15"/>
        </w:numPr>
        <w:tabs>
          <w:tab w:val="left" w:pos="0"/>
          <w:tab w:val="left" w:pos="426"/>
        </w:tabs>
        <w:ind w:left="0"/>
        <w:jc w:val="left"/>
        <w:rPr>
          <w:rFonts w:cs="Arial"/>
          <w:sz w:val="24"/>
          <w:szCs w:val="24"/>
        </w:rPr>
      </w:pPr>
      <w:r w:rsidRPr="005B02F1">
        <w:rPr>
          <w:rFonts w:eastAsia="Times New Roman" w:cs="Arial"/>
          <w:sz w:val="24"/>
          <w:szCs w:val="24"/>
          <w:lang w:eastAsia="pl-PL"/>
        </w:rPr>
        <w:t>indywidualizacji</w:t>
      </w:r>
      <w:r w:rsidRPr="00A240F6">
        <w:rPr>
          <w:rFonts w:cs="Arial"/>
          <w:sz w:val="24"/>
          <w:szCs w:val="24"/>
        </w:rPr>
        <w:t xml:space="preserve"> pracy na zajęciach obowiązkowych i dodatkowych;</w:t>
      </w:r>
    </w:p>
    <w:p w:rsidR="00D06B98" w:rsidRDefault="00D06B98" w:rsidP="00660938">
      <w:pPr>
        <w:numPr>
          <w:ilvl w:val="0"/>
          <w:numId w:val="15"/>
        </w:numPr>
        <w:tabs>
          <w:tab w:val="left" w:pos="0"/>
          <w:tab w:val="left" w:pos="426"/>
        </w:tabs>
        <w:ind w:left="0"/>
        <w:jc w:val="left"/>
        <w:rPr>
          <w:rFonts w:cs="Arial"/>
          <w:sz w:val="24"/>
          <w:szCs w:val="24"/>
        </w:rPr>
      </w:pPr>
      <w:r w:rsidRPr="0047225B">
        <w:rPr>
          <w:rFonts w:eastAsia="Times New Roman" w:cs="Arial"/>
          <w:sz w:val="24"/>
          <w:szCs w:val="24"/>
          <w:lang w:eastAsia="pl-PL"/>
        </w:rPr>
        <w:t>dostosowanie</w:t>
      </w:r>
      <w:r w:rsidRPr="0047225B">
        <w:rPr>
          <w:rFonts w:cs="Arial"/>
          <w:sz w:val="24"/>
          <w:szCs w:val="24"/>
        </w:rPr>
        <w:t xml:space="preserve"> warunków  nauki do </w:t>
      </w:r>
      <w:r w:rsidR="005B02F1" w:rsidRPr="0047225B">
        <w:rPr>
          <w:rFonts w:cs="Arial"/>
          <w:sz w:val="24"/>
          <w:szCs w:val="24"/>
        </w:rPr>
        <w:t>potrzeb psychofizycznych ucznia.</w:t>
      </w:r>
    </w:p>
    <w:p w:rsidR="003B040A" w:rsidRPr="003B040A" w:rsidRDefault="003B040A" w:rsidP="00E671A8">
      <w:pPr>
        <w:jc w:val="left"/>
        <w:rPr>
          <w:sz w:val="24"/>
          <w:szCs w:val="24"/>
        </w:rPr>
      </w:pPr>
      <w:r w:rsidRPr="003B040A">
        <w:rPr>
          <w:b/>
          <w:sz w:val="24"/>
          <w:szCs w:val="24"/>
        </w:rPr>
        <w:t xml:space="preserve"> 2</w:t>
      </w:r>
      <w:r w:rsidRPr="003B040A">
        <w:rPr>
          <w:sz w:val="24"/>
          <w:szCs w:val="24"/>
        </w:rPr>
        <w:t>. Pomoc psychologiczno-pedagogiczna świadczona jest również w formach zorganizowanych w ramach godzin przeznaczonych na te zajęcia i ujętych w arkuszu       organizacyjnym szkoły.</w:t>
      </w:r>
    </w:p>
    <w:p w:rsidR="00D06B98" w:rsidRPr="0047225B" w:rsidRDefault="00D06B98" w:rsidP="00660938">
      <w:pPr>
        <w:tabs>
          <w:tab w:val="left" w:pos="0"/>
        </w:tabs>
        <w:jc w:val="left"/>
        <w:rPr>
          <w:rFonts w:cs="Arial"/>
          <w:sz w:val="24"/>
          <w:szCs w:val="24"/>
        </w:rPr>
      </w:pPr>
      <w:r w:rsidRPr="0047225B">
        <w:rPr>
          <w:rFonts w:cs="Arial"/>
          <w:sz w:val="24"/>
          <w:szCs w:val="24"/>
        </w:rPr>
        <w:t xml:space="preserve">W zależności od potrzeb i możliwości organizacyjnych mogą to być: </w:t>
      </w:r>
    </w:p>
    <w:p w:rsidR="004E6688" w:rsidRPr="0047225B" w:rsidRDefault="00D06B98" w:rsidP="00660938">
      <w:pPr>
        <w:numPr>
          <w:ilvl w:val="0"/>
          <w:numId w:val="16"/>
        </w:numPr>
        <w:tabs>
          <w:tab w:val="left" w:pos="0"/>
          <w:tab w:val="left" w:pos="426"/>
        </w:tabs>
        <w:ind w:left="0"/>
        <w:jc w:val="left"/>
        <w:rPr>
          <w:rFonts w:cs="Arial"/>
          <w:sz w:val="24"/>
          <w:szCs w:val="24"/>
        </w:rPr>
      </w:pPr>
      <w:r w:rsidRPr="0047225B">
        <w:rPr>
          <w:rFonts w:cs="Arial"/>
          <w:sz w:val="24"/>
          <w:szCs w:val="24"/>
        </w:rPr>
        <w:t xml:space="preserve">zajęcia </w:t>
      </w:r>
      <w:r w:rsidRPr="0047225B">
        <w:rPr>
          <w:rFonts w:eastAsia="Times New Roman" w:cs="Arial"/>
          <w:sz w:val="24"/>
          <w:szCs w:val="24"/>
          <w:lang w:eastAsia="pl-PL"/>
        </w:rPr>
        <w:t>dydaktyczno</w:t>
      </w:r>
      <w:r w:rsidR="00843081" w:rsidRPr="0047225B">
        <w:rPr>
          <w:rFonts w:cs="Arial"/>
          <w:sz w:val="24"/>
          <w:szCs w:val="24"/>
        </w:rPr>
        <w:t>-</w:t>
      </w:r>
      <w:r w:rsidRPr="0047225B">
        <w:rPr>
          <w:rFonts w:cs="Arial"/>
          <w:sz w:val="24"/>
          <w:szCs w:val="24"/>
        </w:rPr>
        <w:t>wyrównawcze:</w:t>
      </w:r>
    </w:p>
    <w:p w:rsidR="004E6688" w:rsidRPr="0047225B" w:rsidRDefault="0069637C" w:rsidP="00660938">
      <w:pPr>
        <w:numPr>
          <w:ilvl w:val="0"/>
          <w:numId w:val="16"/>
        </w:numPr>
        <w:tabs>
          <w:tab w:val="left" w:pos="0"/>
          <w:tab w:val="left" w:pos="426"/>
        </w:tabs>
        <w:ind w:left="0"/>
        <w:jc w:val="left"/>
        <w:rPr>
          <w:rFonts w:cs="Arial"/>
          <w:sz w:val="24"/>
          <w:szCs w:val="24"/>
        </w:rPr>
      </w:pPr>
      <w:r w:rsidRPr="0047225B">
        <w:rPr>
          <w:rFonts w:cs="Arial"/>
          <w:sz w:val="24"/>
          <w:szCs w:val="24"/>
        </w:rPr>
        <w:t>zajęcia rozwijające uzdolnienia:</w:t>
      </w:r>
    </w:p>
    <w:p w:rsidR="00A86121" w:rsidRPr="0047225B" w:rsidRDefault="00D06B98" w:rsidP="00660938">
      <w:pPr>
        <w:numPr>
          <w:ilvl w:val="0"/>
          <w:numId w:val="16"/>
        </w:numPr>
        <w:tabs>
          <w:tab w:val="left" w:pos="0"/>
          <w:tab w:val="left" w:pos="426"/>
        </w:tabs>
        <w:ind w:left="0"/>
        <w:jc w:val="left"/>
        <w:rPr>
          <w:sz w:val="24"/>
          <w:szCs w:val="24"/>
        </w:rPr>
      </w:pPr>
      <w:r w:rsidRPr="0047225B">
        <w:rPr>
          <w:sz w:val="24"/>
          <w:szCs w:val="24"/>
        </w:rPr>
        <w:t>zaj</w:t>
      </w:r>
      <w:r w:rsidR="0069637C" w:rsidRPr="0047225B">
        <w:rPr>
          <w:sz w:val="24"/>
          <w:szCs w:val="24"/>
        </w:rPr>
        <w:t>ęcia korekcyjno-</w:t>
      </w:r>
      <w:r w:rsidR="004E6688" w:rsidRPr="0047225B">
        <w:rPr>
          <w:sz w:val="24"/>
          <w:szCs w:val="24"/>
        </w:rPr>
        <w:t>kompensacyjne</w:t>
      </w:r>
      <w:r w:rsidR="0069637C" w:rsidRPr="0047225B">
        <w:rPr>
          <w:sz w:val="24"/>
          <w:szCs w:val="24"/>
        </w:rPr>
        <w:t>:</w:t>
      </w:r>
    </w:p>
    <w:p w:rsidR="00D06B98" w:rsidRPr="0047225B" w:rsidRDefault="00D06B98" w:rsidP="00660938">
      <w:pPr>
        <w:numPr>
          <w:ilvl w:val="0"/>
          <w:numId w:val="16"/>
        </w:numPr>
        <w:tabs>
          <w:tab w:val="left" w:pos="0"/>
          <w:tab w:val="left" w:pos="426"/>
        </w:tabs>
        <w:ind w:left="0"/>
        <w:jc w:val="left"/>
        <w:rPr>
          <w:sz w:val="24"/>
          <w:szCs w:val="24"/>
        </w:rPr>
      </w:pPr>
      <w:r w:rsidRPr="0047225B">
        <w:rPr>
          <w:sz w:val="24"/>
          <w:szCs w:val="24"/>
        </w:rPr>
        <w:t>zajęcia logopedyczne</w:t>
      </w:r>
      <w:r w:rsidR="000806BE" w:rsidRPr="0047225B">
        <w:rPr>
          <w:sz w:val="24"/>
          <w:szCs w:val="24"/>
        </w:rPr>
        <w:t>:</w:t>
      </w:r>
    </w:p>
    <w:p w:rsidR="000806BE" w:rsidRPr="0047225B" w:rsidRDefault="00D06B98" w:rsidP="00660938">
      <w:pPr>
        <w:pStyle w:val="Akapitzlist"/>
        <w:numPr>
          <w:ilvl w:val="0"/>
          <w:numId w:val="16"/>
        </w:numPr>
        <w:tabs>
          <w:tab w:val="left" w:pos="0"/>
          <w:tab w:val="left" w:pos="426"/>
        </w:tabs>
        <w:spacing w:after="0"/>
        <w:ind w:left="0"/>
        <w:rPr>
          <w:rFonts w:cs="Calibri"/>
          <w:sz w:val="24"/>
          <w:szCs w:val="24"/>
        </w:rPr>
      </w:pPr>
      <w:r w:rsidRPr="0047225B">
        <w:rPr>
          <w:sz w:val="24"/>
          <w:szCs w:val="24"/>
        </w:rPr>
        <w:t>zajęcia</w:t>
      </w:r>
      <w:r w:rsidRPr="0047225B">
        <w:rPr>
          <w:rFonts w:cs="Calibri"/>
          <w:sz w:val="24"/>
          <w:szCs w:val="24"/>
        </w:rPr>
        <w:t xml:space="preserve"> związane z wybore</w:t>
      </w:r>
      <w:r w:rsidR="004E6688" w:rsidRPr="0047225B">
        <w:rPr>
          <w:rFonts w:cs="Calibri"/>
          <w:sz w:val="24"/>
          <w:szCs w:val="24"/>
        </w:rPr>
        <w:t>m kierunku</w:t>
      </w:r>
      <w:r w:rsidR="000806BE" w:rsidRPr="0047225B">
        <w:rPr>
          <w:rFonts w:cs="Calibri"/>
          <w:sz w:val="24"/>
          <w:szCs w:val="24"/>
        </w:rPr>
        <w:t xml:space="preserve"> kształcenia i zawodu </w:t>
      </w:r>
    </w:p>
    <w:p w:rsidR="003B040A" w:rsidRPr="00E671A8" w:rsidRDefault="00457CD5" w:rsidP="00660938">
      <w:pPr>
        <w:pStyle w:val="Akapitzlist"/>
        <w:numPr>
          <w:ilvl w:val="0"/>
          <w:numId w:val="16"/>
        </w:numPr>
        <w:tabs>
          <w:tab w:val="left" w:pos="0"/>
          <w:tab w:val="left" w:pos="426"/>
        </w:tabs>
        <w:spacing w:after="0"/>
        <w:ind w:left="0"/>
        <w:rPr>
          <w:rFonts w:cs="Calibri"/>
          <w:sz w:val="24"/>
          <w:szCs w:val="24"/>
        </w:rPr>
      </w:pPr>
      <w:r w:rsidRPr="0047225B">
        <w:rPr>
          <w:rFonts w:cs="Calibri"/>
          <w:sz w:val="24"/>
          <w:szCs w:val="24"/>
        </w:rPr>
        <w:t>gimnastyka korekcyjno-kompensacyjna</w:t>
      </w:r>
    </w:p>
    <w:p w:rsidR="00D06B98" w:rsidRPr="0047225B" w:rsidRDefault="0047225B" w:rsidP="00660938">
      <w:pPr>
        <w:tabs>
          <w:tab w:val="left" w:pos="0"/>
        </w:tabs>
        <w:jc w:val="left"/>
        <w:rPr>
          <w:b/>
          <w:bCs/>
          <w:kern w:val="36"/>
          <w:sz w:val="24"/>
          <w:szCs w:val="24"/>
        </w:rPr>
      </w:pPr>
      <w:r w:rsidRPr="003B040A">
        <w:rPr>
          <w:b/>
          <w:sz w:val="24"/>
          <w:szCs w:val="24"/>
        </w:rPr>
        <w:t>3</w:t>
      </w:r>
      <w:r w:rsidR="003B040A" w:rsidRPr="003B040A">
        <w:rPr>
          <w:b/>
          <w:sz w:val="24"/>
          <w:szCs w:val="24"/>
        </w:rPr>
        <w:t xml:space="preserve"> .</w:t>
      </w:r>
      <w:r w:rsidR="00D06B98" w:rsidRPr="0047225B">
        <w:rPr>
          <w:sz w:val="24"/>
          <w:szCs w:val="24"/>
        </w:rPr>
        <w:t>I</w:t>
      </w:r>
      <w:r w:rsidR="00C4508D" w:rsidRPr="0047225B">
        <w:rPr>
          <w:sz w:val="24"/>
          <w:szCs w:val="24"/>
        </w:rPr>
        <w:t>nne formy pomocy psychologiczno-pedagogicznej</w:t>
      </w:r>
      <w:r w:rsidR="00D06B98" w:rsidRPr="0047225B">
        <w:rPr>
          <w:sz w:val="24"/>
          <w:szCs w:val="24"/>
        </w:rPr>
        <w:t xml:space="preserve"> to:</w:t>
      </w:r>
    </w:p>
    <w:p w:rsidR="00D06B98" w:rsidRPr="00C4508D" w:rsidRDefault="00D06B98" w:rsidP="00660938">
      <w:pPr>
        <w:numPr>
          <w:ilvl w:val="0"/>
          <w:numId w:val="17"/>
        </w:numPr>
        <w:tabs>
          <w:tab w:val="left" w:pos="0"/>
          <w:tab w:val="left" w:pos="426"/>
        </w:tabs>
        <w:ind w:left="0"/>
        <w:jc w:val="left"/>
        <w:rPr>
          <w:sz w:val="24"/>
          <w:szCs w:val="24"/>
        </w:rPr>
      </w:pPr>
      <w:r w:rsidRPr="00A240F6">
        <w:rPr>
          <w:rFonts w:cs="Arial"/>
          <w:sz w:val="24"/>
          <w:szCs w:val="24"/>
        </w:rPr>
        <w:t>porady i konsultacje dla uczniów – udzielane</w:t>
      </w:r>
      <w:r w:rsidR="00E87E3D">
        <w:rPr>
          <w:rFonts w:cs="Arial"/>
          <w:sz w:val="24"/>
          <w:szCs w:val="24"/>
        </w:rPr>
        <w:t xml:space="preserve">  i prowadzone przez pedagoga </w:t>
      </w:r>
      <w:r w:rsidRPr="00C4508D">
        <w:rPr>
          <w:sz w:val="24"/>
          <w:szCs w:val="24"/>
        </w:rPr>
        <w:t>szkolnego, w godzinach podanych na drzwiach gabinetu;</w:t>
      </w:r>
    </w:p>
    <w:p w:rsidR="00D06B98" w:rsidRPr="00C4508D" w:rsidRDefault="00D06B98" w:rsidP="00660938">
      <w:pPr>
        <w:numPr>
          <w:ilvl w:val="0"/>
          <w:numId w:val="17"/>
        </w:numPr>
        <w:tabs>
          <w:tab w:val="left" w:pos="0"/>
          <w:tab w:val="left" w:pos="426"/>
        </w:tabs>
        <w:ind w:left="0"/>
        <w:jc w:val="left"/>
        <w:rPr>
          <w:sz w:val="24"/>
          <w:szCs w:val="24"/>
        </w:rPr>
      </w:pPr>
      <w:r w:rsidRPr="00C4508D">
        <w:rPr>
          <w:sz w:val="24"/>
          <w:szCs w:val="24"/>
        </w:rPr>
        <w:t xml:space="preserve">porady, konsultacje, warsztaty i </w:t>
      </w:r>
      <w:r w:rsidR="00F94D4D" w:rsidRPr="00C4508D">
        <w:rPr>
          <w:sz w:val="24"/>
          <w:szCs w:val="24"/>
        </w:rPr>
        <w:t>szkole</w:t>
      </w:r>
      <w:r w:rsidRPr="00C4508D">
        <w:rPr>
          <w:sz w:val="24"/>
          <w:szCs w:val="24"/>
        </w:rPr>
        <w:t>nia dla nauczycieli – zgodnie z planem nadzoru pedagogicznego lub w godzinach pracy pedagoga szkolnego – w przypadku  potrzeby indywidualnych konsu</w:t>
      </w:r>
      <w:r w:rsidR="00A7089C">
        <w:rPr>
          <w:sz w:val="24"/>
          <w:szCs w:val="24"/>
        </w:rPr>
        <w:t>ltacji nauczycieli z pedagogiem;</w:t>
      </w:r>
    </w:p>
    <w:p w:rsidR="00D06B98" w:rsidRDefault="00D06B98" w:rsidP="00660938">
      <w:pPr>
        <w:numPr>
          <w:ilvl w:val="0"/>
          <w:numId w:val="17"/>
        </w:numPr>
        <w:tabs>
          <w:tab w:val="left" w:pos="0"/>
          <w:tab w:val="left" w:pos="426"/>
        </w:tabs>
        <w:ind w:left="0"/>
        <w:jc w:val="left"/>
        <w:rPr>
          <w:rFonts w:cs="Arial"/>
          <w:sz w:val="24"/>
          <w:szCs w:val="24"/>
        </w:rPr>
      </w:pPr>
      <w:r w:rsidRPr="00C4508D">
        <w:rPr>
          <w:sz w:val="24"/>
          <w:szCs w:val="24"/>
        </w:rPr>
        <w:t>organizacja kształcenia w formie zindywidualizowanej ścieżki kształcenia na podstawie opinii poradni pp, i na wniosek rodziców dla uczniów, którzy w szczególności na stan zdrowia mają ograniczone</w:t>
      </w:r>
      <w:r w:rsidRPr="00A240F6">
        <w:rPr>
          <w:rFonts w:cs="Arial"/>
          <w:sz w:val="24"/>
          <w:szCs w:val="24"/>
        </w:rPr>
        <w:t xml:space="preserve"> możliwości uczestniczenia we wszystkich zajęciach lekcyjnych</w:t>
      </w:r>
    </w:p>
    <w:p w:rsidR="00795B6F" w:rsidRPr="00FD42E8" w:rsidRDefault="00A922FC" w:rsidP="00660938">
      <w:pPr>
        <w:pStyle w:val="Akapitzlist"/>
        <w:tabs>
          <w:tab w:val="left" w:pos="0"/>
          <w:tab w:val="left" w:pos="426"/>
        </w:tabs>
        <w:spacing w:after="0"/>
        <w:ind w:left="0"/>
        <w:rPr>
          <w:rFonts w:cs="Arial"/>
          <w:b/>
          <w:sz w:val="24"/>
          <w:szCs w:val="24"/>
        </w:rPr>
      </w:pPr>
      <w:r w:rsidRPr="00A922FC">
        <w:rPr>
          <w:rFonts w:cs="Arial"/>
          <w:b/>
          <w:sz w:val="24"/>
          <w:szCs w:val="24"/>
        </w:rPr>
        <w:t>4</w:t>
      </w:r>
      <w:r>
        <w:rPr>
          <w:rFonts w:cs="Arial"/>
          <w:sz w:val="24"/>
          <w:szCs w:val="24"/>
        </w:rPr>
        <w:t>.S</w:t>
      </w:r>
      <w:r w:rsidRPr="00A922FC">
        <w:rPr>
          <w:rFonts w:cs="Arial"/>
          <w:sz w:val="24"/>
          <w:szCs w:val="24"/>
        </w:rPr>
        <w:t xml:space="preserve">zczegółowy opis organizacji </w:t>
      </w:r>
      <w:proofErr w:type="spellStart"/>
      <w:r w:rsidR="00E671A8">
        <w:rPr>
          <w:rFonts w:cs="Arial"/>
          <w:sz w:val="24"/>
          <w:szCs w:val="24"/>
        </w:rPr>
        <w:t>iform</w:t>
      </w:r>
      <w:proofErr w:type="spellEnd"/>
      <w:r w:rsidR="00E671A8">
        <w:rPr>
          <w:rFonts w:cs="Arial"/>
          <w:sz w:val="24"/>
          <w:szCs w:val="24"/>
        </w:rPr>
        <w:t xml:space="preserve"> </w:t>
      </w:r>
      <w:r w:rsidRPr="00A922FC">
        <w:rPr>
          <w:rFonts w:cs="Arial"/>
          <w:sz w:val="24"/>
          <w:szCs w:val="24"/>
        </w:rPr>
        <w:t>pomocy</w:t>
      </w:r>
      <w:r>
        <w:rPr>
          <w:rFonts w:cs="Arial"/>
          <w:sz w:val="24"/>
          <w:szCs w:val="24"/>
        </w:rPr>
        <w:t xml:space="preserve">  </w:t>
      </w:r>
      <w:proofErr w:type="spellStart"/>
      <w:r>
        <w:rPr>
          <w:rFonts w:cs="Arial"/>
          <w:sz w:val="24"/>
          <w:szCs w:val="24"/>
        </w:rPr>
        <w:t>psychologiczn</w:t>
      </w:r>
      <w:r w:rsidR="00E671A8">
        <w:rPr>
          <w:rFonts w:cs="Arial"/>
          <w:sz w:val="24"/>
          <w:szCs w:val="24"/>
        </w:rPr>
        <w:t>o</w:t>
      </w:r>
      <w:proofErr w:type="spellEnd"/>
      <w:r w:rsidR="00E671A8">
        <w:rPr>
          <w:rFonts w:cs="Arial"/>
          <w:sz w:val="24"/>
          <w:szCs w:val="24"/>
        </w:rPr>
        <w:t xml:space="preserve"> – pedagogicznej  znajduje się                      </w:t>
      </w:r>
      <w:r>
        <w:rPr>
          <w:rFonts w:cs="Arial"/>
          <w:sz w:val="24"/>
          <w:szCs w:val="24"/>
        </w:rPr>
        <w:t xml:space="preserve">w </w:t>
      </w:r>
      <w:r w:rsidRPr="00A922FC">
        <w:rPr>
          <w:rFonts w:cs="Arial"/>
          <w:b/>
          <w:sz w:val="24"/>
          <w:szCs w:val="24"/>
        </w:rPr>
        <w:t>Procedurach udzielania pomocy psychologiczno-pedagogicznej.</w:t>
      </w:r>
    </w:p>
    <w:p w:rsidR="00D06B98" w:rsidRPr="008D0027" w:rsidRDefault="00A135C2" w:rsidP="00090371">
      <w:pPr>
        <w:pStyle w:val="Nagwek3"/>
        <w:spacing w:line="276" w:lineRule="auto"/>
        <w:rPr>
          <w:b/>
          <w:color w:val="002060"/>
          <w:sz w:val="22"/>
          <w:szCs w:val="22"/>
        </w:rPr>
      </w:pPr>
      <w:bookmarkStart w:id="8" w:name="_Toc361441251"/>
      <w:bookmarkStart w:id="9" w:name="_Toc492414596"/>
      <w:r w:rsidRPr="00C044C0">
        <w:rPr>
          <w:b/>
          <w:color w:val="002060"/>
          <w:sz w:val="22"/>
          <w:szCs w:val="22"/>
        </w:rPr>
        <w:t xml:space="preserve">Rozdział </w:t>
      </w:r>
      <w:bookmarkEnd w:id="8"/>
      <w:r w:rsidR="00A922FC">
        <w:rPr>
          <w:b/>
          <w:color w:val="002060"/>
          <w:sz w:val="22"/>
          <w:szCs w:val="22"/>
        </w:rPr>
        <w:t>3</w:t>
      </w:r>
      <w:r w:rsidR="00E662C7">
        <w:rPr>
          <w:b/>
          <w:color w:val="002060"/>
          <w:sz w:val="22"/>
          <w:szCs w:val="22"/>
        </w:rPr>
        <w:br/>
      </w:r>
      <w:r w:rsidR="00D06B98" w:rsidRPr="00C044C0">
        <w:rPr>
          <w:b/>
          <w:color w:val="002060"/>
          <w:sz w:val="22"/>
          <w:szCs w:val="22"/>
        </w:rPr>
        <w:t>Zadania i obowiązki pedagoga szkolnego</w:t>
      </w:r>
      <w:bookmarkEnd w:id="9"/>
      <w:r w:rsidR="008D0027">
        <w:rPr>
          <w:b/>
          <w:color w:val="002060"/>
          <w:sz w:val="22"/>
          <w:szCs w:val="22"/>
        </w:rPr>
        <w:t>.</w:t>
      </w:r>
    </w:p>
    <w:p w:rsidR="00D06B98" w:rsidRPr="00A240F6" w:rsidRDefault="00032FA7" w:rsidP="00032FA7">
      <w:pPr>
        <w:pStyle w:val="paragraf"/>
        <w:spacing w:before="120" w:after="120"/>
        <w:ind w:left="680"/>
        <w:jc w:val="both"/>
        <w:rPr>
          <w:rFonts w:cs="Arial"/>
          <w:sz w:val="24"/>
          <w:szCs w:val="24"/>
        </w:rPr>
      </w:pPr>
      <w:r w:rsidRPr="00032FA7">
        <w:rPr>
          <w:rFonts w:ascii="Cambria" w:hAnsi="Cambria" w:cs="Arial"/>
          <w:b/>
        </w:rPr>
        <w:t>§</w:t>
      </w:r>
      <w:r w:rsidR="00FD42E8">
        <w:rPr>
          <w:rFonts w:cs="Arial"/>
          <w:b/>
          <w:sz w:val="24"/>
          <w:szCs w:val="24"/>
        </w:rPr>
        <w:t>1</w:t>
      </w:r>
      <w:r>
        <w:rPr>
          <w:rFonts w:cs="Arial"/>
          <w:b/>
          <w:sz w:val="24"/>
          <w:szCs w:val="24"/>
        </w:rPr>
        <w:t>7</w:t>
      </w:r>
      <w:r w:rsidR="003E1832" w:rsidRPr="00032FA7">
        <w:rPr>
          <w:rFonts w:cs="Arial"/>
          <w:b/>
          <w:sz w:val="24"/>
          <w:szCs w:val="24"/>
        </w:rPr>
        <w:t>.</w:t>
      </w:r>
      <w:r>
        <w:rPr>
          <w:rFonts w:cs="Arial"/>
          <w:sz w:val="24"/>
          <w:szCs w:val="24"/>
        </w:rPr>
        <w:t>Do zadań pedagoga</w:t>
      </w:r>
      <w:r w:rsidR="00D06B98" w:rsidRPr="00A240F6">
        <w:rPr>
          <w:rFonts w:cs="Arial"/>
          <w:sz w:val="24"/>
          <w:szCs w:val="24"/>
        </w:rPr>
        <w:t xml:space="preserve"> szkolnego należy:</w:t>
      </w:r>
    </w:p>
    <w:p w:rsidR="00D06B98" w:rsidRPr="00A97A34" w:rsidRDefault="00D06B98" w:rsidP="00220483">
      <w:pPr>
        <w:numPr>
          <w:ilvl w:val="0"/>
          <w:numId w:val="18"/>
        </w:numPr>
        <w:tabs>
          <w:tab w:val="left" w:pos="0"/>
          <w:tab w:val="left" w:pos="426"/>
        </w:tabs>
        <w:spacing w:before="120" w:after="120"/>
        <w:jc w:val="both"/>
        <w:rPr>
          <w:rFonts w:cs="Arial"/>
          <w:sz w:val="24"/>
          <w:szCs w:val="24"/>
        </w:rPr>
      </w:pPr>
      <w:r w:rsidRPr="00A240F6">
        <w:rPr>
          <w:rFonts w:cs="Arial"/>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D06B98" w:rsidRPr="00A97A34" w:rsidRDefault="00D06B98" w:rsidP="00E671A8">
      <w:pPr>
        <w:numPr>
          <w:ilvl w:val="0"/>
          <w:numId w:val="18"/>
        </w:numPr>
        <w:tabs>
          <w:tab w:val="left" w:pos="0"/>
          <w:tab w:val="left" w:pos="426"/>
        </w:tabs>
        <w:ind w:left="0"/>
        <w:jc w:val="both"/>
        <w:rPr>
          <w:rFonts w:cs="Arial"/>
          <w:sz w:val="24"/>
          <w:szCs w:val="24"/>
        </w:rPr>
      </w:pPr>
      <w:r w:rsidRPr="00A240F6">
        <w:rPr>
          <w:rFonts w:cs="Arial"/>
          <w:sz w:val="24"/>
          <w:szCs w:val="24"/>
        </w:rPr>
        <w:t>diagnozowanie przyczyn niepowodzeń edukacyjnych lub trudności w funkcjonowaniu uczniów, w tym barier i ograniczeń utrudniających funkcjonowa</w:t>
      </w:r>
      <w:r w:rsidR="00A97A34">
        <w:rPr>
          <w:rFonts w:cs="Arial"/>
          <w:sz w:val="24"/>
          <w:szCs w:val="24"/>
        </w:rPr>
        <w:t>nie ucznia i jego uczestnictwo</w:t>
      </w:r>
      <w:r w:rsidRPr="00A240F6">
        <w:rPr>
          <w:rFonts w:cs="Arial"/>
          <w:sz w:val="24"/>
          <w:szCs w:val="24"/>
        </w:rPr>
        <w:t xml:space="preserve"> w życiu </w:t>
      </w:r>
      <w:r w:rsidR="00F94D4D">
        <w:rPr>
          <w:rFonts w:cs="Arial"/>
          <w:sz w:val="24"/>
          <w:szCs w:val="24"/>
        </w:rPr>
        <w:t>szkoły</w:t>
      </w:r>
      <w:r w:rsidRPr="00A240F6">
        <w:rPr>
          <w:rFonts w:cs="Arial"/>
          <w:sz w:val="24"/>
          <w:szCs w:val="24"/>
        </w:rPr>
        <w:t>;</w:t>
      </w:r>
    </w:p>
    <w:p w:rsidR="00D06B98" w:rsidRPr="00A97A34" w:rsidRDefault="00D06B98" w:rsidP="00E671A8">
      <w:pPr>
        <w:numPr>
          <w:ilvl w:val="0"/>
          <w:numId w:val="18"/>
        </w:numPr>
        <w:tabs>
          <w:tab w:val="left" w:pos="0"/>
          <w:tab w:val="left" w:pos="426"/>
        </w:tabs>
        <w:ind w:left="0"/>
        <w:jc w:val="both"/>
        <w:rPr>
          <w:rFonts w:cs="Arial"/>
          <w:sz w:val="24"/>
          <w:szCs w:val="24"/>
        </w:rPr>
      </w:pPr>
      <w:r w:rsidRPr="00A240F6">
        <w:rPr>
          <w:rFonts w:cs="Arial"/>
          <w:sz w:val="24"/>
          <w:szCs w:val="24"/>
        </w:rPr>
        <w:lastRenderedPageBreak/>
        <w:t xml:space="preserve">diagnozowanie sytuacji wychowawczych w </w:t>
      </w:r>
      <w:r w:rsidR="00F94D4D">
        <w:rPr>
          <w:rFonts w:cs="Arial"/>
          <w:sz w:val="24"/>
          <w:szCs w:val="24"/>
        </w:rPr>
        <w:t>szkole</w:t>
      </w:r>
      <w:r w:rsidRPr="00A240F6">
        <w:rPr>
          <w:rFonts w:cs="Arial"/>
          <w:sz w:val="24"/>
          <w:szCs w:val="24"/>
        </w:rPr>
        <w:t xml:space="preserve"> i oddziale przedszkolnym w celu rozwiązywania problemów wychowawczych stanowiących barierę ograniczającą aktywne i pełne uczestnictwo w życiu </w:t>
      </w:r>
      <w:r w:rsidR="00F94D4D">
        <w:rPr>
          <w:rFonts w:cs="Arial"/>
          <w:sz w:val="24"/>
          <w:szCs w:val="24"/>
        </w:rPr>
        <w:t>szkoły</w:t>
      </w:r>
      <w:r w:rsidRPr="00A240F6">
        <w:rPr>
          <w:rFonts w:cs="Arial"/>
          <w:sz w:val="24"/>
          <w:szCs w:val="24"/>
        </w:rPr>
        <w:t>, klasy lub zespołu uczniowskiego;</w:t>
      </w:r>
    </w:p>
    <w:p w:rsidR="00D06B98" w:rsidRPr="00A97A34" w:rsidRDefault="00D06B98" w:rsidP="00E671A8">
      <w:pPr>
        <w:numPr>
          <w:ilvl w:val="0"/>
          <w:numId w:val="18"/>
        </w:numPr>
        <w:tabs>
          <w:tab w:val="left" w:pos="0"/>
          <w:tab w:val="left" w:pos="426"/>
        </w:tabs>
        <w:ind w:left="0"/>
        <w:jc w:val="both"/>
        <w:rPr>
          <w:rFonts w:cs="Arial"/>
          <w:sz w:val="24"/>
          <w:szCs w:val="24"/>
        </w:rPr>
      </w:pPr>
      <w:r w:rsidRPr="00A240F6">
        <w:rPr>
          <w:rFonts w:cs="Arial"/>
          <w:sz w:val="24"/>
          <w:szCs w:val="24"/>
        </w:rPr>
        <w:t>u</w:t>
      </w:r>
      <w:r w:rsidR="00A97A34">
        <w:rPr>
          <w:rFonts w:cs="Arial"/>
          <w:sz w:val="24"/>
          <w:szCs w:val="24"/>
        </w:rPr>
        <w:t>dzielanie pomocy psychologiczno-</w:t>
      </w:r>
      <w:r w:rsidRPr="00A240F6">
        <w:rPr>
          <w:rFonts w:cs="Arial"/>
          <w:sz w:val="24"/>
          <w:szCs w:val="24"/>
        </w:rPr>
        <w:t>pedagogicznej;</w:t>
      </w:r>
    </w:p>
    <w:p w:rsidR="00D06B98" w:rsidRPr="00A97A34" w:rsidRDefault="00D06B98" w:rsidP="00E671A8">
      <w:pPr>
        <w:numPr>
          <w:ilvl w:val="0"/>
          <w:numId w:val="18"/>
        </w:numPr>
        <w:tabs>
          <w:tab w:val="left" w:pos="0"/>
          <w:tab w:val="left" w:pos="426"/>
        </w:tabs>
        <w:ind w:left="0"/>
        <w:jc w:val="both"/>
        <w:rPr>
          <w:rFonts w:cs="Arial"/>
          <w:sz w:val="24"/>
          <w:szCs w:val="24"/>
        </w:rPr>
      </w:pPr>
      <w:r w:rsidRPr="00A240F6">
        <w:rPr>
          <w:rFonts w:cs="Arial"/>
          <w:sz w:val="24"/>
          <w:szCs w:val="24"/>
        </w:rPr>
        <w:t>podejmowanie działań z zakresu profilaktyki uzależnień i innych problemów uczniów;</w:t>
      </w:r>
    </w:p>
    <w:p w:rsidR="00D06B98" w:rsidRPr="00A97A34" w:rsidRDefault="00D06B98" w:rsidP="00E671A8">
      <w:pPr>
        <w:numPr>
          <w:ilvl w:val="0"/>
          <w:numId w:val="18"/>
        </w:numPr>
        <w:tabs>
          <w:tab w:val="left" w:pos="0"/>
          <w:tab w:val="left" w:pos="426"/>
        </w:tabs>
        <w:ind w:left="0"/>
        <w:jc w:val="left"/>
        <w:rPr>
          <w:rFonts w:cs="Arial"/>
          <w:sz w:val="24"/>
          <w:szCs w:val="24"/>
        </w:rPr>
      </w:pPr>
      <w:r w:rsidRPr="00A240F6">
        <w:rPr>
          <w:rFonts w:cs="Arial"/>
          <w:sz w:val="24"/>
          <w:szCs w:val="24"/>
        </w:rPr>
        <w:t>minimalizowanie skutków zaburzeń rozwojowych, zapobieganie zaburzeniom zachowania oraz inicjowanie i organizowanie różnych form pomocy psychologiczno-pedagogicznej w środowisku szkolnym i pozaszkolnym ucznia;</w:t>
      </w:r>
    </w:p>
    <w:p w:rsidR="00D06B98" w:rsidRPr="00A97A34" w:rsidRDefault="00D06B98" w:rsidP="00E671A8">
      <w:pPr>
        <w:numPr>
          <w:ilvl w:val="0"/>
          <w:numId w:val="18"/>
        </w:numPr>
        <w:tabs>
          <w:tab w:val="left" w:pos="0"/>
          <w:tab w:val="left" w:pos="426"/>
        </w:tabs>
        <w:ind w:left="0"/>
        <w:jc w:val="both"/>
        <w:rPr>
          <w:rFonts w:cs="Arial"/>
          <w:sz w:val="24"/>
          <w:szCs w:val="24"/>
        </w:rPr>
      </w:pPr>
      <w:r w:rsidRPr="00A240F6">
        <w:rPr>
          <w:rFonts w:cs="Arial"/>
          <w:sz w:val="24"/>
          <w:szCs w:val="24"/>
        </w:rPr>
        <w:t>wspieranie nauczycieli i innych specjalistów w udzielaniu pomocy psychologiczno–pedagogicznej;</w:t>
      </w:r>
    </w:p>
    <w:p w:rsidR="00D06B98" w:rsidRPr="00A97A34" w:rsidRDefault="00D06B98" w:rsidP="00E671A8">
      <w:pPr>
        <w:numPr>
          <w:ilvl w:val="0"/>
          <w:numId w:val="18"/>
        </w:numPr>
        <w:tabs>
          <w:tab w:val="left" w:pos="0"/>
          <w:tab w:val="left" w:pos="426"/>
        </w:tabs>
        <w:ind w:left="0"/>
        <w:jc w:val="both"/>
        <w:rPr>
          <w:rFonts w:cs="Arial"/>
          <w:sz w:val="24"/>
          <w:szCs w:val="24"/>
        </w:rPr>
      </w:pPr>
      <w:r w:rsidRPr="00A240F6">
        <w:rPr>
          <w:rFonts w:cs="Arial"/>
          <w:sz w:val="24"/>
          <w:szCs w:val="24"/>
        </w:rPr>
        <w:t>inicjowanie i prowadzenie działań mediacyjnych i interwencyjnych w sytuacjach kryzysowych;</w:t>
      </w:r>
    </w:p>
    <w:p w:rsidR="00D06B98" w:rsidRPr="00A97A34" w:rsidRDefault="00D06B98" w:rsidP="00E671A8">
      <w:pPr>
        <w:numPr>
          <w:ilvl w:val="0"/>
          <w:numId w:val="18"/>
        </w:numPr>
        <w:tabs>
          <w:tab w:val="left" w:pos="0"/>
          <w:tab w:val="left" w:pos="426"/>
        </w:tabs>
        <w:ind w:left="0"/>
        <w:jc w:val="left"/>
        <w:rPr>
          <w:rFonts w:cs="Arial"/>
          <w:sz w:val="24"/>
          <w:szCs w:val="24"/>
        </w:rPr>
      </w:pPr>
      <w:r w:rsidRPr="00A240F6">
        <w:rPr>
          <w:rFonts w:cs="Arial"/>
          <w:sz w:val="24"/>
          <w:szCs w:val="24"/>
        </w:rPr>
        <w:t>pomoc rodzicom i nauczycielom w rozpoznawaniu indywidualnych możliwości, predyspozycji i uzdolnień uczniów;</w:t>
      </w:r>
    </w:p>
    <w:p w:rsidR="00D06B98" w:rsidRPr="00A97A34" w:rsidRDefault="00D06B98" w:rsidP="00E671A8">
      <w:pPr>
        <w:numPr>
          <w:ilvl w:val="0"/>
          <w:numId w:val="18"/>
        </w:numPr>
        <w:tabs>
          <w:tab w:val="left" w:pos="0"/>
          <w:tab w:val="left" w:pos="426"/>
        </w:tabs>
        <w:ind w:left="0" w:hanging="454"/>
        <w:jc w:val="both"/>
        <w:rPr>
          <w:rFonts w:cs="Arial"/>
          <w:sz w:val="24"/>
          <w:szCs w:val="24"/>
        </w:rPr>
      </w:pPr>
      <w:r w:rsidRPr="00A240F6">
        <w:rPr>
          <w:rFonts w:cs="Arial"/>
          <w:sz w:val="24"/>
          <w:szCs w:val="24"/>
        </w:rPr>
        <w:t>podejmowanie działań wychowawczych i profilaktycznych wyni</w:t>
      </w:r>
      <w:r w:rsidR="00284605">
        <w:rPr>
          <w:rFonts w:cs="Arial"/>
          <w:sz w:val="24"/>
          <w:szCs w:val="24"/>
        </w:rPr>
        <w:t>kających z programu wychowawczo</w:t>
      </w:r>
      <w:r w:rsidRPr="00A240F6">
        <w:rPr>
          <w:rFonts w:cs="Arial"/>
          <w:sz w:val="24"/>
          <w:szCs w:val="24"/>
        </w:rPr>
        <w:t>-profilaktycznego w stosunku do uczniów z udziałem rodzicówi wychowawców;</w:t>
      </w:r>
    </w:p>
    <w:p w:rsidR="00D06B98" w:rsidRPr="00A97A34" w:rsidRDefault="00D06B98" w:rsidP="00E671A8">
      <w:pPr>
        <w:numPr>
          <w:ilvl w:val="0"/>
          <w:numId w:val="18"/>
        </w:numPr>
        <w:tabs>
          <w:tab w:val="left" w:pos="0"/>
          <w:tab w:val="left" w:pos="426"/>
        </w:tabs>
        <w:ind w:left="0" w:hanging="454"/>
        <w:jc w:val="both"/>
        <w:rPr>
          <w:rFonts w:cs="Arial"/>
          <w:sz w:val="24"/>
          <w:szCs w:val="24"/>
        </w:rPr>
      </w:pPr>
      <w:r w:rsidRPr="00A240F6">
        <w:rPr>
          <w:rFonts w:cs="Arial"/>
          <w:sz w:val="24"/>
          <w:szCs w:val="24"/>
        </w:rPr>
        <w:t>działanie na rzecz zorganizowania opieki i pomocy materialnej uczniom znajdującym się w trudnej sytuacji życiowej;</w:t>
      </w:r>
    </w:p>
    <w:p w:rsidR="00D06B98" w:rsidRPr="00A97A34" w:rsidRDefault="00D06B98" w:rsidP="00E671A8">
      <w:pPr>
        <w:numPr>
          <w:ilvl w:val="0"/>
          <w:numId w:val="18"/>
        </w:numPr>
        <w:tabs>
          <w:tab w:val="left" w:pos="0"/>
          <w:tab w:val="left" w:pos="426"/>
        </w:tabs>
        <w:ind w:left="0" w:hanging="454"/>
        <w:jc w:val="left"/>
        <w:rPr>
          <w:rFonts w:cs="Arial"/>
          <w:sz w:val="24"/>
          <w:szCs w:val="24"/>
        </w:rPr>
      </w:pPr>
      <w:r w:rsidRPr="00A240F6">
        <w:rPr>
          <w:rFonts w:cs="Arial"/>
          <w:sz w:val="24"/>
          <w:szCs w:val="24"/>
        </w:rPr>
        <w:t>prowadzenie warsztatów dla rodziców oraz udzielanie im indywidualnych</w:t>
      </w:r>
      <w:r w:rsidR="00E671A8">
        <w:rPr>
          <w:rFonts w:cs="Arial"/>
          <w:sz w:val="24"/>
          <w:szCs w:val="24"/>
        </w:rPr>
        <w:t xml:space="preserve">  porad</w:t>
      </w:r>
      <w:r w:rsidRPr="00A240F6">
        <w:rPr>
          <w:rFonts w:cs="Arial"/>
          <w:sz w:val="24"/>
          <w:szCs w:val="24"/>
        </w:rPr>
        <w:t xml:space="preserve"> w zakresie wychowania;</w:t>
      </w:r>
    </w:p>
    <w:p w:rsidR="00D06B98" w:rsidRPr="00A97A34" w:rsidRDefault="00D06B98" w:rsidP="00E671A8">
      <w:pPr>
        <w:numPr>
          <w:ilvl w:val="0"/>
          <w:numId w:val="18"/>
        </w:numPr>
        <w:tabs>
          <w:tab w:val="left" w:pos="0"/>
          <w:tab w:val="left" w:pos="426"/>
        </w:tabs>
        <w:ind w:left="0" w:hanging="454"/>
        <w:jc w:val="left"/>
        <w:rPr>
          <w:rFonts w:cs="Arial"/>
          <w:sz w:val="24"/>
          <w:szCs w:val="24"/>
        </w:rPr>
      </w:pPr>
      <w:r w:rsidRPr="00A240F6">
        <w:rPr>
          <w:rFonts w:cs="Arial"/>
          <w:sz w:val="24"/>
          <w:szCs w:val="24"/>
        </w:rPr>
        <w:t xml:space="preserve">wspomaganie i pomoc nauczycielom w rozpoznawaniu potrzeb edukacyjnych, rozwojowych i możliwości uczniów w ramach konsultacji i porad indywidualnych, </w:t>
      </w:r>
      <w:r w:rsidR="00F94D4D">
        <w:rPr>
          <w:rFonts w:cs="Arial"/>
          <w:sz w:val="24"/>
          <w:szCs w:val="24"/>
        </w:rPr>
        <w:t>szkole</w:t>
      </w:r>
      <w:r w:rsidRPr="00A240F6">
        <w:rPr>
          <w:rFonts w:cs="Arial"/>
          <w:sz w:val="24"/>
          <w:szCs w:val="24"/>
        </w:rPr>
        <w:t>ń wewnętrznych  WDN i udział w pracach zespołów wychowawczych;</w:t>
      </w:r>
    </w:p>
    <w:p w:rsidR="005E3467" w:rsidRDefault="00D06B98" w:rsidP="00E671A8">
      <w:pPr>
        <w:numPr>
          <w:ilvl w:val="0"/>
          <w:numId w:val="18"/>
        </w:numPr>
        <w:tabs>
          <w:tab w:val="left" w:pos="0"/>
          <w:tab w:val="left" w:pos="426"/>
        </w:tabs>
        <w:ind w:left="0" w:hanging="454"/>
        <w:jc w:val="left"/>
        <w:rPr>
          <w:rFonts w:cs="Arial"/>
          <w:sz w:val="24"/>
          <w:szCs w:val="24"/>
        </w:rPr>
      </w:pPr>
      <w:r w:rsidRPr="00A240F6">
        <w:rPr>
          <w:rFonts w:cs="Arial"/>
          <w:sz w:val="24"/>
          <w:szCs w:val="24"/>
        </w:rPr>
        <w:t>współpraca z porad</w:t>
      </w:r>
      <w:r w:rsidR="005E3467">
        <w:rPr>
          <w:rFonts w:cs="Arial"/>
          <w:sz w:val="24"/>
          <w:szCs w:val="24"/>
        </w:rPr>
        <w:t xml:space="preserve">nią psychologiczno-pedagogiczną </w:t>
      </w:r>
      <w:r w:rsidR="00E671A8">
        <w:rPr>
          <w:rFonts w:cs="Arial"/>
          <w:sz w:val="24"/>
          <w:szCs w:val="24"/>
        </w:rPr>
        <w:t>oraz instytucjami</w:t>
      </w:r>
      <w:r w:rsidRPr="00A240F6">
        <w:rPr>
          <w:rFonts w:cs="Arial"/>
          <w:sz w:val="24"/>
          <w:szCs w:val="24"/>
        </w:rPr>
        <w:t>i stowarzyszeniami działającymi na rzecz dziecka i ucznia;</w:t>
      </w:r>
    </w:p>
    <w:p w:rsidR="00D06B98" w:rsidRPr="00A97A34" w:rsidRDefault="00D06B98" w:rsidP="00E671A8">
      <w:pPr>
        <w:numPr>
          <w:ilvl w:val="0"/>
          <w:numId w:val="18"/>
        </w:numPr>
        <w:tabs>
          <w:tab w:val="left" w:pos="0"/>
          <w:tab w:val="left" w:pos="426"/>
        </w:tabs>
        <w:ind w:left="0" w:hanging="454"/>
        <w:jc w:val="both"/>
        <w:rPr>
          <w:rFonts w:cs="Arial"/>
          <w:sz w:val="24"/>
          <w:szCs w:val="24"/>
        </w:rPr>
      </w:pPr>
      <w:r w:rsidRPr="00A97A34">
        <w:rPr>
          <w:rFonts w:cs="Arial"/>
          <w:sz w:val="24"/>
          <w:szCs w:val="24"/>
        </w:rPr>
        <w:t>pomoc w realizacji wybranych zagadnień z programu wychowawczo-profilaktycznego;</w:t>
      </w:r>
    </w:p>
    <w:p w:rsidR="00D06B98" w:rsidRPr="00A97A34" w:rsidRDefault="00D06B98" w:rsidP="00E671A8">
      <w:pPr>
        <w:numPr>
          <w:ilvl w:val="0"/>
          <w:numId w:val="18"/>
        </w:numPr>
        <w:tabs>
          <w:tab w:val="left" w:pos="0"/>
          <w:tab w:val="left" w:pos="426"/>
        </w:tabs>
        <w:ind w:left="0" w:hanging="454"/>
        <w:jc w:val="left"/>
        <w:rPr>
          <w:rFonts w:cs="Arial"/>
          <w:sz w:val="24"/>
          <w:szCs w:val="24"/>
        </w:rPr>
      </w:pPr>
      <w:r w:rsidRPr="00A240F6">
        <w:rPr>
          <w:rFonts w:cs="Arial"/>
          <w:sz w:val="24"/>
          <w:szCs w:val="24"/>
        </w:rPr>
        <w:t>nadzór i pomoc w przygotowywaniu opinii o uczniach do Sądu Rodzinnego, poradni psychologiczno-pedagogicznych lub innych instytucji;</w:t>
      </w:r>
    </w:p>
    <w:p w:rsidR="00D06B98" w:rsidRPr="004E099B" w:rsidRDefault="00D06B98" w:rsidP="00E671A8">
      <w:pPr>
        <w:numPr>
          <w:ilvl w:val="0"/>
          <w:numId w:val="18"/>
        </w:numPr>
        <w:tabs>
          <w:tab w:val="left" w:pos="0"/>
          <w:tab w:val="left" w:pos="426"/>
        </w:tabs>
        <w:ind w:left="0" w:hanging="454"/>
        <w:jc w:val="left"/>
        <w:rPr>
          <w:rFonts w:cs="Arial"/>
          <w:sz w:val="24"/>
          <w:szCs w:val="24"/>
        </w:rPr>
      </w:pPr>
      <w:r w:rsidRPr="00A240F6">
        <w:rPr>
          <w:rFonts w:cs="Arial"/>
          <w:sz w:val="24"/>
          <w:szCs w:val="24"/>
        </w:rPr>
        <w:t>przewodnic</w:t>
      </w:r>
      <w:r w:rsidR="00F952C1">
        <w:rPr>
          <w:rFonts w:cs="Arial"/>
          <w:sz w:val="24"/>
          <w:szCs w:val="24"/>
        </w:rPr>
        <w:t>zenie Zespołowi powołanemu</w:t>
      </w:r>
      <w:r w:rsidRPr="00A240F6">
        <w:rPr>
          <w:rFonts w:cs="Arial"/>
          <w:sz w:val="24"/>
          <w:szCs w:val="24"/>
        </w:rPr>
        <w:t xml:space="preserve"> do opracowania Indywi</w:t>
      </w:r>
      <w:r w:rsidR="005E3467">
        <w:rPr>
          <w:rFonts w:cs="Arial"/>
          <w:sz w:val="24"/>
          <w:szCs w:val="24"/>
        </w:rPr>
        <w:t>dualnych p</w:t>
      </w:r>
      <w:r w:rsidR="00A97A34">
        <w:rPr>
          <w:rFonts w:cs="Arial"/>
          <w:sz w:val="24"/>
          <w:szCs w:val="24"/>
        </w:rPr>
        <w:t>rogramów edukacyjno-</w:t>
      </w:r>
      <w:r w:rsidRPr="00A240F6">
        <w:rPr>
          <w:rFonts w:cs="Arial"/>
          <w:sz w:val="24"/>
          <w:szCs w:val="24"/>
        </w:rPr>
        <w:t>terapeutycznych;</w:t>
      </w:r>
    </w:p>
    <w:p w:rsidR="00A97A34" w:rsidRPr="001D0361" w:rsidRDefault="00D06B98" w:rsidP="00E671A8">
      <w:pPr>
        <w:numPr>
          <w:ilvl w:val="0"/>
          <w:numId w:val="18"/>
        </w:numPr>
        <w:tabs>
          <w:tab w:val="left" w:pos="0"/>
          <w:tab w:val="left" w:pos="426"/>
        </w:tabs>
        <w:ind w:left="0" w:hanging="454"/>
        <w:jc w:val="both"/>
        <w:rPr>
          <w:rFonts w:cs="Arial"/>
          <w:i/>
          <w:sz w:val="24"/>
          <w:szCs w:val="24"/>
        </w:rPr>
      </w:pPr>
      <w:r w:rsidRPr="00A240F6">
        <w:rPr>
          <w:rFonts w:cs="Arial"/>
          <w:sz w:val="24"/>
          <w:szCs w:val="24"/>
        </w:rPr>
        <w:t>prowadzenie dokumentacji pracy, zgodnie z odrębnymi przepisami.</w:t>
      </w:r>
    </w:p>
    <w:p w:rsidR="00795B6F" w:rsidRPr="00BB5CD6" w:rsidRDefault="001D0361" w:rsidP="00E671A8">
      <w:pPr>
        <w:tabs>
          <w:tab w:val="left" w:pos="0"/>
          <w:tab w:val="left" w:pos="426"/>
        </w:tabs>
        <w:jc w:val="both"/>
        <w:rPr>
          <w:rFonts w:cs="Arial"/>
          <w:sz w:val="24"/>
          <w:szCs w:val="24"/>
        </w:rPr>
      </w:pPr>
      <w:r>
        <w:rPr>
          <w:rFonts w:cs="Arial"/>
          <w:sz w:val="24"/>
          <w:szCs w:val="24"/>
        </w:rPr>
        <w:t>Gabinet pedagoga znajduje się na dolnym korytarzu szkoły.</w:t>
      </w:r>
    </w:p>
    <w:p w:rsidR="00C158FA" w:rsidRPr="00C044C0" w:rsidRDefault="00E508BE" w:rsidP="00090371">
      <w:pPr>
        <w:pStyle w:val="Nagwek3"/>
        <w:spacing w:line="240" w:lineRule="auto"/>
        <w:rPr>
          <w:b/>
          <w:color w:val="002060"/>
        </w:rPr>
      </w:pPr>
      <w:bookmarkStart w:id="10" w:name="_Toc361441253"/>
      <w:bookmarkStart w:id="11" w:name="_Toc492414597"/>
      <w:r w:rsidRPr="00C044C0">
        <w:rPr>
          <w:b/>
          <w:color w:val="002060"/>
          <w:sz w:val="22"/>
          <w:szCs w:val="22"/>
        </w:rPr>
        <w:t xml:space="preserve">Rozdział </w:t>
      </w:r>
      <w:bookmarkEnd w:id="10"/>
      <w:r w:rsidR="00A922FC">
        <w:rPr>
          <w:b/>
          <w:color w:val="002060"/>
          <w:sz w:val="22"/>
          <w:szCs w:val="22"/>
        </w:rPr>
        <w:t>4</w:t>
      </w:r>
      <w:r w:rsidR="00E662C7">
        <w:rPr>
          <w:b/>
          <w:color w:val="002060"/>
          <w:sz w:val="22"/>
          <w:szCs w:val="22"/>
        </w:rPr>
        <w:br/>
      </w:r>
      <w:r w:rsidR="00D06B98" w:rsidRPr="00C044C0">
        <w:rPr>
          <w:b/>
          <w:color w:val="002060"/>
          <w:sz w:val="22"/>
          <w:szCs w:val="22"/>
        </w:rPr>
        <w:t>Zadania i obowiązki logopedy</w:t>
      </w:r>
      <w:bookmarkEnd w:id="11"/>
    </w:p>
    <w:p w:rsidR="00D06B98" w:rsidRPr="00A240F6" w:rsidRDefault="00032FA7" w:rsidP="00E671A8">
      <w:pPr>
        <w:pStyle w:val="paragraf"/>
        <w:jc w:val="both"/>
        <w:rPr>
          <w:rFonts w:cs="Arial"/>
          <w:sz w:val="24"/>
          <w:szCs w:val="24"/>
        </w:rPr>
      </w:pPr>
      <w:r w:rsidRPr="00032FA7">
        <w:rPr>
          <w:rFonts w:ascii="Cambria" w:hAnsi="Cambria" w:cs="Arial"/>
          <w:b/>
        </w:rPr>
        <w:t>§</w:t>
      </w:r>
      <w:r w:rsidR="00FD42E8">
        <w:rPr>
          <w:rFonts w:eastAsia="Times New Roman"/>
          <w:b/>
          <w:color w:val="000000"/>
          <w:sz w:val="24"/>
          <w:szCs w:val="24"/>
          <w:lang w:eastAsia="pl-PL"/>
        </w:rPr>
        <w:t>1</w:t>
      </w:r>
      <w:r>
        <w:rPr>
          <w:rFonts w:eastAsia="Times New Roman"/>
          <w:b/>
          <w:color w:val="000000"/>
          <w:sz w:val="24"/>
          <w:szCs w:val="24"/>
          <w:lang w:eastAsia="pl-PL"/>
        </w:rPr>
        <w:t>8.</w:t>
      </w:r>
      <w:r w:rsidR="00955B6A" w:rsidRPr="00032FA7">
        <w:rPr>
          <w:rFonts w:eastAsia="Times New Roman"/>
          <w:b/>
          <w:color w:val="000000"/>
          <w:sz w:val="24"/>
          <w:szCs w:val="24"/>
          <w:lang w:eastAsia="pl-PL"/>
        </w:rPr>
        <w:t>.</w:t>
      </w:r>
      <w:r w:rsidR="00D06B98" w:rsidRPr="00A240F6">
        <w:rPr>
          <w:rFonts w:eastAsia="Times New Roman"/>
          <w:color w:val="000000"/>
          <w:sz w:val="24"/>
          <w:szCs w:val="24"/>
          <w:lang w:eastAsia="pl-PL"/>
        </w:rPr>
        <w:t xml:space="preserve">Do </w:t>
      </w:r>
      <w:r w:rsidR="00D06B98" w:rsidRPr="00E508BE">
        <w:rPr>
          <w:rFonts w:cs="Arial"/>
          <w:sz w:val="24"/>
          <w:szCs w:val="24"/>
        </w:rPr>
        <w:t>zadań</w:t>
      </w:r>
      <w:r>
        <w:rPr>
          <w:rFonts w:eastAsia="Times New Roman"/>
          <w:color w:val="000000"/>
          <w:sz w:val="24"/>
          <w:szCs w:val="24"/>
          <w:lang w:eastAsia="pl-PL"/>
        </w:rPr>
        <w:t xml:space="preserve"> logopedy</w:t>
      </w:r>
      <w:r w:rsidR="00D06B98" w:rsidRPr="00A240F6">
        <w:rPr>
          <w:rFonts w:eastAsia="Times New Roman"/>
          <w:color w:val="000000"/>
          <w:sz w:val="24"/>
          <w:szCs w:val="24"/>
          <w:lang w:eastAsia="pl-PL"/>
        </w:rPr>
        <w:t xml:space="preserve"> należy w szczególności: </w:t>
      </w:r>
    </w:p>
    <w:p w:rsidR="00D06B98" w:rsidRPr="00BE4D29" w:rsidRDefault="00D06B98" w:rsidP="00E671A8">
      <w:pPr>
        <w:numPr>
          <w:ilvl w:val="0"/>
          <w:numId w:val="19"/>
        </w:numPr>
        <w:tabs>
          <w:tab w:val="left" w:pos="0"/>
          <w:tab w:val="left" w:pos="426"/>
        </w:tabs>
        <w:ind w:left="0"/>
        <w:jc w:val="both"/>
        <w:rPr>
          <w:rFonts w:cs="Arial"/>
          <w:sz w:val="24"/>
          <w:szCs w:val="24"/>
        </w:rPr>
      </w:pPr>
      <w:r w:rsidRPr="00BE4D29">
        <w:rPr>
          <w:rFonts w:cs="Arial"/>
          <w:sz w:val="24"/>
          <w:szCs w:val="24"/>
        </w:rPr>
        <w:t>diagnozowanie logopedyczne, w tym prowadz</w:t>
      </w:r>
      <w:r w:rsidR="00BE4D29">
        <w:rPr>
          <w:rFonts w:cs="Arial"/>
          <w:sz w:val="24"/>
          <w:szCs w:val="24"/>
        </w:rPr>
        <w:t xml:space="preserve">enie badań przesiewowych w celu </w:t>
      </w:r>
      <w:r w:rsidRPr="00BE4D29">
        <w:rPr>
          <w:rFonts w:cs="Arial"/>
          <w:sz w:val="24"/>
          <w:szCs w:val="24"/>
        </w:rPr>
        <w:t xml:space="preserve">ustalenia stanu mowy oraz poziomu rozwoju językowego uczniów; </w:t>
      </w:r>
    </w:p>
    <w:p w:rsidR="00D06B98" w:rsidRPr="00BE4D29" w:rsidRDefault="00D06B98" w:rsidP="00E671A8">
      <w:pPr>
        <w:numPr>
          <w:ilvl w:val="0"/>
          <w:numId w:val="19"/>
        </w:numPr>
        <w:tabs>
          <w:tab w:val="left" w:pos="0"/>
          <w:tab w:val="left" w:pos="426"/>
        </w:tabs>
        <w:ind w:left="0"/>
        <w:jc w:val="left"/>
        <w:rPr>
          <w:rFonts w:cs="Arial"/>
          <w:sz w:val="24"/>
          <w:szCs w:val="24"/>
        </w:rPr>
      </w:pPr>
      <w:r w:rsidRPr="00BE4D29">
        <w:rPr>
          <w:rFonts w:cs="Arial"/>
          <w:sz w:val="24"/>
          <w:szCs w:val="24"/>
        </w:rPr>
        <w:t>prowadzenie zajęć logopedycznych dla uczniów oraz porad i konsultacji dl</w:t>
      </w:r>
      <w:r w:rsidR="00E671A8">
        <w:rPr>
          <w:rFonts w:cs="Arial"/>
          <w:sz w:val="24"/>
          <w:szCs w:val="24"/>
        </w:rPr>
        <w:t xml:space="preserve">a rodziców </w:t>
      </w:r>
      <w:r w:rsidRPr="00BE4D29">
        <w:rPr>
          <w:rFonts w:cs="Arial"/>
          <w:sz w:val="24"/>
          <w:szCs w:val="24"/>
        </w:rPr>
        <w:t xml:space="preserve"> i nauczycieli w zakresie stymulacji rozwoju mowy uczniów i eliminowania jej zaburzeń; </w:t>
      </w:r>
    </w:p>
    <w:p w:rsidR="00D06B98" w:rsidRPr="00BE4D29" w:rsidRDefault="00D06B98" w:rsidP="00E671A8">
      <w:pPr>
        <w:numPr>
          <w:ilvl w:val="0"/>
          <w:numId w:val="19"/>
        </w:numPr>
        <w:tabs>
          <w:tab w:val="left" w:pos="0"/>
          <w:tab w:val="left" w:pos="426"/>
        </w:tabs>
        <w:ind w:left="0"/>
        <w:jc w:val="left"/>
        <w:rPr>
          <w:rFonts w:cs="Arial"/>
          <w:sz w:val="24"/>
          <w:szCs w:val="24"/>
        </w:rPr>
      </w:pPr>
      <w:r w:rsidRPr="00BE4D29">
        <w:rPr>
          <w:rFonts w:cs="Arial"/>
          <w:sz w:val="24"/>
          <w:szCs w:val="24"/>
        </w:rPr>
        <w:t xml:space="preserve">podejmowanie działań profilaktycznych zapobiegających powstawaniu zaburzeń komunikacji językowej we współpracy z rodzicami uczniów; </w:t>
      </w:r>
    </w:p>
    <w:p w:rsidR="00D06B98" w:rsidRPr="00A240F6" w:rsidRDefault="00D06B98" w:rsidP="00E671A8">
      <w:pPr>
        <w:numPr>
          <w:ilvl w:val="0"/>
          <w:numId w:val="19"/>
        </w:numPr>
        <w:tabs>
          <w:tab w:val="left" w:pos="0"/>
          <w:tab w:val="left" w:pos="426"/>
        </w:tabs>
        <w:ind w:left="0"/>
        <w:jc w:val="both"/>
        <w:rPr>
          <w:rFonts w:eastAsia="Times New Roman"/>
          <w:color w:val="000000"/>
          <w:sz w:val="24"/>
          <w:szCs w:val="24"/>
          <w:lang w:eastAsia="pl-PL"/>
        </w:rPr>
      </w:pPr>
      <w:r w:rsidRPr="00BE4D29">
        <w:rPr>
          <w:rFonts w:cs="Arial"/>
          <w:sz w:val="24"/>
          <w:szCs w:val="24"/>
        </w:rPr>
        <w:t>wspieranie</w:t>
      </w:r>
      <w:r w:rsidRPr="00A240F6">
        <w:rPr>
          <w:rFonts w:eastAsia="Times New Roman"/>
          <w:color w:val="000000"/>
          <w:sz w:val="24"/>
          <w:szCs w:val="24"/>
          <w:lang w:eastAsia="pl-PL"/>
        </w:rPr>
        <w:t xml:space="preserve"> nauczycieli, wychowawców grup wychowawczych i innych specjalistów w: </w:t>
      </w:r>
    </w:p>
    <w:p w:rsidR="00D06B98" w:rsidRPr="00660E45" w:rsidRDefault="00D06B98" w:rsidP="00E671A8">
      <w:pPr>
        <w:pStyle w:val="Akapitzlist"/>
        <w:numPr>
          <w:ilvl w:val="0"/>
          <w:numId w:val="21"/>
        </w:numPr>
        <w:spacing w:after="0" w:line="240" w:lineRule="auto"/>
        <w:ind w:left="0"/>
        <w:contextualSpacing w:val="0"/>
        <w:rPr>
          <w:bCs/>
          <w:sz w:val="24"/>
          <w:szCs w:val="24"/>
        </w:rPr>
      </w:pPr>
      <w:r w:rsidRPr="00A240F6">
        <w:rPr>
          <w:rFonts w:eastAsia="Times New Roman"/>
          <w:color w:val="000000"/>
          <w:sz w:val="24"/>
          <w:szCs w:val="24"/>
          <w:lang w:eastAsia="pl-PL"/>
        </w:rPr>
        <w:t>rozpoznawaniu indywidualnych potrzeb rozwojowych</w:t>
      </w:r>
      <w:r w:rsidR="00E671A8">
        <w:rPr>
          <w:rFonts w:eastAsia="Times New Roman"/>
          <w:color w:val="000000"/>
          <w:sz w:val="24"/>
          <w:szCs w:val="24"/>
          <w:lang w:eastAsia="pl-PL"/>
        </w:rPr>
        <w:t xml:space="preserve"> i edukacyjnych oraz możliwości </w:t>
      </w:r>
      <w:r w:rsidRPr="00A240F6">
        <w:rPr>
          <w:rFonts w:eastAsia="Times New Roman"/>
          <w:color w:val="000000"/>
          <w:sz w:val="24"/>
          <w:szCs w:val="24"/>
          <w:lang w:eastAsia="pl-PL"/>
        </w:rPr>
        <w:t xml:space="preserve">psychofizycznych uczniów w celu określenia mocnych stron, </w:t>
      </w:r>
      <w:r w:rsidRPr="00660E45">
        <w:rPr>
          <w:bCs/>
          <w:sz w:val="24"/>
          <w:szCs w:val="24"/>
        </w:rPr>
        <w:t xml:space="preserve">predyspozycji, zainteresowań i uzdolnień uczniów oraz przyczyn niepowodzeń edukacyjnych lub trudności w funkcjonowaniu uczniów, w tym barier i ograniczeń utrudniających funkcjonowanie ucznia i jego uczestnictwo w życiu przedszkola, </w:t>
      </w:r>
      <w:r w:rsidR="00F94D4D" w:rsidRPr="00660E45">
        <w:rPr>
          <w:bCs/>
          <w:sz w:val="24"/>
          <w:szCs w:val="24"/>
        </w:rPr>
        <w:t>szkoły</w:t>
      </w:r>
      <w:r w:rsidRPr="00660E45">
        <w:rPr>
          <w:bCs/>
          <w:sz w:val="24"/>
          <w:szCs w:val="24"/>
        </w:rPr>
        <w:t xml:space="preserve"> i placówki,  </w:t>
      </w:r>
    </w:p>
    <w:p w:rsidR="00D06B98" w:rsidRPr="00A240F6" w:rsidRDefault="00D06B98" w:rsidP="00E671A8">
      <w:pPr>
        <w:pStyle w:val="Akapitzlist"/>
        <w:numPr>
          <w:ilvl w:val="0"/>
          <w:numId w:val="21"/>
        </w:numPr>
        <w:spacing w:after="0" w:line="240" w:lineRule="auto"/>
        <w:ind w:left="0"/>
        <w:contextualSpacing w:val="0"/>
        <w:jc w:val="both"/>
        <w:rPr>
          <w:rFonts w:eastAsia="Times New Roman"/>
          <w:color w:val="000000"/>
          <w:sz w:val="24"/>
          <w:szCs w:val="24"/>
          <w:lang w:eastAsia="pl-PL"/>
        </w:rPr>
      </w:pPr>
      <w:r w:rsidRPr="00660E45">
        <w:rPr>
          <w:bCs/>
          <w:sz w:val="24"/>
          <w:szCs w:val="24"/>
        </w:rPr>
        <w:t>udzielaniu p</w:t>
      </w:r>
      <w:r w:rsidRPr="00A240F6">
        <w:rPr>
          <w:rFonts w:eastAsia="Times New Roman"/>
          <w:color w:val="000000"/>
          <w:sz w:val="24"/>
          <w:szCs w:val="24"/>
          <w:lang w:eastAsia="pl-PL"/>
        </w:rPr>
        <w:t>omoc</w:t>
      </w:r>
      <w:r w:rsidR="0020233B">
        <w:rPr>
          <w:rFonts w:eastAsia="Times New Roman"/>
          <w:color w:val="000000"/>
          <w:sz w:val="24"/>
          <w:szCs w:val="24"/>
          <w:lang w:eastAsia="pl-PL"/>
        </w:rPr>
        <w:t>y psychologiczno-pedagogicznej;</w:t>
      </w:r>
    </w:p>
    <w:p w:rsidR="001807F8" w:rsidRPr="001D0361" w:rsidRDefault="00D06B98" w:rsidP="00E671A8">
      <w:pPr>
        <w:numPr>
          <w:ilvl w:val="0"/>
          <w:numId w:val="7"/>
        </w:numPr>
        <w:tabs>
          <w:tab w:val="left" w:pos="426"/>
        </w:tabs>
        <w:ind w:left="0" w:firstLine="0"/>
        <w:jc w:val="both"/>
        <w:rPr>
          <w:rFonts w:eastAsia="Times New Roman"/>
          <w:color w:val="000000"/>
          <w:sz w:val="24"/>
          <w:szCs w:val="24"/>
          <w:lang w:eastAsia="pl-PL"/>
        </w:rPr>
      </w:pPr>
      <w:r w:rsidRPr="00A240F6">
        <w:rPr>
          <w:rFonts w:cs="Arial"/>
          <w:sz w:val="24"/>
          <w:szCs w:val="24"/>
        </w:rPr>
        <w:t xml:space="preserve">prowadzenie dokumentacji pracy, </w:t>
      </w:r>
      <w:r w:rsidRPr="009E6CC3">
        <w:rPr>
          <w:rFonts w:cs="Arial"/>
          <w:sz w:val="24"/>
          <w:szCs w:val="24"/>
        </w:rPr>
        <w:t>zgodnie z odrębnymi przepisami</w:t>
      </w:r>
      <w:r w:rsidR="00C40EF8" w:rsidRPr="009E6CC3">
        <w:rPr>
          <w:rFonts w:cs="Arial"/>
          <w:sz w:val="24"/>
          <w:szCs w:val="24"/>
        </w:rPr>
        <w:t>.</w:t>
      </w:r>
    </w:p>
    <w:p w:rsidR="001D0361" w:rsidRPr="009E6CC3" w:rsidRDefault="001D0361" w:rsidP="00E671A8">
      <w:pPr>
        <w:tabs>
          <w:tab w:val="left" w:pos="426"/>
        </w:tabs>
        <w:jc w:val="both"/>
        <w:rPr>
          <w:rFonts w:eastAsia="Times New Roman"/>
          <w:color w:val="000000"/>
          <w:sz w:val="24"/>
          <w:szCs w:val="24"/>
          <w:lang w:eastAsia="pl-PL"/>
        </w:rPr>
      </w:pPr>
      <w:r>
        <w:rPr>
          <w:rFonts w:cs="Arial"/>
          <w:sz w:val="24"/>
          <w:szCs w:val="24"/>
        </w:rPr>
        <w:t xml:space="preserve">       Gabinet logopedy znajduje się na dolnym korytarzu szkoły.</w:t>
      </w:r>
    </w:p>
    <w:p w:rsidR="00D06B98" w:rsidRPr="00C044C0" w:rsidRDefault="00660E45" w:rsidP="00E671A8">
      <w:pPr>
        <w:pStyle w:val="Nagwek3"/>
        <w:spacing w:before="0" w:after="0" w:line="240" w:lineRule="auto"/>
        <w:rPr>
          <w:b/>
          <w:color w:val="002060"/>
        </w:rPr>
      </w:pPr>
      <w:bookmarkStart w:id="12" w:name="_Toc361441255"/>
      <w:bookmarkStart w:id="13" w:name="_Toc492414598"/>
      <w:r w:rsidRPr="00C044C0">
        <w:rPr>
          <w:b/>
          <w:color w:val="002060"/>
          <w:sz w:val="22"/>
          <w:szCs w:val="22"/>
        </w:rPr>
        <w:lastRenderedPageBreak/>
        <w:t xml:space="preserve">Rozdział </w:t>
      </w:r>
      <w:bookmarkEnd w:id="12"/>
      <w:r w:rsidR="00A922FC">
        <w:rPr>
          <w:b/>
          <w:color w:val="002060"/>
          <w:sz w:val="22"/>
          <w:szCs w:val="22"/>
        </w:rPr>
        <w:t>5</w:t>
      </w:r>
      <w:r w:rsidR="00E662C7">
        <w:rPr>
          <w:b/>
          <w:color w:val="002060"/>
          <w:sz w:val="22"/>
          <w:szCs w:val="22"/>
        </w:rPr>
        <w:br/>
      </w:r>
      <w:r w:rsidR="00D06B98" w:rsidRPr="00C044C0">
        <w:rPr>
          <w:b/>
          <w:color w:val="002060"/>
          <w:sz w:val="22"/>
          <w:szCs w:val="22"/>
        </w:rPr>
        <w:t>Zadania i obowiązki doradcy zawodowego</w:t>
      </w:r>
      <w:bookmarkEnd w:id="13"/>
    </w:p>
    <w:p w:rsidR="00D06B98" w:rsidRPr="00A240F6" w:rsidRDefault="00032FA7" w:rsidP="00E671A8">
      <w:pPr>
        <w:pStyle w:val="paragraf"/>
        <w:jc w:val="left"/>
        <w:rPr>
          <w:rFonts w:eastAsia="Times New Roman"/>
          <w:color w:val="000000"/>
          <w:sz w:val="24"/>
          <w:szCs w:val="24"/>
          <w:lang w:eastAsia="pl-PL"/>
        </w:rPr>
      </w:pPr>
      <w:r w:rsidRPr="00032FA7">
        <w:rPr>
          <w:rFonts w:ascii="Cambria" w:hAnsi="Cambria" w:cs="Arial"/>
          <w:b/>
        </w:rPr>
        <w:t>§</w:t>
      </w:r>
      <w:r w:rsidR="00FD42E8">
        <w:rPr>
          <w:rFonts w:eastAsia="Times New Roman"/>
          <w:b/>
          <w:color w:val="000000"/>
          <w:sz w:val="24"/>
          <w:szCs w:val="24"/>
          <w:lang w:eastAsia="pl-PL"/>
        </w:rPr>
        <w:t>1</w:t>
      </w:r>
      <w:r w:rsidRPr="00032FA7">
        <w:rPr>
          <w:rFonts w:eastAsia="Times New Roman"/>
          <w:b/>
          <w:color w:val="000000"/>
          <w:sz w:val="24"/>
          <w:szCs w:val="24"/>
          <w:lang w:eastAsia="pl-PL"/>
        </w:rPr>
        <w:t>9</w:t>
      </w:r>
      <w:r w:rsidR="00660E45" w:rsidRPr="00032FA7">
        <w:rPr>
          <w:rFonts w:eastAsia="Times New Roman"/>
          <w:b/>
          <w:color w:val="000000"/>
          <w:sz w:val="24"/>
          <w:szCs w:val="24"/>
          <w:lang w:eastAsia="pl-PL"/>
        </w:rPr>
        <w:t>.</w:t>
      </w:r>
      <w:r w:rsidR="00D06B98" w:rsidRPr="00A240F6">
        <w:rPr>
          <w:rFonts w:eastAsia="Times New Roman"/>
          <w:color w:val="000000"/>
          <w:sz w:val="24"/>
          <w:szCs w:val="24"/>
          <w:lang w:eastAsia="pl-PL"/>
        </w:rPr>
        <w:t xml:space="preserve">Do zadań doradcy zawodowego należy w szczególności: </w:t>
      </w:r>
    </w:p>
    <w:p w:rsidR="00D06B98" w:rsidRPr="00660E45" w:rsidRDefault="00D06B98" w:rsidP="00E671A8">
      <w:pPr>
        <w:numPr>
          <w:ilvl w:val="0"/>
          <w:numId w:val="20"/>
        </w:numPr>
        <w:tabs>
          <w:tab w:val="left" w:pos="0"/>
          <w:tab w:val="left" w:pos="426"/>
        </w:tabs>
        <w:ind w:left="0"/>
        <w:jc w:val="left"/>
        <w:rPr>
          <w:rFonts w:cs="Arial"/>
          <w:sz w:val="24"/>
          <w:szCs w:val="24"/>
        </w:rPr>
      </w:pPr>
      <w:r w:rsidRPr="00660E45">
        <w:rPr>
          <w:rFonts w:cs="Arial"/>
          <w:sz w:val="24"/>
          <w:szCs w:val="24"/>
        </w:rPr>
        <w:t xml:space="preserve">systematyczne diagnozowanie zapotrzebowania uczniów na informacje edukacyjne                                i zawodowe oraz pomoc w planowaniu kształcenia i kariery zawodowej; </w:t>
      </w:r>
    </w:p>
    <w:p w:rsidR="00BB5CD6" w:rsidRDefault="00D06B98" w:rsidP="00E671A8">
      <w:pPr>
        <w:numPr>
          <w:ilvl w:val="0"/>
          <w:numId w:val="20"/>
        </w:numPr>
        <w:tabs>
          <w:tab w:val="left" w:pos="0"/>
          <w:tab w:val="left" w:pos="426"/>
        </w:tabs>
        <w:ind w:left="0"/>
        <w:jc w:val="left"/>
        <w:rPr>
          <w:rFonts w:cs="Arial"/>
          <w:sz w:val="24"/>
          <w:szCs w:val="24"/>
        </w:rPr>
      </w:pPr>
      <w:r w:rsidRPr="00660E45">
        <w:rPr>
          <w:rFonts w:cs="Arial"/>
          <w:sz w:val="24"/>
          <w:szCs w:val="24"/>
        </w:rPr>
        <w:t xml:space="preserve">gromadzenie, aktualizacja i udostępnianie informacji edukacyjnych i zawodowych właściwych dla danego poziomu kształcenia; </w:t>
      </w:r>
    </w:p>
    <w:p w:rsidR="00D06B98" w:rsidRPr="00BB5CD6" w:rsidRDefault="00D06B98" w:rsidP="00E671A8">
      <w:pPr>
        <w:numPr>
          <w:ilvl w:val="0"/>
          <w:numId w:val="20"/>
        </w:numPr>
        <w:tabs>
          <w:tab w:val="left" w:pos="0"/>
          <w:tab w:val="left" w:pos="426"/>
        </w:tabs>
        <w:ind w:left="0"/>
        <w:jc w:val="left"/>
        <w:rPr>
          <w:rFonts w:cs="Arial"/>
          <w:sz w:val="24"/>
          <w:szCs w:val="24"/>
        </w:rPr>
      </w:pPr>
      <w:r w:rsidRPr="00BB5CD6">
        <w:rPr>
          <w:rFonts w:cs="Arial"/>
          <w:sz w:val="24"/>
          <w:szCs w:val="24"/>
        </w:rPr>
        <w:t>prowadzenie zajęć związanych z wyborem kie</w:t>
      </w:r>
      <w:r w:rsidR="00E671A8">
        <w:rPr>
          <w:rFonts w:cs="Arial"/>
          <w:sz w:val="24"/>
          <w:szCs w:val="24"/>
        </w:rPr>
        <w:t xml:space="preserve">runku kształcenia i zawodu </w:t>
      </w:r>
      <w:r w:rsidR="00660E45" w:rsidRPr="00BB5CD6">
        <w:rPr>
          <w:rFonts w:cs="Arial"/>
          <w:sz w:val="24"/>
          <w:szCs w:val="24"/>
        </w:rPr>
        <w:t xml:space="preserve">z </w:t>
      </w:r>
      <w:r w:rsidRPr="00BB5CD6">
        <w:rPr>
          <w:rFonts w:cs="Arial"/>
          <w:sz w:val="24"/>
          <w:szCs w:val="24"/>
        </w:rPr>
        <w:t xml:space="preserve">uwzględnieniem rozpoznanych mocnych stron, predyspozycji, zainteresowań i uzdolnień uczniów; </w:t>
      </w:r>
    </w:p>
    <w:p w:rsidR="00D06B98" w:rsidRPr="00660E45" w:rsidRDefault="00D06B98" w:rsidP="00E671A8">
      <w:pPr>
        <w:numPr>
          <w:ilvl w:val="0"/>
          <w:numId w:val="20"/>
        </w:numPr>
        <w:tabs>
          <w:tab w:val="left" w:pos="0"/>
          <w:tab w:val="left" w:pos="426"/>
        </w:tabs>
        <w:ind w:left="0"/>
        <w:jc w:val="left"/>
        <w:rPr>
          <w:rFonts w:cs="Arial"/>
          <w:sz w:val="24"/>
          <w:szCs w:val="24"/>
        </w:rPr>
      </w:pPr>
      <w:r w:rsidRPr="00660E45">
        <w:rPr>
          <w:rFonts w:cs="Arial"/>
          <w:sz w:val="24"/>
          <w:szCs w:val="24"/>
        </w:rPr>
        <w:t>koordynowanie działalności informacyjno-do</w:t>
      </w:r>
      <w:r w:rsidR="00E671A8">
        <w:rPr>
          <w:rFonts w:cs="Arial"/>
          <w:sz w:val="24"/>
          <w:szCs w:val="24"/>
        </w:rPr>
        <w:t>radczej prowadzonej przez szkołe</w:t>
      </w:r>
      <w:r w:rsidRPr="00660E45">
        <w:rPr>
          <w:rFonts w:cs="Arial"/>
          <w:sz w:val="24"/>
          <w:szCs w:val="24"/>
        </w:rPr>
        <w:t xml:space="preserve"> i placówkę; </w:t>
      </w:r>
    </w:p>
    <w:p w:rsidR="00D06B98" w:rsidRPr="00660E45" w:rsidRDefault="00D06B98" w:rsidP="00E671A8">
      <w:pPr>
        <w:numPr>
          <w:ilvl w:val="0"/>
          <w:numId w:val="20"/>
        </w:numPr>
        <w:tabs>
          <w:tab w:val="left" w:pos="0"/>
          <w:tab w:val="left" w:pos="426"/>
        </w:tabs>
        <w:ind w:left="0"/>
        <w:jc w:val="left"/>
        <w:rPr>
          <w:rFonts w:cs="Arial"/>
          <w:sz w:val="24"/>
          <w:szCs w:val="24"/>
        </w:rPr>
      </w:pPr>
      <w:r w:rsidRPr="00660E45">
        <w:rPr>
          <w:rFonts w:cs="Arial"/>
          <w:sz w:val="24"/>
          <w:szCs w:val="24"/>
        </w:rPr>
        <w:t xml:space="preserve">współpraca z innymi nauczycielami w tworzeniu i zapewnieniu ciągłości działań                                   w zakresie zajęć związanych z wyborem kierunku kształcenia i zawodu; </w:t>
      </w:r>
    </w:p>
    <w:p w:rsidR="00D06B98" w:rsidRPr="00660E45" w:rsidRDefault="00D06B98" w:rsidP="00E671A8">
      <w:pPr>
        <w:numPr>
          <w:ilvl w:val="0"/>
          <w:numId w:val="20"/>
        </w:numPr>
        <w:tabs>
          <w:tab w:val="left" w:pos="0"/>
          <w:tab w:val="left" w:pos="426"/>
        </w:tabs>
        <w:ind w:left="0"/>
        <w:jc w:val="left"/>
        <w:rPr>
          <w:rFonts w:cs="Arial"/>
          <w:sz w:val="24"/>
          <w:szCs w:val="24"/>
        </w:rPr>
      </w:pPr>
      <w:r w:rsidRPr="00660E45">
        <w:rPr>
          <w:rFonts w:cs="Arial"/>
          <w:sz w:val="24"/>
          <w:szCs w:val="24"/>
        </w:rPr>
        <w:t>wspieranie nauczycieli, wychowawców grup wychowawczych i innych specj</w:t>
      </w:r>
      <w:r w:rsidR="00E671A8">
        <w:rPr>
          <w:rFonts w:cs="Arial"/>
          <w:sz w:val="24"/>
          <w:szCs w:val="24"/>
        </w:rPr>
        <w:t xml:space="preserve">alistów </w:t>
      </w:r>
      <w:r w:rsidRPr="00660E45">
        <w:rPr>
          <w:rFonts w:cs="Arial"/>
          <w:sz w:val="24"/>
          <w:szCs w:val="24"/>
        </w:rPr>
        <w:t>w udzielaniu pomoc</w:t>
      </w:r>
      <w:r w:rsidR="00660E45">
        <w:rPr>
          <w:rFonts w:cs="Arial"/>
          <w:sz w:val="24"/>
          <w:szCs w:val="24"/>
        </w:rPr>
        <w:t>y psychologiczno-pedagogicznej;</w:t>
      </w:r>
    </w:p>
    <w:p w:rsidR="00D06B98" w:rsidRPr="00660E45" w:rsidRDefault="00D06B98" w:rsidP="00E671A8">
      <w:pPr>
        <w:numPr>
          <w:ilvl w:val="0"/>
          <w:numId w:val="20"/>
        </w:numPr>
        <w:tabs>
          <w:tab w:val="left" w:pos="0"/>
          <w:tab w:val="left" w:pos="426"/>
        </w:tabs>
        <w:ind w:left="0"/>
        <w:jc w:val="left"/>
        <w:rPr>
          <w:rFonts w:cs="Arial"/>
          <w:sz w:val="24"/>
          <w:szCs w:val="24"/>
        </w:rPr>
      </w:pPr>
      <w:r w:rsidRPr="00660E45">
        <w:rPr>
          <w:rFonts w:cs="Arial"/>
          <w:sz w:val="24"/>
          <w:szCs w:val="24"/>
        </w:rPr>
        <w:t xml:space="preserve">opracowanie systemu doradztwa zawodowego w </w:t>
      </w:r>
      <w:r w:rsidR="00F94D4D" w:rsidRPr="00660E45">
        <w:rPr>
          <w:rFonts w:cs="Arial"/>
          <w:sz w:val="24"/>
          <w:szCs w:val="24"/>
        </w:rPr>
        <w:t>szkole</w:t>
      </w:r>
      <w:r w:rsidRPr="00660E45">
        <w:rPr>
          <w:rFonts w:cs="Arial"/>
          <w:sz w:val="24"/>
          <w:szCs w:val="24"/>
        </w:rPr>
        <w:t>;</w:t>
      </w:r>
    </w:p>
    <w:p w:rsidR="00D06B98" w:rsidRPr="00660E45" w:rsidRDefault="00D06B98" w:rsidP="00E671A8">
      <w:pPr>
        <w:numPr>
          <w:ilvl w:val="0"/>
          <w:numId w:val="20"/>
        </w:numPr>
        <w:tabs>
          <w:tab w:val="left" w:pos="0"/>
          <w:tab w:val="left" w:pos="426"/>
        </w:tabs>
        <w:ind w:left="0"/>
        <w:jc w:val="left"/>
        <w:rPr>
          <w:rFonts w:cs="Arial"/>
          <w:sz w:val="24"/>
          <w:szCs w:val="24"/>
        </w:rPr>
      </w:pPr>
      <w:r w:rsidRPr="00660E45">
        <w:rPr>
          <w:rFonts w:cs="Arial"/>
          <w:sz w:val="24"/>
          <w:szCs w:val="24"/>
        </w:rPr>
        <w:t>prowadzenie zajęć edukacyjnych zgodnie z planem zajęć;</w:t>
      </w:r>
    </w:p>
    <w:p w:rsidR="00B03105" w:rsidRPr="00BE0F38" w:rsidRDefault="00D06B98" w:rsidP="00E671A8">
      <w:pPr>
        <w:numPr>
          <w:ilvl w:val="0"/>
          <w:numId w:val="20"/>
        </w:numPr>
        <w:tabs>
          <w:tab w:val="left" w:pos="0"/>
          <w:tab w:val="left" w:pos="426"/>
        </w:tabs>
        <w:ind w:left="0"/>
        <w:jc w:val="left"/>
        <w:rPr>
          <w:rFonts w:eastAsia="Times New Roman"/>
          <w:color w:val="000000"/>
          <w:sz w:val="24"/>
          <w:szCs w:val="24"/>
          <w:lang w:eastAsia="pl-PL"/>
        </w:rPr>
      </w:pPr>
      <w:bookmarkStart w:id="14" w:name="_Hlk485559771"/>
      <w:r w:rsidRPr="00660E45">
        <w:rPr>
          <w:rFonts w:cs="Arial"/>
          <w:sz w:val="24"/>
          <w:szCs w:val="24"/>
        </w:rPr>
        <w:t>prowadzenie dokumentacji</w:t>
      </w:r>
      <w:r w:rsidRPr="00A240F6">
        <w:rPr>
          <w:rFonts w:eastAsia="Times New Roman"/>
          <w:color w:val="000000"/>
          <w:sz w:val="24"/>
          <w:szCs w:val="24"/>
          <w:lang w:eastAsia="pl-PL"/>
        </w:rPr>
        <w:t xml:space="preserve"> zajęć, zgodnie z odrębnymi przepisami.</w:t>
      </w:r>
      <w:bookmarkEnd w:id="14"/>
    </w:p>
    <w:p w:rsidR="005C1608" w:rsidRDefault="005C1608" w:rsidP="00E671A8">
      <w:pPr>
        <w:pStyle w:val="Nagwek2"/>
        <w:spacing w:before="0" w:after="0" w:line="240" w:lineRule="auto"/>
        <w:rPr>
          <w:b/>
        </w:rPr>
      </w:pPr>
      <w:bookmarkStart w:id="15" w:name="_Toc361441266"/>
      <w:bookmarkStart w:id="16" w:name="_Toc492414606"/>
    </w:p>
    <w:p w:rsidR="00B35C83" w:rsidRPr="00E662C7" w:rsidRDefault="00B03105" w:rsidP="00E671A8">
      <w:pPr>
        <w:pStyle w:val="Nagwek2"/>
        <w:spacing w:before="0" w:after="0" w:line="240" w:lineRule="auto"/>
        <w:rPr>
          <w:b/>
        </w:rPr>
      </w:pPr>
      <w:r w:rsidRPr="00B35C83">
        <w:rPr>
          <w:b/>
        </w:rPr>
        <w:t>DZIAŁ I</w:t>
      </w:r>
      <w:bookmarkEnd w:id="15"/>
      <w:r w:rsidR="00826EC6">
        <w:rPr>
          <w:b/>
        </w:rPr>
        <w:t>V</w:t>
      </w:r>
      <w:r w:rsidR="00E662C7">
        <w:rPr>
          <w:b/>
        </w:rPr>
        <w:br/>
      </w:r>
      <w:r w:rsidR="00B35C83" w:rsidRPr="00E662C7">
        <w:rPr>
          <w:b/>
        </w:rPr>
        <w:t>Organy szkoły i ich kompetencje</w:t>
      </w:r>
      <w:bookmarkEnd w:id="16"/>
    </w:p>
    <w:p w:rsidR="00B03105" w:rsidRPr="00A240F6" w:rsidRDefault="00FD42E8" w:rsidP="00E671A8">
      <w:pPr>
        <w:pStyle w:val="paragraf"/>
        <w:jc w:val="both"/>
        <w:rPr>
          <w:rFonts w:cs="Arial"/>
          <w:sz w:val="24"/>
          <w:szCs w:val="24"/>
        </w:rPr>
      </w:pPr>
      <w:r>
        <w:rPr>
          <w:rFonts w:cs="Arial"/>
          <w:b/>
          <w:sz w:val="24"/>
          <w:szCs w:val="24"/>
        </w:rPr>
        <w:t>§20</w:t>
      </w:r>
      <w:r w:rsidR="004B0F3E" w:rsidRPr="004B0F3E">
        <w:rPr>
          <w:rFonts w:cs="Arial"/>
          <w:b/>
          <w:sz w:val="24"/>
          <w:szCs w:val="24"/>
        </w:rPr>
        <w:t>.</w:t>
      </w:r>
      <w:r w:rsidR="00B03105" w:rsidRPr="004B0F3E">
        <w:rPr>
          <w:rFonts w:cs="Arial"/>
          <w:b/>
          <w:sz w:val="24"/>
          <w:szCs w:val="24"/>
        </w:rPr>
        <w:t>1.</w:t>
      </w:r>
      <w:r w:rsidR="00B03105" w:rsidRPr="00A240F6">
        <w:rPr>
          <w:rFonts w:cs="Arial"/>
          <w:sz w:val="24"/>
          <w:szCs w:val="24"/>
        </w:rPr>
        <w:t xml:space="preserve"> Organami </w:t>
      </w:r>
      <w:r w:rsidR="00F94D4D">
        <w:rPr>
          <w:rFonts w:cs="Arial"/>
          <w:sz w:val="24"/>
          <w:szCs w:val="24"/>
        </w:rPr>
        <w:t>szkoły</w:t>
      </w:r>
      <w:r w:rsidR="00B03105" w:rsidRPr="00A240F6">
        <w:rPr>
          <w:rFonts w:cs="Arial"/>
          <w:sz w:val="24"/>
          <w:szCs w:val="24"/>
        </w:rPr>
        <w:t xml:space="preserve"> są:</w:t>
      </w:r>
    </w:p>
    <w:p w:rsidR="00A13F24" w:rsidRDefault="00D15691" w:rsidP="00E671A8">
      <w:pPr>
        <w:numPr>
          <w:ilvl w:val="0"/>
          <w:numId w:val="28"/>
        </w:numPr>
        <w:tabs>
          <w:tab w:val="left" w:pos="0"/>
          <w:tab w:val="left" w:pos="426"/>
        </w:tabs>
        <w:ind w:left="0"/>
        <w:jc w:val="both"/>
        <w:rPr>
          <w:rFonts w:cs="Arial"/>
          <w:sz w:val="24"/>
          <w:szCs w:val="24"/>
        </w:rPr>
      </w:pPr>
      <w:r>
        <w:rPr>
          <w:rFonts w:cs="Arial"/>
          <w:sz w:val="24"/>
          <w:szCs w:val="24"/>
        </w:rPr>
        <w:t>d</w:t>
      </w:r>
      <w:r w:rsidR="00F94D4D">
        <w:rPr>
          <w:rFonts w:cs="Arial"/>
          <w:sz w:val="24"/>
          <w:szCs w:val="24"/>
        </w:rPr>
        <w:t>yrektor</w:t>
      </w:r>
      <w:r w:rsidR="00A72F67">
        <w:rPr>
          <w:rFonts w:cs="Arial"/>
          <w:sz w:val="24"/>
          <w:szCs w:val="24"/>
        </w:rPr>
        <w:t>szkoły</w:t>
      </w:r>
      <w:r w:rsidR="00B03105" w:rsidRPr="00A240F6">
        <w:rPr>
          <w:rFonts w:cs="Arial"/>
          <w:sz w:val="24"/>
          <w:szCs w:val="24"/>
        </w:rPr>
        <w:t xml:space="preserve"> – </w:t>
      </w:r>
      <w:r w:rsidR="00A13F24">
        <w:rPr>
          <w:rFonts w:cs="Arial"/>
          <w:sz w:val="24"/>
          <w:szCs w:val="24"/>
        </w:rPr>
        <w:t>D</w:t>
      </w:r>
      <w:r w:rsidR="00F94D4D">
        <w:rPr>
          <w:rFonts w:cs="Arial"/>
          <w:sz w:val="24"/>
          <w:szCs w:val="24"/>
        </w:rPr>
        <w:t>yrektor</w:t>
      </w:r>
      <w:r w:rsidR="00EE2E1B">
        <w:rPr>
          <w:rFonts w:cs="Arial"/>
          <w:sz w:val="24"/>
          <w:szCs w:val="24"/>
        </w:rPr>
        <w:t>S</w:t>
      </w:r>
      <w:r w:rsidR="00A72F67">
        <w:rPr>
          <w:rFonts w:cs="Arial"/>
          <w:sz w:val="24"/>
          <w:szCs w:val="24"/>
        </w:rPr>
        <w:t>zkoły</w:t>
      </w:r>
      <w:r w:rsidR="005F0827" w:rsidRPr="00A240F6">
        <w:rPr>
          <w:rFonts w:cs="Arial"/>
          <w:sz w:val="24"/>
          <w:szCs w:val="24"/>
        </w:rPr>
        <w:t xml:space="preserve"> Podstawowej</w:t>
      </w:r>
      <w:r w:rsidR="004B0F3E">
        <w:rPr>
          <w:rFonts w:cs="Arial"/>
          <w:sz w:val="24"/>
          <w:szCs w:val="24"/>
        </w:rPr>
        <w:t xml:space="preserve"> nr 7</w:t>
      </w:r>
      <w:r w:rsidR="00A13F24">
        <w:rPr>
          <w:rFonts w:cs="Arial"/>
          <w:sz w:val="24"/>
          <w:szCs w:val="24"/>
        </w:rPr>
        <w:t xml:space="preserve">w Zespole Szkolno-Przedszkolnym </w:t>
      </w:r>
    </w:p>
    <w:p w:rsidR="00B03105" w:rsidRPr="00A240F6" w:rsidRDefault="00A13F24" w:rsidP="00E671A8">
      <w:pPr>
        <w:tabs>
          <w:tab w:val="left" w:pos="0"/>
          <w:tab w:val="left" w:pos="426"/>
        </w:tabs>
        <w:jc w:val="both"/>
        <w:rPr>
          <w:rFonts w:cs="Arial"/>
          <w:sz w:val="24"/>
          <w:szCs w:val="24"/>
        </w:rPr>
      </w:pPr>
      <w:r>
        <w:rPr>
          <w:rFonts w:cs="Arial"/>
          <w:sz w:val="24"/>
          <w:szCs w:val="24"/>
        </w:rPr>
        <w:t>nr 3</w:t>
      </w:r>
      <w:r w:rsidR="004B0F3E">
        <w:rPr>
          <w:rFonts w:cs="Arial"/>
          <w:sz w:val="24"/>
          <w:szCs w:val="24"/>
        </w:rPr>
        <w:t xml:space="preserve"> w Tomaszowie Mazowieckim</w:t>
      </w:r>
      <w:r w:rsidR="00B03105" w:rsidRPr="00A240F6">
        <w:rPr>
          <w:rFonts w:cs="Arial"/>
          <w:sz w:val="24"/>
          <w:szCs w:val="24"/>
        </w:rPr>
        <w:t>;</w:t>
      </w:r>
    </w:p>
    <w:p w:rsidR="00B03105" w:rsidRPr="00A240F6" w:rsidRDefault="00D15691" w:rsidP="00E671A8">
      <w:pPr>
        <w:numPr>
          <w:ilvl w:val="0"/>
          <w:numId w:val="28"/>
        </w:numPr>
        <w:tabs>
          <w:tab w:val="left" w:pos="0"/>
          <w:tab w:val="left" w:pos="426"/>
        </w:tabs>
        <w:ind w:left="0"/>
        <w:jc w:val="both"/>
        <w:rPr>
          <w:rFonts w:cs="Arial"/>
          <w:sz w:val="24"/>
          <w:szCs w:val="24"/>
        </w:rPr>
      </w:pPr>
      <w:r>
        <w:rPr>
          <w:rFonts w:cs="Arial"/>
          <w:sz w:val="24"/>
          <w:szCs w:val="24"/>
        </w:rPr>
        <w:t>r</w:t>
      </w:r>
      <w:r w:rsidR="00F94D4D">
        <w:rPr>
          <w:rFonts w:cs="Arial"/>
          <w:sz w:val="24"/>
          <w:szCs w:val="24"/>
        </w:rPr>
        <w:t>adapedagogiczna</w:t>
      </w:r>
      <w:r w:rsidR="00B03105" w:rsidRPr="00A240F6">
        <w:rPr>
          <w:rFonts w:cs="Arial"/>
          <w:sz w:val="24"/>
          <w:szCs w:val="24"/>
        </w:rPr>
        <w:t>;</w:t>
      </w:r>
    </w:p>
    <w:p w:rsidR="00B03105" w:rsidRPr="00A240F6" w:rsidRDefault="00F94D4D" w:rsidP="00E671A8">
      <w:pPr>
        <w:numPr>
          <w:ilvl w:val="0"/>
          <w:numId w:val="28"/>
        </w:numPr>
        <w:tabs>
          <w:tab w:val="left" w:pos="0"/>
          <w:tab w:val="left" w:pos="426"/>
        </w:tabs>
        <w:ind w:left="0"/>
        <w:jc w:val="both"/>
        <w:rPr>
          <w:rFonts w:cs="Arial"/>
          <w:sz w:val="24"/>
          <w:szCs w:val="24"/>
        </w:rPr>
      </w:pPr>
      <w:r>
        <w:rPr>
          <w:rFonts w:cs="Arial"/>
          <w:sz w:val="24"/>
          <w:szCs w:val="24"/>
        </w:rPr>
        <w:t>radarodziców</w:t>
      </w:r>
      <w:r w:rsidR="00B03105" w:rsidRPr="00A240F6">
        <w:rPr>
          <w:rFonts w:cs="Arial"/>
          <w:sz w:val="24"/>
          <w:szCs w:val="24"/>
        </w:rPr>
        <w:t>;</w:t>
      </w:r>
    </w:p>
    <w:p w:rsidR="00B03105" w:rsidRPr="00133100" w:rsidRDefault="00F94D4D" w:rsidP="00E671A8">
      <w:pPr>
        <w:numPr>
          <w:ilvl w:val="0"/>
          <w:numId w:val="28"/>
        </w:numPr>
        <w:tabs>
          <w:tab w:val="left" w:pos="0"/>
          <w:tab w:val="left" w:pos="426"/>
        </w:tabs>
        <w:ind w:left="0"/>
        <w:jc w:val="both"/>
        <w:rPr>
          <w:rFonts w:cs="Arial"/>
          <w:sz w:val="24"/>
          <w:szCs w:val="24"/>
        </w:rPr>
      </w:pPr>
      <w:r>
        <w:rPr>
          <w:rFonts w:cs="Arial"/>
          <w:sz w:val="24"/>
          <w:szCs w:val="24"/>
        </w:rPr>
        <w:t>samorząd</w:t>
      </w:r>
      <w:r w:rsidR="00A72F67">
        <w:rPr>
          <w:rFonts w:cs="Arial"/>
          <w:sz w:val="24"/>
          <w:szCs w:val="24"/>
        </w:rPr>
        <w:t>uczniowski</w:t>
      </w:r>
      <w:r w:rsidR="00B03105" w:rsidRPr="00A240F6">
        <w:rPr>
          <w:rFonts w:cs="Arial"/>
          <w:sz w:val="24"/>
          <w:szCs w:val="24"/>
        </w:rPr>
        <w:t>.</w:t>
      </w:r>
    </w:p>
    <w:p w:rsidR="00B03105" w:rsidRPr="00A240F6" w:rsidRDefault="00FD42E8" w:rsidP="00E671A8">
      <w:pPr>
        <w:pStyle w:val="paragraf"/>
        <w:spacing w:before="120" w:after="120"/>
        <w:jc w:val="left"/>
        <w:rPr>
          <w:rFonts w:cs="Arial"/>
          <w:sz w:val="24"/>
          <w:szCs w:val="24"/>
        </w:rPr>
      </w:pPr>
      <w:r>
        <w:rPr>
          <w:rFonts w:cs="Arial"/>
          <w:b/>
          <w:sz w:val="24"/>
          <w:szCs w:val="24"/>
        </w:rPr>
        <w:t>§21</w:t>
      </w:r>
      <w:r w:rsidR="004B0F3E" w:rsidRPr="004B0F3E">
        <w:rPr>
          <w:rFonts w:cs="Arial"/>
          <w:b/>
          <w:sz w:val="24"/>
          <w:szCs w:val="24"/>
        </w:rPr>
        <w:t>.</w:t>
      </w:r>
      <w:r w:rsidR="00B03105" w:rsidRPr="00A240F6">
        <w:rPr>
          <w:rFonts w:cs="Arial"/>
          <w:sz w:val="24"/>
          <w:szCs w:val="24"/>
        </w:rPr>
        <w:t>Każ</w:t>
      </w:r>
      <w:r w:rsidR="004B0F3E">
        <w:rPr>
          <w:rFonts w:cs="Arial"/>
          <w:sz w:val="24"/>
          <w:szCs w:val="24"/>
        </w:rPr>
        <w:t xml:space="preserve">dy z wymienionych organów </w:t>
      </w:r>
      <w:r w:rsidR="00B03105" w:rsidRPr="00A240F6">
        <w:rPr>
          <w:rFonts w:cs="Arial"/>
          <w:sz w:val="24"/>
          <w:szCs w:val="24"/>
        </w:rPr>
        <w:t xml:space="preserve">działa zgodnie z ustawą </w:t>
      </w:r>
      <w:r w:rsidR="00E671A8">
        <w:rPr>
          <w:rFonts w:cs="Arial"/>
          <w:sz w:val="24"/>
          <w:szCs w:val="24"/>
        </w:rPr>
        <w:t xml:space="preserve">– Prawo </w:t>
      </w:r>
      <w:r w:rsidR="00F527AA" w:rsidRPr="00A240F6">
        <w:rPr>
          <w:rFonts w:cs="Arial"/>
          <w:sz w:val="24"/>
          <w:szCs w:val="24"/>
        </w:rPr>
        <w:t>oświatowe</w:t>
      </w:r>
      <w:r w:rsidR="00B03105" w:rsidRPr="00A240F6">
        <w:rPr>
          <w:rFonts w:cs="Arial"/>
          <w:sz w:val="24"/>
          <w:szCs w:val="24"/>
        </w:rPr>
        <w:t xml:space="preserve">. Organy kolegialne funkcjonują według odrębnych regulaminów, uchwalonych przez te organy. Regulaminy te nie mogą być sprzeczne ze statutem </w:t>
      </w:r>
      <w:r w:rsidR="00F94D4D">
        <w:rPr>
          <w:rFonts w:cs="Arial"/>
          <w:sz w:val="24"/>
          <w:szCs w:val="24"/>
        </w:rPr>
        <w:t>szkoły</w:t>
      </w:r>
      <w:r w:rsidR="00B03105" w:rsidRPr="00A240F6">
        <w:rPr>
          <w:rFonts w:cs="Arial"/>
          <w:sz w:val="24"/>
          <w:szCs w:val="24"/>
        </w:rPr>
        <w:t>.</w:t>
      </w:r>
    </w:p>
    <w:p w:rsidR="00D15691" w:rsidRPr="00C044C0" w:rsidRDefault="00D15691" w:rsidP="00126A1D">
      <w:pPr>
        <w:pStyle w:val="Nagwek3"/>
        <w:spacing w:line="240" w:lineRule="auto"/>
        <w:rPr>
          <w:b/>
          <w:color w:val="002060"/>
          <w:sz w:val="22"/>
          <w:szCs w:val="22"/>
        </w:rPr>
      </w:pPr>
      <w:bookmarkStart w:id="17" w:name="_Toc492414607"/>
      <w:r w:rsidRPr="00C044C0">
        <w:rPr>
          <w:b/>
          <w:color w:val="002060"/>
          <w:sz w:val="22"/>
          <w:szCs w:val="22"/>
        </w:rPr>
        <w:t>Rozdział  1</w:t>
      </w:r>
      <w:r w:rsidRPr="00C044C0">
        <w:rPr>
          <w:b/>
          <w:color w:val="002060"/>
          <w:sz w:val="22"/>
          <w:szCs w:val="22"/>
        </w:rPr>
        <w:br/>
        <w:t>Dyrektor szkoły</w:t>
      </w:r>
      <w:bookmarkEnd w:id="17"/>
    </w:p>
    <w:p w:rsidR="00B03105" w:rsidRPr="00A240F6" w:rsidRDefault="00FD42E8" w:rsidP="00E671A8">
      <w:pPr>
        <w:pStyle w:val="paragraf"/>
        <w:jc w:val="both"/>
        <w:rPr>
          <w:rFonts w:cs="Arial"/>
          <w:sz w:val="24"/>
          <w:szCs w:val="24"/>
        </w:rPr>
      </w:pPr>
      <w:r>
        <w:rPr>
          <w:rFonts w:cs="Arial"/>
          <w:b/>
          <w:sz w:val="24"/>
          <w:szCs w:val="24"/>
        </w:rPr>
        <w:t>§22</w:t>
      </w:r>
      <w:r w:rsidR="004B0F3E" w:rsidRPr="004B0F3E">
        <w:rPr>
          <w:rFonts w:cs="Arial"/>
          <w:b/>
          <w:sz w:val="24"/>
          <w:szCs w:val="24"/>
        </w:rPr>
        <w:t>.</w:t>
      </w:r>
      <w:r w:rsidR="00C62A88" w:rsidRPr="004B0F3E">
        <w:rPr>
          <w:rFonts w:cs="Arial"/>
          <w:b/>
          <w:sz w:val="24"/>
          <w:szCs w:val="24"/>
        </w:rPr>
        <w:t>1.</w:t>
      </w:r>
      <w:r w:rsidR="00D15691">
        <w:rPr>
          <w:rFonts w:cs="Arial"/>
          <w:sz w:val="24"/>
          <w:szCs w:val="24"/>
        </w:rPr>
        <w:t>D</w:t>
      </w:r>
      <w:r w:rsidR="00F94D4D">
        <w:rPr>
          <w:rFonts w:cs="Arial"/>
          <w:sz w:val="24"/>
          <w:szCs w:val="24"/>
        </w:rPr>
        <w:t>yrektorszkoły</w:t>
      </w:r>
      <w:r w:rsidR="00B03105" w:rsidRPr="00A240F6">
        <w:rPr>
          <w:rFonts w:cs="Arial"/>
          <w:sz w:val="24"/>
          <w:szCs w:val="24"/>
        </w:rPr>
        <w:t>:</w:t>
      </w:r>
    </w:p>
    <w:p w:rsidR="00B03105" w:rsidRPr="00A240F6" w:rsidRDefault="00B03105" w:rsidP="00E671A8">
      <w:pPr>
        <w:numPr>
          <w:ilvl w:val="0"/>
          <w:numId w:val="31"/>
        </w:numPr>
        <w:tabs>
          <w:tab w:val="left" w:pos="0"/>
          <w:tab w:val="left" w:pos="426"/>
        </w:tabs>
        <w:ind w:left="0"/>
        <w:jc w:val="both"/>
        <w:rPr>
          <w:rFonts w:cs="Arial"/>
          <w:sz w:val="24"/>
          <w:szCs w:val="24"/>
        </w:rPr>
      </w:pPr>
      <w:r w:rsidRPr="00A240F6">
        <w:rPr>
          <w:rFonts w:cs="Arial"/>
          <w:sz w:val="24"/>
          <w:szCs w:val="24"/>
        </w:rPr>
        <w:t>kieruje szkołą  jako jednostką samorządu terytorialnego;</w:t>
      </w:r>
    </w:p>
    <w:p w:rsidR="00B03105" w:rsidRPr="00A240F6" w:rsidRDefault="00B03105" w:rsidP="00E671A8">
      <w:pPr>
        <w:numPr>
          <w:ilvl w:val="0"/>
          <w:numId w:val="31"/>
        </w:numPr>
        <w:tabs>
          <w:tab w:val="left" w:pos="0"/>
          <w:tab w:val="left" w:pos="426"/>
        </w:tabs>
        <w:ind w:left="0"/>
        <w:jc w:val="both"/>
        <w:rPr>
          <w:rFonts w:cs="Arial"/>
          <w:sz w:val="24"/>
          <w:szCs w:val="24"/>
        </w:rPr>
      </w:pPr>
      <w:r w:rsidRPr="00A240F6">
        <w:rPr>
          <w:rFonts w:cs="Arial"/>
          <w:sz w:val="24"/>
          <w:szCs w:val="24"/>
        </w:rPr>
        <w:t>j</w:t>
      </w:r>
      <w:r w:rsidR="00C62A88">
        <w:rPr>
          <w:rFonts w:cs="Arial"/>
          <w:sz w:val="24"/>
          <w:szCs w:val="24"/>
        </w:rPr>
        <w:t xml:space="preserve">est osobą działającą w imieniu </w:t>
      </w:r>
      <w:r w:rsidRPr="00A240F6">
        <w:rPr>
          <w:rFonts w:cs="Arial"/>
          <w:sz w:val="24"/>
          <w:szCs w:val="24"/>
        </w:rPr>
        <w:t>pracodawcy;</w:t>
      </w:r>
    </w:p>
    <w:p w:rsidR="00B03105" w:rsidRPr="00A240F6" w:rsidRDefault="00B03105" w:rsidP="00E671A8">
      <w:pPr>
        <w:numPr>
          <w:ilvl w:val="0"/>
          <w:numId w:val="31"/>
        </w:numPr>
        <w:tabs>
          <w:tab w:val="left" w:pos="0"/>
          <w:tab w:val="left" w:pos="426"/>
        </w:tabs>
        <w:ind w:left="0"/>
        <w:jc w:val="both"/>
        <w:rPr>
          <w:rFonts w:cs="Arial"/>
          <w:sz w:val="24"/>
          <w:szCs w:val="24"/>
        </w:rPr>
      </w:pPr>
      <w:r w:rsidRPr="00A240F6">
        <w:rPr>
          <w:rFonts w:cs="Arial"/>
          <w:sz w:val="24"/>
          <w:szCs w:val="24"/>
        </w:rPr>
        <w:t xml:space="preserve">jest przewodniczącym </w:t>
      </w:r>
      <w:r w:rsidR="00A72F67">
        <w:rPr>
          <w:rFonts w:cs="Arial"/>
          <w:sz w:val="24"/>
          <w:szCs w:val="24"/>
        </w:rPr>
        <w:t>rady</w:t>
      </w:r>
      <w:r w:rsidR="00C62A88">
        <w:rPr>
          <w:rFonts w:cs="Arial"/>
          <w:sz w:val="24"/>
          <w:szCs w:val="24"/>
        </w:rPr>
        <w:t xml:space="preserve"> p</w:t>
      </w:r>
      <w:r w:rsidRPr="00A240F6">
        <w:rPr>
          <w:rFonts w:cs="Arial"/>
          <w:sz w:val="24"/>
          <w:szCs w:val="24"/>
        </w:rPr>
        <w:t>edagogicznej;</w:t>
      </w:r>
    </w:p>
    <w:p w:rsidR="00C62A88" w:rsidRDefault="00B03105" w:rsidP="00E671A8">
      <w:pPr>
        <w:numPr>
          <w:ilvl w:val="0"/>
          <w:numId w:val="31"/>
        </w:numPr>
        <w:tabs>
          <w:tab w:val="left" w:pos="0"/>
          <w:tab w:val="left" w:pos="426"/>
        </w:tabs>
        <w:ind w:left="0"/>
        <w:jc w:val="both"/>
        <w:rPr>
          <w:rFonts w:cs="Arial"/>
          <w:sz w:val="24"/>
          <w:szCs w:val="24"/>
        </w:rPr>
      </w:pPr>
      <w:r w:rsidRPr="00A240F6">
        <w:rPr>
          <w:rFonts w:cs="Arial"/>
          <w:sz w:val="24"/>
          <w:szCs w:val="24"/>
        </w:rPr>
        <w:t>wykonuje zadania administracji publicznej  w zakresie określonym ustawą</w:t>
      </w:r>
    </w:p>
    <w:p w:rsidR="00B03105" w:rsidRPr="00C62A88" w:rsidRDefault="00C62A88" w:rsidP="00E671A8">
      <w:pPr>
        <w:pStyle w:val="Akapitzlist"/>
        <w:numPr>
          <w:ilvl w:val="0"/>
          <w:numId w:val="29"/>
        </w:numPr>
        <w:tabs>
          <w:tab w:val="left" w:pos="0"/>
          <w:tab w:val="num" w:pos="426"/>
        </w:tabs>
        <w:spacing w:after="0" w:line="240" w:lineRule="auto"/>
        <w:ind w:left="0"/>
        <w:contextualSpacing w:val="0"/>
        <w:jc w:val="both"/>
        <w:rPr>
          <w:rFonts w:cs="Arial"/>
          <w:sz w:val="24"/>
          <w:szCs w:val="24"/>
        </w:rPr>
      </w:pPr>
      <w:r w:rsidRPr="00A240F6">
        <w:rPr>
          <w:rFonts w:cs="Arial"/>
          <w:sz w:val="24"/>
          <w:szCs w:val="24"/>
        </w:rPr>
        <w:t xml:space="preserve">Ogólny zakres kompetencji, zadań i obowiązków </w:t>
      </w:r>
      <w:r>
        <w:rPr>
          <w:rFonts w:cs="Arial"/>
          <w:sz w:val="24"/>
          <w:szCs w:val="24"/>
        </w:rPr>
        <w:t>dyrektora</w:t>
      </w:r>
      <w:r w:rsidRPr="00A240F6">
        <w:rPr>
          <w:rFonts w:cs="Arial"/>
          <w:sz w:val="24"/>
          <w:szCs w:val="24"/>
        </w:rPr>
        <w:t xml:space="preserve"> określa ustawa     </w:t>
      </w:r>
      <w:r w:rsidR="00B81987">
        <w:rPr>
          <w:rFonts w:cs="Arial"/>
          <w:sz w:val="24"/>
          <w:szCs w:val="24"/>
        </w:rPr>
        <w:t xml:space="preserve">              prawo oświatowe</w:t>
      </w:r>
      <w:r w:rsidRPr="00A240F6">
        <w:rPr>
          <w:rFonts w:cs="Arial"/>
          <w:sz w:val="24"/>
          <w:szCs w:val="24"/>
        </w:rPr>
        <w:t xml:space="preserve"> i inne przepisy szczegółowe.</w:t>
      </w:r>
    </w:p>
    <w:p w:rsidR="00C62A88" w:rsidRDefault="00FD42E8" w:rsidP="00C32AA5">
      <w:pPr>
        <w:pStyle w:val="paragraf"/>
        <w:jc w:val="left"/>
        <w:rPr>
          <w:rFonts w:cs="Arial"/>
          <w:sz w:val="24"/>
          <w:szCs w:val="24"/>
        </w:rPr>
      </w:pPr>
      <w:r>
        <w:rPr>
          <w:rFonts w:cs="Arial"/>
          <w:b/>
          <w:sz w:val="24"/>
          <w:szCs w:val="24"/>
        </w:rPr>
        <w:t>§23</w:t>
      </w:r>
      <w:r w:rsidR="004B0F3E" w:rsidRPr="004B0F3E">
        <w:rPr>
          <w:rFonts w:cs="Arial"/>
          <w:b/>
          <w:sz w:val="24"/>
          <w:szCs w:val="24"/>
        </w:rPr>
        <w:t>.</w:t>
      </w:r>
      <w:r w:rsidR="00C62A88" w:rsidRPr="004B0F3E">
        <w:rPr>
          <w:rFonts w:cs="Arial"/>
          <w:b/>
          <w:sz w:val="24"/>
          <w:szCs w:val="24"/>
        </w:rPr>
        <w:t>1.</w:t>
      </w:r>
      <w:r w:rsidR="00C62A88" w:rsidRPr="00C62A88">
        <w:rPr>
          <w:rFonts w:cs="Arial"/>
          <w:sz w:val="24"/>
          <w:szCs w:val="24"/>
        </w:rPr>
        <w:t xml:space="preserve">Dyrektor </w:t>
      </w:r>
      <w:r w:rsidR="00F94D4D" w:rsidRPr="00C62A88">
        <w:rPr>
          <w:rFonts w:cs="Arial"/>
          <w:sz w:val="24"/>
          <w:szCs w:val="24"/>
        </w:rPr>
        <w:t>szkoły</w:t>
      </w:r>
      <w:r w:rsidR="00B03105" w:rsidRPr="00C62A88">
        <w:rPr>
          <w:rFonts w:cs="Arial"/>
          <w:sz w:val="24"/>
          <w:szCs w:val="24"/>
        </w:rPr>
        <w:t xml:space="preserve"> kieruje bieżącą działalnością  </w:t>
      </w:r>
      <w:r w:rsidR="00F94D4D" w:rsidRPr="00C62A88">
        <w:rPr>
          <w:rFonts w:cs="Arial"/>
          <w:sz w:val="24"/>
          <w:szCs w:val="24"/>
        </w:rPr>
        <w:t>szkoły</w:t>
      </w:r>
      <w:r w:rsidR="00C32AA5">
        <w:rPr>
          <w:rFonts w:cs="Arial"/>
          <w:sz w:val="24"/>
          <w:szCs w:val="24"/>
        </w:rPr>
        <w:t>, reprezentuje ją  na zewnątrz.</w:t>
      </w:r>
      <w:r w:rsidR="00B03105" w:rsidRPr="00C62A88">
        <w:rPr>
          <w:rFonts w:cs="Arial"/>
          <w:sz w:val="24"/>
          <w:szCs w:val="24"/>
        </w:rPr>
        <w:t xml:space="preserve">Jest bezpośrednim </w:t>
      </w:r>
      <w:r w:rsidR="00B03105" w:rsidRPr="00A240F6">
        <w:rPr>
          <w:rFonts w:cs="Arial"/>
          <w:sz w:val="24"/>
          <w:szCs w:val="24"/>
        </w:rPr>
        <w:t xml:space="preserve">przełożonym wszystkich pracowników zatrudnionych w </w:t>
      </w:r>
      <w:r w:rsidR="00C62A88">
        <w:rPr>
          <w:rFonts w:cs="Arial"/>
          <w:sz w:val="24"/>
          <w:szCs w:val="24"/>
        </w:rPr>
        <w:t>s</w:t>
      </w:r>
      <w:r w:rsidR="00F94D4D">
        <w:rPr>
          <w:rFonts w:cs="Arial"/>
          <w:sz w:val="24"/>
          <w:szCs w:val="24"/>
        </w:rPr>
        <w:t>zkole</w:t>
      </w:r>
      <w:r w:rsidR="00B03105" w:rsidRPr="00A240F6">
        <w:rPr>
          <w:rFonts w:cs="Arial"/>
          <w:sz w:val="24"/>
          <w:szCs w:val="24"/>
        </w:rPr>
        <w:t xml:space="preserve">. </w:t>
      </w:r>
    </w:p>
    <w:p w:rsidR="00B03105" w:rsidRPr="00A240F6" w:rsidRDefault="00B03105" w:rsidP="00E671A8">
      <w:pPr>
        <w:pStyle w:val="Akapitzlist"/>
        <w:numPr>
          <w:ilvl w:val="0"/>
          <w:numId w:val="32"/>
        </w:numPr>
        <w:tabs>
          <w:tab w:val="left" w:pos="0"/>
        </w:tabs>
        <w:spacing w:after="0" w:line="240" w:lineRule="auto"/>
        <w:ind w:left="0"/>
        <w:contextualSpacing w:val="0"/>
        <w:jc w:val="both"/>
        <w:rPr>
          <w:rFonts w:cs="Arial"/>
          <w:sz w:val="24"/>
          <w:szCs w:val="24"/>
        </w:rPr>
      </w:pPr>
      <w:r w:rsidRPr="00A240F6">
        <w:rPr>
          <w:rFonts w:cs="Arial"/>
          <w:sz w:val="24"/>
          <w:szCs w:val="24"/>
        </w:rPr>
        <w:t xml:space="preserve">Jest przewodniczącym </w:t>
      </w:r>
      <w:r w:rsidR="00A72F67">
        <w:rPr>
          <w:rFonts w:cs="Arial"/>
          <w:sz w:val="24"/>
          <w:szCs w:val="24"/>
        </w:rPr>
        <w:t>rady</w:t>
      </w:r>
      <w:r w:rsidR="00C62A88">
        <w:rPr>
          <w:rFonts w:cs="Arial"/>
          <w:sz w:val="24"/>
          <w:szCs w:val="24"/>
        </w:rPr>
        <w:t xml:space="preserve"> p</w:t>
      </w:r>
      <w:r w:rsidRPr="00A240F6">
        <w:rPr>
          <w:rFonts w:cs="Arial"/>
          <w:sz w:val="24"/>
          <w:szCs w:val="24"/>
        </w:rPr>
        <w:t>edagogicznej.</w:t>
      </w:r>
    </w:p>
    <w:p w:rsidR="00B03105" w:rsidRPr="00A240F6" w:rsidRDefault="00B03105" w:rsidP="00E671A8">
      <w:pPr>
        <w:pStyle w:val="Akapitzlist"/>
        <w:numPr>
          <w:ilvl w:val="0"/>
          <w:numId w:val="32"/>
        </w:numPr>
        <w:tabs>
          <w:tab w:val="left" w:pos="0"/>
        </w:tabs>
        <w:spacing w:after="0" w:line="240" w:lineRule="auto"/>
        <w:ind w:left="0"/>
        <w:contextualSpacing w:val="0"/>
        <w:jc w:val="both"/>
        <w:rPr>
          <w:rFonts w:cs="Arial"/>
          <w:sz w:val="24"/>
          <w:szCs w:val="24"/>
        </w:rPr>
      </w:pPr>
      <w:r w:rsidRPr="00A240F6">
        <w:rPr>
          <w:rFonts w:cs="Arial"/>
          <w:sz w:val="24"/>
          <w:szCs w:val="24"/>
        </w:rPr>
        <w:t>Ki</w:t>
      </w:r>
      <w:r w:rsidRPr="00A240F6">
        <w:rPr>
          <w:rFonts w:cs="Arial"/>
          <w:noProof/>
          <w:sz w:val="24"/>
          <w:szCs w:val="24"/>
        </w:rPr>
        <w:t>eru</w:t>
      </w:r>
      <w:r w:rsidRPr="00A240F6">
        <w:rPr>
          <w:rFonts w:cs="Arial"/>
          <w:sz w:val="24"/>
          <w:szCs w:val="24"/>
        </w:rPr>
        <w:t>je działalnością dydaktyczną , wychowawczą i opiekuńczą , a w  szczególności:</w:t>
      </w:r>
    </w:p>
    <w:p w:rsidR="00B03105" w:rsidRPr="00A240F6" w:rsidRDefault="00B03105" w:rsidP="00E671A8">
      <w:pPr>
        <w:numPr>
          <w:ilvl w:val="0"/>
          <w:numId w:val="30"/>
        </w:numPr>
        <w:tabs>
          <w:tab w:val="left" w:pos="0"/>
          <w:tab w:val="left" w:pos="426"/>
        </w:tabs>
        <w:ind w:left="0"/>
        <w:jc w:val="both"/>
        <w:rPr>
          <w:rFonts w:cs="Arial"/>
          <w:sz w:val="24"/>
          <w:szCs w:val="24"/>
        </w:rPr>
      </w:pPr>
      <w:r w:rsidRPr="00A240F6">
        <w:rPr>
          <w:rFonts w:cs="Arial"/>
          <w:sz w:val="24"/>
          <w:szCs w:val="24"/>
        </w:rPr>
        <w:t>kształtuje twórczą atmosferę pracy, stwarza warunki sprzyjające podnoszeniu jej jakości pracy;</w:t>
      </w:r>
    </w:p>
    <w:p w:rsidR="00B03105" w:rsidRPr="00A240F6" w:rsidRDefault="00E97B40" w:rsidP="00C32AA5">
      <w:pPr>
        <w:numPr>
          <w:ilvl w:val="0"/>
          <w:numId w:val="30"/>
        </w:numPr>
        <w:tabs>
          <w:tab w:val="left" w:pos="0"/>
          <w:tab w:val="left" w:pos="426"/>
        </w:tabs>
        <w:ind w:left="0"/>
        <w:jc w:val="left"/>
        <w:rPr>
          <w:rFonts w:cs="Arial"/>
          <w:sz w:val="24"/>
          <w:szCs w:val="24"/>
        </w:rPr>
      </w:pPr>
      <w:r>
        <w:rPr>
          <w:rFonts w:cs="Arial"/>
          <w:sz w:val="24"/>
          <w:szCs w:val="24"/>
        </w:rPr>
        <w:t>przewodniczy radzie p</w:t>
      </w:r>
      <w:r w:rsidR="00B03105" w:rsidRPr="00A240F6">
        <w:rPr>
          <w:rFonts w:cs="Arial"/>
          <w:sz w:val="24"/>
          <w:szCs w:val="24"/>
        </w:rPr>
        <w:t xml:space="preserve">edagogicznej, przygotowuje i prowadzi posiedzenia rady oraz jest odpowiedzialny za zawiadomienie wszystkich jej członków o terminie i porządku zebrania zgodnie z </w:t>
      </w:r>
      <w:r>
        <w:rPr>
          <w:rFonts w:cs="Arial"/>
          <w:sz w:val="24"/>
          <w:szCs w:val="24"/>
        </w:rPr>
        <w:t>r</w:t>
      </w:r>
      <w:r w:rsidR="00B03105" w:rsidRPr="00C62A88">
        <w:rPr>
          <w:rFonts w:cs="Arial"/>
          <w:sz w:val="24"/>
          <w:szCs w:val="24"/>
        </w:rPr>
        <w:t xml:space="preserve">egulaminem </w:t>
      </w:r>
      <w:r w:rsidR="00A72F67" w:rsidRPr="00C62A88">
        <w:rPr>
          <w:rFonts w:cs="Arial"/>
          <w:sz w:val="24"/>
          <w:szCs w:val="24"/>
        </w:rPr>
        <w:t>rady</w:t>
      </w:r>
      <w:r>
        <w:rPr>
          <w:rFonts w:cs="Arial"/>
          <w:sz w:val="24"/>
          <w:szCs w:val="24"/>
        </w:rPr>
        <w:t xml:space="preserve"> p</w:t>
      </w:r>
      <w:r w:rsidR="00B03105" w:rsidRPr="00C62A88">
        <w:rPr>
          <w:rFonts w:cs="Arial"/>
          <w:sz w:val="24"/>
          <w:szCs w:val="24"/>
        </w:rPr>
        <w:t>edagogicznej</w:t>
      </w:r>
      <w:r w:rsidR="00B03105" w:rsidRPr="00A240F6">
        <w:rPr>
          <w:rFonts w:cs="Arial"/>
          <w:sz w:val="24"/>
          <w:szCs w:val="24"/>
        </w:rPr>
        <w:t>;</w:t>
      </w:r>
    </w:p>
    <w:p w:rsidR="00B03105" w:rsidRPr="00A240F6" w:rsidRDefault="00B03105" w:rsidP="00E671A8">
      <w:pPr>
        <w:numPr>
          <w:ilvl w:val="0"/>
          <w:numId w:val="30"/>
        </w:numPr>
        <w:tabs>
          <w:tab w:val="left" w:pos="0"/>
          <w:tab w:val="left" w:pos="426"/>
        </w:tabs>
        <w:ind w:left="0"/>
        <w:jc w:val="both"/>
        <w:rPr>
          <w:rFonts w:cs="Arial"/>
          <w:sz w:val="24"/>
          <w:szCs w:val="24"/>
        </w:rPr>
      </w:pPr>
      <w:r w:rsidRPr="00A240F6">
        <w:rPr>
          <w:rFonts w:cs="Arial"/>
          <w:sz w:val="24"/>
          <w:szCs w:val="24"/>
        </w:rPr>
        <w:t xml:space="preserve">realizuje uchwały </w:t>
      </w:r>
      <w:r w:rsidR="00A72F67">
        <w:rPr>
          <w:rFonts w:cs="Arial"/>
          <w:sz w:val="24"/>
          <w:szCs w:val="24"/>
        </w:rPr>
        <w:t>rady</w:t>
      </w:r>
      <w:r w:rsidR="00E97B40">
        <w:rPr>
          <w:rFonts w:cs="Arial"/>
          <w:sz w:val="24"/>
          <w:szCs w:val="24"/>
        </w:rPr>
        <w:t xml:space="preserve"> p</w:t>
      </w:r>
      <w:r w:rsidRPr="00A240F6">
        <w:rPr>
          <w:rFonts w:cs="Arial"/>
          <w:sz w:val="24"/>
          <w:szCs w:val="24"/>
        </w:rPr>
        <w:t xml:space="preserve">edagogicznej podjęte w ramach jej kompetencji stanowiących; </w:t>
      </w:r>
    </w:p>
    <w:p w:rsidR="00B03105" w:rsidRPr="00A240F6" w:rsidRDefault="00B03105" w:rsidP="00C32AA5">
      <w:pPr>
        <w:numPr>
          <w:ilvl w:val="0"/>
          <w:numId w:val="30"/>
        </w:numPr>
        <w:tabs>
          <w:tab w:val="left" w:pos="0"/>
          <w:tab w:val="left" w:pos="426"/>
        </w:tabs>
        <w:ind w:left="0"/>
        <w:jc w:val="left"/>
        <w:rPr>
          <w:rFonts w:cs="Arial"/>
          <w:sz w:val="24"/>
          <w:szCs w:val="24"/>
        </w:rPr>
      </w:pPr>
      <w:r w:rsidRPr="00A240F6">
        <w:rPr>
          <w:rFonts w:cs="Arial"/>
          <w:sz w:val="24"/>
          <w:szCs w:val="24"/>
        </w:rPr>
        <w:lastRenderedPageBreak/>
        <w:t xml:space="preserve">wstrzymuje wykonanie uchwał </w:t>
      </w:r>
      <w:r w:rsidR="00A72F67">
        <w:rPr>
          <w:rFonts w:cs="Arial"/>
          <w:sz w:val="24"/>
          <w:szCs w:val="24"/>
        </w:rPr>
        <w:t>rady</w:t>
      </w:r>
      <w:r w:rsidR="00E97B40">
        <w:rPr>
          <w:rFonts w:cs="Arial"/>
          <w:sz w:val="24"/>
          <w:szCs w:val="24"/>
        </w:rPr>
        <w:t xml:space="preserve"> p</w:t>
      </w:r>
      <w:r w:rsidRPr="00A240F6">
        <w:rPr>
          <w:rFonts w:cs="Arial"/>
          <w:sz w:val="24"/>
          <w:szCs w:val="24"/>
        </w:rPr>
        <w:t>edagogicznej niezgodnych z prawem i zawiadamia o tym organ prowadzący i nadzorujący</w:t>
      </w:r>
    </w:p>
    <w:p w:rsidR="00B03105" w:rsidRPr="00A240F6" w:rsidRDefault="00B03105" w:rsidP="00E671A8">
      <w:pPr>
        <w:numPr>
          <w:ilvl w:val="0"/>
          <w:numId w:val="30"/>
        </w:numPr>
        <w:tabs>
          <w:tab w:val="left" w:pos="0"/>
          <w:tab w:val="left" w:pos="426"/>
        </w:tabs>
        <w:ind w:left="0"/>
        <w:jc w:val="both"/>
        <w:rPr>
          <w:rFonts w:cs="Arial"/>
          <w:sz w:val="24"/>
          <w:szCs w:val="24"/>
        </w:rPr>
      </w:pPr>
      <w:r w:rsidRPr="00A240F6">
        <w:rPr>
          <w:rFonts w:cs="Arial"/>
          <w:sz w:val="24"/>
          <w:szCs w:val="24"/>
        </w:rPr>
        <w:t>powołuje szkolną komisję rekrutacyjno-kwalifikacyjną;</w:t>
      </w:r>
    </w:p>
    <w:p w:rsidR="00B03105" w:rsidRPr="00A240F6" w:rsidRDefault="00B03105" w:rsidP="00E671A8">
      <w:pPr>
        <w:numPr>
          <w:ilvl w:val="0"/>
          <w:numId w:val="30"/>
        </w:numPr>
        <w:tabs>
          <w:tab w:val="left" w:pos="0"/>
          <w:tab w:val="left" w:pos="426"/>
        </w:tabs>
        <w:ind w:left="0"/>
        <w:jc w:val="both"/>
        <w:rPr>
          <w:rFonts w:cs="Arial"/>
          <w:sz w:val="24"/>
          <w:szCs w:val="24"/>
        </w:rPr>
      </w:pPr>
      <w:r w:rsidRPr="00A240F6">
        <w:rPr>
          <w:rFonts w:cs="Arial"/>
          <w:sz w:val="24"/>
          <w:szCs w:val="24"/>
        </w:rPr>
        <w:t xml:space="preserve">opracowuje plan nauczania na cykl edukacyjny dla poszczególnych oddziałów w </w:t>
      </w:r>
      <w:r w:rsidR="00E97B40">
        <w:rPr>
          <w:rFonts w:cs="Arial"/>
          <w:sz w:val="24"/>
          <w:szCs w:val="24"/>
        </w:rPr>
        <w:t>s</w:t>
      </w:r>
      <w:r w:rsidR="00F94D4D">
        <w:rPr>
          <w:rFonts w:cs="Arial"/>
          <w:sz w:val="24"/>
          <w:szCs w:val="24"/>
        </w:rPr>
        <w:t>zkole</w:t>
      </w:r>
      <w:r w:rsidRPr="00A240F6">
        <w:rPr>
          <w:rFonts w:cs="Arial"/>
          <w:sz w:val="24"/>
          <w:szCs w:val="24"/>
        </w:rPr>
        <w:t>;</w:t>
      </w:r>
    </w:p>
    <w:p w:rsidR="00B03105" w:rsidRPr="00A240F6" w:rsidRDefault="00B03105" w:rsidP="00E671A8">
      <w:pPr>
        <w:numPr>
          <w:ilvl w:val="0"/>
          <w:numId w:val="30"/>
        </w:numPr>
        <w:tabs>
          <w:tab w:val="left" w:pos="0"/>
          <w:tab w:val="left" w:pos="426"/>
        </w:tabs>
        <w:ind w:left="0"/>
        <w:jc w:val="both"/>
        <w:rPr>
          <w:rFonts w:cs="Arial"/>
          <w:sz w:val="24"/>
          <w:szCs w:val="24"/>
        </w:rPr>
      </w:pPr>
      <w:r w:rsidRPr="00A240F6">
        <w:rPr>
          <w:rFonts w:cs="Arial"/>
          <w:sz w:val="24"/>
          <w:szCs w:val="24"/>
        </w:rPr>
        <w:t>sprawuje nadzór pedagogiczny zgodnie z odrębnymi przepisami;</w:t>
      </w:r>
    </w:p>
    <w:p w:rsidR="00B03105" w:rsidRPr="00A240F6" w:rsidRDefault="00E97B40" w:rsidP="00E671A8">
      <w:pPr>
        <w:numPr>
          <w:ilvl w:val="0"/>
          <w:numId w:val="30"/>
        </w:numPr>
        <w:tabs>
          <w:tab w:val="left" w:pos="0"/>
          <w:tab w:val="left" w:pos="426"/>
        </w:tabs>
        <w:ind w:left="0"/>
        <w:jc w:val="both"/>
        <w:rPr>
          <w:rFonts w:cs="Arial"/>
          <w:sz w:val="24"/>
          <w:szCs w:val="24"/>
        </w:rPr>
      </w:pPr>
      <w:r>
        <w:rPr>
          <w:rFonts w:cs="Arial"/>
          <w:sz w:val="24"/>
          <w:szCs w:val="24"/>
        </w:rPr>
        <w:t>przedkłada radzie p</w:t>
      </w:r>
      <w:r w:rsidR="00B03105" w:rsidRPr="00A240F6">
        <w:rPr>
          <w:rFonts w:cs="Arial"/>
          <w:sz w:val="24"/>
          <w:szCs w:val="24"/>
        </w:rPr>
        <w:t xml:space="preserve">edagogicznej nie rzadziej niż dwa razy w ciągu roku ogólne wnioski wynikające z nadzoru pedagogicznego oraz informacje o działalności </w:t>
      </w:r>
      <w:r w:rsidR="00F94D4D">
        <w:rPr>
          <w:rFonts w:cs="Arial"/>
          <w:sz w:val="24"/>
          <w:szCs w:val="24"/>
        </w:rPr>
        <w:t>szkoły</w:t>
      </w:r>
      <w:r w:rsidR="00B03105" w:rsidRPr="00A240F6">
        <w:rPr>
          <w:rFonts w:cs="Arial"/>
          <w:sz w:val="24"/>
          <w:szCs w:val="24"/>
        </w:rPr>
        <w:t>;</w:t>
      </w:r>
    </w:p>
    <w:p w:rsidR="00B03105" w:rsidRPr="00A240F6" w:rsidRDefault="00B03105" w:rsidP="00E671A8">
      <w:pPr>
        <w:numPr>
          <w:ilvl w:val="0"/>
          <w:numId w:val="30"/>
        </w:numPr>
        <w:tabs>
          <w:tab w:val="left" w:pos="0"/>
          <w:tab w:val="left" w:pos="426"/>
        </w:tabs>
        <w:ind w:left="0"/>
        <w:jc w:val="both"/>
        <w:rPr>
          <w:rFonts w:cs="Arial"/>
          <w:sz w:val="24"/>
          <w:szCs w:val="24"/>
        </w:rPr>
      </w:pPr>
      <w:r w:rsidRPr="00A240F6">
        <w:rPr>
          <w:rFonts w:cs="Arial"/>
          <w:sz w:val="24"/>
          <w:szCs w:val="24"/>
        </w:rPr>
        <w:t xml:space="preserve">dba o autorytet członków </w:t>
      </w:r>
      <w:r w:rsidR="00A72F67">
        <w:rPr>
          <w:rFonts w:cs="Arial"/>
          <w:sz w:val="24"/>
          <w:szCs w:val="24"/>
        </w:rPr>
        <w:t>rady</w:t>
      </w:r>
      <w:r w:rsidR="00E97B40">
        <w:rPr>
          <w:rFonts w:cs="Arial"/>
          <w:sz w:val="24"/>
          <w:szCs w:val="24"/>
        </w:rPr>
        <w:t xml:space="preserve"> p</w:t>
      </w:r>
      <w:r w:rsidRPr="00A240F6">
        <w:rPr>
          <w:rFonts w:cs="Arial"/>
          <w:sz w:val="24"/>
          <w:szCs w:val="24"/>
        </w:rPr>
        <w:t>edagogicznej, ochronę praw i godności nauczyciela;</w:t>
      </w:r>
    </w:p>
    <w:p w:rsidR="00B03105" w:rsidRPr="00A240F6" w:rsidRDefault="00B03105" w:rsidP="00E671A8">
      <w:pPr>
        <w:numPr>
          <w:ilvl w:val="0"/>
          <w:numId w:val="30"/>
        </w:numPr>
        <w:tabs>
          <w:tab w:val="left" w:pos="0"/>
          <w:tab w:val="left" w:pos="426"/>
        </w:tabs>
        <w:ind w:left="0"/>
        <w:jc w:val="both"/>
        <w:rPr>
          <w:rFonts w:cs="Arial"/>
          <w:sz w:val="24"/>
          <w:szCs w:val="24"/>
        </w:rPr>
      </w:pPr>
      <w:r w:rsidRPr="00A240F6">
        <w:rPr>
          <w:rFonts w:cs="Arial"/>
          <w:sz w:val="24"/>
          <w:szCs w:val="24"/>
        </w:rPr>
        <w:t xml:space="preserve">podaje do publicznej wiadomości do końca zajęć dydaktycznych szkolny zestaw podręczników, który będzie obowiązywał w </w:t>
      </w:r>
      <w:r w:rsidR="00F94D4D">
        <w:rPr>
          <w:rFonts w:cs="Arial"/>
          <w:sz w:val="24"/>
          <w:szCs w:val="24"/>
        </w:rPr>
        <w:t>szkole</w:t>
      </w:r>
      <w:r w:rsidRPr="00A240F6">
        <w:rPr>
          <w:rFonts w:cs="Arial"/>
          <w:sz w:val="24"/>
          <w:szCs w:val="24"/>
        </w:rPr>
        <w:t xml:space="preserve"> podstawowej od początku następnego roku szkolnego;</w:t>
      </w:r>
    </w:p>
    <w:p w:rsidR="00B03105" w:rsidRPr="00A240F6" w:rsidRDefault="00B03105" w:rsidP="00C32AA5">
      <w:pPr>
        <w:numPr>
          <w:ilvl w:val="0"/>
          <w:numId w:val="30"/>
        </w:numPr>
        <w:tabs>
          <w:tab w:val="left" w:pos="0"/>
          <w:tab w:val="left" w:pos="426"/>
        </w:tabs>
        <w:ind w:left="0"/>
        <w:jc w:val="left"/>
        <w:rPr>
          <w:rFonts w:cs="Arial"/>
          <w:sz w:val="24"/>
          <w:szCs w:val="24"/>
        </w:rPr>
      </w:pPr>
      <w:r w:rsidRPr="00A240F6">
        <w:rPr>
          <w:rFonts w:cs="Arial"/>
          <w:sz w:val="24"/>
          <w:szCs w:val="24"/>
        </w:rPr>
        <w:t xml:space="preserve">ustala w przypadku braku zgody wśród nauczycieli uczących danej edukacji w </w:t>
      </w:r>
      <w:r w:rsidR="00F94D4D">
        <w:rPr>
          <w:rFonts w:cs="Arial"/>
          <w:sz w:val="24"/>
          <w:szCs w:val="24"/>
        </w:rPr>
        <w:t>szkole</w:t>
      </w:r>
      <w:r w:rsidRPr="00A240F6">
        <w:rPr>
          <w:rFonts w:cs="Arial"/>
          <w:sz w:val="24"/>
          <w:szCs w:val="24"/>
        </w:rPr>
        <w:t xml:space="preserve">,  po zasięgnięciu opinii </w:t>
      </w:r>
      <w:r w:rsidR="00A72F67">
        <w:rPr>
          <w:rFonts w:cs="Arial"/>
          <w:sz w:val="24"/>
          <w:szCs w:val="24"/>
        </w:rPr>
        <w:t>rady</w:t>
      </w:r>
      <w:r w:rsidR="00F94D4D">
        <w:rPr>
          <w:rFonts w:cs="Arial"/>
          <w:sz w:val="24"/>
          <w:szCs w:val="24"/>
        </w:rPr>
        <w:t>rodziców</w:t>
      </w:r>
      <w:r w:rsidRPr="00A240F6">
        <w:rPr>
          <w:rFonts w:cs="Arial"/>
          <w:sz w:val="24"/>
          <w:szCs w:val="24"/>
        </w:rPr>
        <w:t>,  jeden podręcznik do przedmiotu który będzie obowiązywał wszystkich nauczycieli w cyklu kształcenia;</w:t>
      </w:r>
    </w:p>
    <w:p w:rsidR="00B03105" w:rsidRPr="00A240F6" w:rsidRDefault="00B03105" w:rsidP="00C32AA5">
      <w:pPr>
        <w:numPr>
          <w:ilvl w:val="0"/>
          <w:numId w:val="30"/>
        </w:numPr>
        <w:tabs>
          <w:tab w:val="left" w:pos="0"/>
          <w:tab w:val="left" w:pos="426"/>
        </w:tabs>
        <w:ind w:left="0"/>
        <w:jc w:val="left"/>
        <w:rPr>
          <w:rFonts w:cs="Arial"/>
          <w:sz w:val="24"/>
          <w:szCs w:val="24"/>
        </w:rPr>
      </w:pPr>
      <w:r w:rsidRPr="00A240F6">
        <w:rPr>
          <w:rFonts w:cs="Arial"/>
          <w:sz w:val="24"/>
          <w:szCs w:val="24"/>
        </w:rPr>
        <w:t xml:space="preserve">dokonuje zakupu podręczników, materiałów edukacyjnych i materiałów ćwiczeniowych </w:t>
      </w:r>
      <w:r w:rsidRPr="00A240F6">
        <w:rPr>
          <w:rFonts w:cs="Arial"/>
          <w:sz w:val="24"/>
          <w:szCs w:val="24"/>
        </w:rPr>
        <w:br/>
        <w:t>w ramach dotacji celowej właściwego ministerstwa;</w:t>
      </w:r>
    </w:p>
    <w:p w:rsidR="00B03105" w:rsidRPr="00A240F6" w:rsidRDefault="00B03105" w:rsidP="00C32AA5">
      <w:pPr>
        <w:numPr>
          <w:ilvl w:val="0"/>
          <w:numId w:val="30"/>
        </w:numPr>
        <w:tabs>
          <w:tab w:val="left" w:pos="0"/>
          <w:tab w:val="left" w:pos="426"/>
        </w:tabs>
        <w:ind w:left="0"/>
        <w:jc w:val="left"/>
        <w:rPr>
          <w:rFonts w:cs="Arial"/>
          <w:sz w:val="24"/>
          <w:szCs w:val="24"/>
        </w:rPr>
      </w:pPr>
      <w:r w:rsidRPr="00A240F6">
        <w:rPr>
          <w:rFonts w:cs="Arial"/>
          <w:sz w:val="24"/>
          <w:szCs w:val="24"/>
        </w:rPr>
        <w:t>opracowuje zasady gospodarowania podręcznikami i materiałami edukacyjnymi zakupionymi z dotacji celowej;</w:t>
      </w:r>
    </w:p>
    <w:p w:rsidR="00B03105" w:rsidRPr="00A240F6" w:rsidRDefault="00E97B40" w:rsidP="00E671A8">
      <w:pPr>
        <w:numPr>
          <w:ilvl w:val="0"/>
          <w:numId w:val="30"/>
        </w:numPr>
        <w:tabs>
          <w:tab w:val="left" w:pos="0"/>
          <w:tab w:val="left" w:pos="426"/>
        </w:tabs>
        <w:ind w:left="0"/>
        <w:jc w:val="both"/>
        <w:rPr>
          <w:rFonts w:cs="Arial"/>
          <w:sz w:val="24"/>
          <w:szCs w:val="24"/>
        </w:rPr>
      </w:pPr>
      <w:r>
        <w:rPr>
          <w:rFonts w:cs="Arial"/>
          <w:sz w:val="24"/>
          <w:szCs w:val="24"/>
        </w:rPr>
        <w:t>współpracuje z radą pedagogiczną, r</w:t>
      </w:r>
      <w:r w:rsidR="00B03105" w:rsidRPr="00A240F6">
        <w:rPr>
          <w:rFonts w:cs="Arial"/>
          <w:sz w:val="24"/>
          <w:szCs w:val="24"/>
        </w:rPr>
        <w:t xml:space="preserve">adą </w:t>
      </w:r>
      <w:r w:rsidR="00F94D4D">
        <w:rPr>
          <w:rFonts w:cs="Arial"/>
          <w:sz w:val="24"/>
          <w:szCs w:val="24"/>
        </w:rPr>
        <w:t>rodzicówszkoły</w:t>
      </w:r>
      <w:r>
        <w:rPr>
          <w:rFonts w:cs="Arial"/>
          <w:sz w:val="24"/>
          <w:szCs w:val="24"/>
        </w:rPr>
        <w:t>, szkolnym klubem w</w:t>
      </w:r>
      <w:r w:rsidR="00F527AA" w:rsidRPr="00A240F6">
        <w:rPr>
          <w:rFonts w:cs="Arial"/>
          <w:sz w:val="24"/>
          <w:szCs w:val="24"/>
        </w:rPr>
        <w:t>olontariatu</w:t>
      </w:r>
      <w:r w:rsidR="00B03105" w:rsidRPr="00A240F6">
        <w:rPr>
          <w:rFonts w:cs="Arial"/>
          <w:sz w:val="24"/>
          <w:szCs w:val="24"/>
        </w:rPr>
        <w:t xml:space="preserve"> i S.U.;</w:t>
      </w:r>
    </w:p>
    <w:p w:rsidR="00B03105" w:rsidRPr="00A240F6" w:rsidRDefault="00B03105" w:rsidP="00E671A8">
      <w:pPr>
        <w:numPr>
          <w:ilvl w:val="0"/>
          <w:numId w:val="30"/>
        </w:numPr>
        <w:tabs>
          <w:tab w:val="left" w:pos="0"/>
          <w:tab w:val="left" w:pos="426"/>
        </w:tabs>
        <w:ind w:left="0"/>
        <w:jc w:val="both"/>
        <w:rPr>
          <w:rFonts w:cs="Arial"/>
          <w:sz w:val="24"/>
          <w:szCs w:val="24"/>
        </w:rPr>
      </w:pPr>
      <w:r w:rsidRPr="00A240F6">
        <w:rPr>
          <w:rFonts w:cs="Arial"/>
          <w:sz w:val="24"/>
          <w:szCs w:val="24"/>
        </w:rPr>
        <w:t xml:space="preserve">stwarza warunki do działania w </w:t>
      </w:r>
      <w:r w:rsidR="00F94D4D">
        <w:rPr>
          <w:rFonts w:cs="Arial"/>
          <w:sz w:val="24"/>
          <w:szCs w:val="24"/>
        </w:rPr>
        <w:t>szkole</w:t>
      </w:r>
      <w:r w:rsidRPr="00A240F6">
        <w:rPr>
          <w:rFonts w:cs="Arial"/>
          <w:sz w:val="24"/>
          <w:szCs w:val="24"/>
        </w:rPr>
        <w:t xml:space="preserve"> wolontariuszy, stowarzyszeń i organizacji, których celem statutowym jest działalność wychowawcza i opiekuńcza lub rozszerzanie i wzbogacanie form działalności wychowawczo- opiekuńczej w </w:t>
      </w:r>
      <w:r w:rsidR="00F94D4D">
        <w:rPr>
          <w:rFonts w:cs="Arial"/>
          <w:sz w:val="24"/>
          <w:szCs w:val="24"/>
        </w:rPr>
        <w:t>szkole</w:t>
      </w:r>
      <w:r w:rsidRPr="00A240F6">
        <w:rPr>
          <w:rFonts w:cs="Arial"/>
          <w:sz w:val="24"/>
          <w:szCs w:val="24"/>
        </w:rPr>
        <w:t>;</w:t>
      </w:r>
    </w:p>
    <w:p w:rsidR="00B03105" w:rsidRPr="00A240F6" w:rsidRDefault="00B03105" w:rsidP="00E671A8">
      <w:pPr>
        <w:numPr>
          <w:ilvl w:val="0"/>
          <w:numId w:val="30"/>
        </w:numPr>
        <w:tabs>
          <w:tab w:val="left" w:pos="0"/>
          <w:tab w:val="left" w:pos="426"/>
        </w:tabs>
        <w:ind w:left="0"/>
        <w:jc w:val="both"/>
        <w:rPr>
          <w:rFonts w:cs="Arial"/>
          <w:sz w:val="24"/>
          <w:szCs w:val="24"/>
        </w:rPr>
      </w:pPr>
      <w:r w:rsidRPr="00A240F6">
        <w:rPr>
          <w:rFonts w:cs="Arial"/>
          <w:sz w:val="24"/>
          <w:szCs w:val="24"/>
        </w:rPr>
        <w:t>udziela na wniosek rodziców (prawnych opiekunów), po spełnieniu ustawowych wymogów zezwoleń na spełnianie obowiązku nauki, obowiązku szkolnego</w:t>
      </w:r>
      <w:r w:rsidR="00681143">
        <w:rPr>
          <w:rFonts w:cs="Arial"/>
          <w:sz w:val="24"/>
          <w:szCs w:val="24"/>
        </w:rPr>
        <w:t xml:space="preserve"> poza szkołą</w:t>
      </w:r>
      <w:r w:rsidRPr="00A240F6">
        <w:rPr>
          <w:rFonts w:cs="Arial"/>
          <w:sz w:val="24"/>
          <w:szCs w:val="24"/>
        </w:rPr>
        <w:t xml:space="preserve"> lub w formie indywidualnego nauczania;</w:t>
      </w:r>
    </w:p>
    <w:p w:rsidR="00B03105" w:rsidRPr="00A240F6" w:rsidRDefault="00B03105" w:rsidP="00E671A8">
      <w:pPr>
        <w:numPr>
          <w:ilvl w:val="0"/>
          <w:numId w:val="30"/>
        </w:numPr>
        <w:tabs>
          <w:tab w:val="left" w:pos="0"/>
          <w:tab w:val="left" w:pos="426"/>
        </w:tabs>
        <w:ind w:left="0"/>
        <w:jc w:val="both"/>
        <w:rPr>
          <w:rFonts w:cs="Arial"/>
          <w:sz w:val="24"/>
          <w:szCs w:val="24"/>
        </w:rPr>
      </w:pPr>
      <w:r w:rsidRPr="00A240F6">
        <w:rPr>
          <w:rFonts w:cs="Arial"/>
          <w:sz w:val="24"/>
          <w:szCs w:val="24"/>
        </w:rPr>
        <w:t>organizuje pomoc psychologiczno - pedagogiczną w formach i na zasadach określonych w </w:t>
      </w:r>
      <w:r w:rsidR="008C090D">
        <w:rPr>
          <w:rFonts w:cs="Arial"/>
          <w:sz w:val="24"/>
          <w:szCs w:val="24"/>
        </w:rPr>
        <w:t>ststucie;</w:t>
      </w:r>
    </w:p>
    <w:p w:rsidR="00C32AA5" w:rsidRDefault="003E3803" w:rsidP="00C32AA5">
      <w:pPr>
        <w:numPr>
          <w:ilvl w:val="0"/>
          <w:numId w:val="30"/>
        </w:numPr>
        <w:tabs>
          <w:tab w:val="left" w:pos="0"/>
          <w:tab w:val="left" w:pos="426"/>
        </w:tabs>
        <w:ind w:left="0"/>
        <w:jc w:val="both"/>
        <w:rPr>
          <w:rFonts w:cs="Arial"/>
          <w:sz w:val="24"/>
          <w:szCs w:val="24"/>
        </w:rPr>
      </w:pPr>
      <w:r w:rsidRPr="00A240F6">
        <w:rPr>
          <w:rFonts w:cs="Arial"/>
          <w:sz w:val="24"/>
          <w:szCs w:val="24"/>
        </w:rPr>
        <w:t xml:space="preserve">organizuje wspomaganie </w:t>
      </w:r>
      <w:r w:rsidR="00F94D4D">
        <w:rPr>
          <w:rFonts w:cs="Arial"/>
          <w:sz w:val="24"/>
          <w:szCs w:val="24"/>
        </w:rPr>
        <w:t>szkoły</w:t>
      </w:r>
      <w:r w:rsidRPr="00A240F6">
        <w:rPr>
          <w:rFonts w:cs="Arial"/>
          <w:sz w:val="24"/>
          <w:szCs w:val="24"/>
        </w:rPr>
        <w:t xml:space="preserve"> w zakresie pomocy psychologiczno-pedagogicznej, polegające na planowaniu i przeprowadzaniu ndziałań mających na celu poprawę jakości udzielanej pomocy pp</w:t>
      </w:r>
    </w:p>
    <w:p w:rsidR="008C090D" w:rsidRPr="00C32AA5" w:rsidRDefault="00B03105" w:rsidP="00C32AA5">
      <w:pPr>
        <w:numPr>
          <w:ilvl w:val="0"/>
          <w:numId w:val="30"/>
        </w:numPr>
        <w:tabs>
          <w:tab w:val="left" w:pos="0"/>
          <w:tab w:val="left" w:pos="426"/>
        </w:tabs>
        <w:ind w:left="0"/>
        <w:jc w:val="both"/>
        <w:rPr>
          <w:rFonts w:cs="Arial"/>
          <w:sz w:val="24"/>
          <w:szCs w:val="24"/>
        </w:rPr>
      </w:pPr>
      <w:r w:rsidRPr="00C32AA5">
        <w:rPr>
          <w:rFonts w:cs="Arial"/>
          <w:sz w:val="24"/>
          <w:szCs w:val="24"/>
        </w:rPr>
        <w:t xml:space="preserve">w porozumieniu z organem prowadzącym organizuje uczniom  nauczanie indywidualne </w:t>
      </w:r>
    </w:p>
    <w:p w:rsidR="00C32AA5" w:rsidRDefault="00B03105" w:rsidP="00C32AA5">
      <w:pPr>
        <w:tabs>
          <w:tab w:val="left" w:pos="0"/>
          <w:tab w:val="left" w:pos="426"/>
        </w:tabs>
        <w:jc w:val="left"/>
        <w:rPr>
          <w:rFonts w:cs="Arial"/>
          <w:sz w:val="24"/>
          <w:szCs w:val="24"/>
        </w:rPr>
      </w:pPr>
      <w:r w:rsidRPr="00A240F6">
        <w:rPr>
          <w:rFonts w:cs="Arial"/>
          <w:sz w:val="24"/>
          <w:szCs w:val="24"/>
        </w:rPr>
        <w:t>na zasadach okreś</w:t>
      </w:r>
      <w:r w:rsidR="005F0827" w:rsidRPr="00A240F6">
        <w:rPr>
          <w:rFonts w:cs="Arial"/>
          <w:sz w:val="24"/>
          <w:szCs w:val="24"/>
        </w:rPr>
        <w:t xml:space="preserve">lonych  w  </w:t>
      </w:r>
      <w:r w:rsidR="008C090D">
        <w:rPr>
          <w:rFonts w:cs="Arial"/>
          <w:sz w:val="24"/>
          <w:szCs w:val="24"/>
        </w:rPr>
        <w:t>statucie szkoły;</w:t>
      </w:r>
    </w:p>
    <w:p w:rsidR="008C090D" w:rsidRDefault="008C090D" w:rsidP="00C32AA5">
      <w:pPr>
        <w:tabs>
          <w:tab w:val="left" w:pos="-426"/>
          <w:tab w:val="left" w:pos="426"/>
        </w:tabs>
        <w:ind w:left="-284" w:hanging="142"/>
        <w:jc w:val="left"/>
        <w:rPr>
          <w:rFonts w:cs="Arial"/>
          <w:sz w:val="24"/>
          <w:szCs w:val="24"/>
        </w:rPr>
      </w:pPr>
      <w:r>
        <w:rPr>
          <w:rFonts w:cs="Arial"/>
          <w:sz w:val="24"/>
          <w:szCs w:val="24"/>
        </w:rPr>
        <w:t>20)</w:t>
      </w:r>
      <w:r w:rsidR="00B03105" w:rsidRPr="00A240F6">
        <w:rPr>
          <w:rFonts w:cs="Arial"/>
          <w:sz w:val="24"/>
          <w:szCs w:val="24"/>
        </w:rPr>
        <w:t xml:space="preserve">kontroluje spełnianie obowiązku szkolnego przez zamieszkałe w obwodzie </w:t>
      </w:r>
      <w:r w:rsidR="00F94D4D">
        <w:rPr>
          <w:rFonts w:cs="Arial"/>
          <w:sz w:val="24"/>
          <w:szCs w:val="24"/>
        </w:rPr>
        <w:t>szkoły</w:t>
      </w:r>
      <w:r w:rsidR="00B03105" w:rsidRPr="00A240F6">
        <w:rPr>
          <w:rFonts w:cs="Arial"/>
          <w:sz w:val="24"/>
          <w:szCs w:val="24"/>
        </w:rPr>
        <w:t xml:space="preserve"> dzieci. </w:t>
      </w:r>
    </w:p>
    <w:p w:rsidR="008C090D" w:rsidRDefault="00B03105" w:rsidP="00C32AA5">
      <w:pPr>
        <w:tabs>
          <w:tab w:val="left" w:pos="-426"/>
          <w:tab w:val="left" w:pos="142"/>
        </w:tabs>
        <w:ind w:left="-284" w:hanging="142"/>
        <w:jc w:val="left"/>
        <w:rPr>
          <w:rFonts w:cs="Arial"/>
          <w:sz w:val="24"/>
          <w:szCs w:val="24"/>
        </w:rPr>
      </w:pPr>
      <w:r w:rsidRPr="00A240F6">
        <w:rPr>
          <w:rFonts w:cs="Arial"/>
          <w:sz w:val="24"/>
          <w:szCs w:val="24"/>
        </w:rPr>
        <w:t xml:space="preserve">W przypadku niespełnienia obowiązku szkolnego tj. opuszczenie co najmniej 50 % zajęć </w:t>
      </w:r>
    </w:p>
    <w:p w:rsidR="00210134" w:rsidRPr="00A240F6" w:rsidRDefault="00B03105" w:rsidP="00C32AA5">
      <w:pPr>
        <w:tabs>
          <w:tab w:val="left" w:pos="-426"/>
          <w:tab w:val="left" w:pos="142"/>
        </w:tabs>
        <w:ind w:left="-284" w:hanging="142"/>
        <w:jc w:val="left"/>
        <w:rPr>
          <w:rFonts w:cs="Arial"/>
          <w:sz w:val="24"/>
          <w:szCs w:val="24"/>
        </w:rPr>
      </w:pPr>
      <w:r w:rsidRPr="00A240F6">
        <w:rPr>
          <w:rFonts w:cs="Arial"/>
          <w:sz w:val="24"/>
          <w:szCs w:val="24"/>
        </w:rPr>
        <w:t xml:space="preserve">w miesiącu, dyrektor wszczyna postępowanie egzekucyjne w trybie przepisów </w:t>
      </w:r>
      <w:r w:rsidR="008C090D">
        <w:rPr>
          <w:rFonts w:cs="Arial"/>
          <w:sz w:val="24"/>
          <w:szCs w:val="24"/>
        </w:rPr>
        <w:br/>
      </w:r>
      <w:r w:rsidRPr="00A240F6">
        <w:rPr>
          <w:rFonts w:cs="Arial"/>
          <w:sz w:val="24"/>
          <w:szCs w:val="24"/>
        </w:rPr>
        <w:t>o postępowaniu egzekucyjnym w administracji;</w:t>
      </w:r>
    </w:p>
    <w:p w:rsidR="00210134" w:rsidRDefault="00210134" w:rsidP="00C32AA5">
      <w:pPr>
        <w:tabs>
          <w:tab w:val="left" w:pos="-426"/>
          <w:tab w:val="left" w:pos="426"/>
        </w:tabs>
        <w:ind w:left="-284" w:hanging="142"/>
        <w:jc w:val="left"/>
        <w:rPr>
          <w:rFonts w:cs="Arial"/>
          <w:sz w:val="24"/>
          <w:szCs w:val="24"/>
        </w:rPr>
      </w:pPr>
      <w:r>
        <w:rPr>
          <w:rFonts w:cs="Arial"/>
          <w:sz w:val="24"/>
          <w:szCs w:val="24"/>
        </w:rPr>
        <w:t xml:space="preserve"> 21) </w:t>
      </w:r>
      <w:r w:rsidR="00B03105" w:rsidRPr="00A240F6">
        <w:rPr>
          <w:rFonts w:cs="Arial"/>
          <w:sz w:val="24"/>
          <w:szCs w:val="24"/>
        </w:rPr>
        <w:t xml:space="preserve">dopuszcza do użytku szkolnego programy nauczania, po zaopiniowaniu ich przez Radę </w:t>
      </w:r>
    </w:p>
    <w:p w:rsidR="00210134" w:rsidRDefault="00B03105" w:rsidP="00C32AA5">
      <w:pPr>
        <w:tabs>
          <w:tab w:val="left" w:pos="-426"/>
          <w:tab w:val="left" w:pos="426"/>
        </w:tabs>
        <w:jc w:val="left"/>
        <w:rPr>
          <w:rFonts w:cs="Arial"/>
          <w:sz w:val="24"/>
          <w:szCs w:val="24"/>
        </w:rPr>
      </w:pPr>
      <w:r w:rsidRPr="00A240F6">
        <w:rPr>
          <w:rFonts w:cs="Arial"/>
          <w:sz w:val="24"/>
          <w:szCs w:val="24"/>
        </w:rPr>
        <w:t xml:space="preserve">Pedagogiczną. </w:t>
      </w:r>
      <w:r w:rsidR="00F94D4D">
        <w:rPr>
          <w:rFonts w:cs="Arial"/>
          <w:sz w:val="24"/>
          <w:szCs w:val="24"/>
        </w:rPr>
        <w:t>dyrektorszkoły</w:t>
      </w:r>
      <w:r w:rsidRPr="00A240F6">
        <w:rPr>
          <w:rFonts w:cs="Arial"/>
          <w:sz w:val="24"/>
          <w:szCs w:val="24"/>
        </w:rPr>
        <w:t xml:space="preserve"> jest odpowiedzialny za uwzględnienie w zestawie </w:t>
      </w:r>
    </w:p>
    <w:p w:rsidR="00210134" w:rsidRPr="00A240F6" w:rsidRDefault="00B03105" w:rsidP="00C32AA5">
      <w:pPr>
        <w:tabs>
          <w:tab w:val="left" w:pos="-426"/>
          <w:tab w:val="left" w:pos="426"/>
        </w:tabs>
        <w:ind w:left="-284" w:hanging="142"/>
        <w:jc w:val="left"/>
        <w:rPr>
          <w:rFonts w:cs="Arial"/>
          <w:sz w:val="24"/>
          <w:szCs w:val="24"/>
        </w:rPr>
      </w:pPr>
      <w:r w:rsidRPr="00A240F6">
        <w:rPr>
          <w:rFonts w:cs="Arial"/>
          <w:sz w:val="24"/>
          <w:szCs w:val="24"/>
        </w:rPr>
        <w:t xml:space="preserve">programów nauczania całości podstawy programowej kształcenia ogólnego; </w:t>
      </w:r>
    </w:p>
    <w:p w:rsidR="00210134" w:rsidRDefault="00210134" w:rsidP="00C32AA5">
      <w:pPr>
        <w:tabs>
          <w:tab w:val="left" w:pos="-426"/>
          <w:tab w:val="left" w:pos="426"/>
        </w:tabs>
        <w:ind w:left="-284" w:hanging="142"/>
        <w:jc w:val="left"/>
        <w:rPr>
          <w:rFonts w:cs="Arial"/>
          <w:sz w:val="24"/>
          <w:szCs w:val="24"/>
        </w:rPr>
      </w:pPr>
      <w:r>
        <w:rPr>
          <w:rFonts w:cs="Arial"/>
          <w:sz w:val="24"/>
          <w:szCs w:val="24"/>
        </w:rPr>
        <w:t>22)</w:t>
      </w:r>
      <w:r w:rsidR="00B03105" w:rsidRPr="00A240F6">
        <w:rPr>
          <w:rFonts w:cs="Arial"/>
          <w:sz w:val="24"/>
          <w:szCs w:val="24"/>
        </w:rPr>
        <w:t xml:space="preserve">powołuje spośród nauczycieli i specjalistów zatrudnionych w </w:t>
      </w:r>
      <w:r w:rsidR="00F94D4D">
        <w:rPr>
          <w:rFonts w:cs="Arial"/>
          <w:sz w:val="24"/>
          <w:szCs w:val="24"/>
        </w:rPr>
        <w:t>szkole</w:t>
      </w:r>
      <w:r w:rsidR="00B03105" w:rsidRPr="00A240F6">
        <w:rPr>
          <w:rFonts w:cs="Arial"/>
          <w:sz w:val="24"/>
          <w:szCs w:val="24"/>
        </w:rPr>
        <w:t xml:space="preserve"> zespoły </w:t>
      </w:r>
    </w:p>
    <w:p w:rsidR="00210134" w:rsidRDefault="00B03105" w:rsidP="00C32AA5">
      <w:pPr>
        <w:tabs>
          <w:tab w:val="left" w:pos="-426"/>
          <w:tab w:val="left" w:pos="426"/>
        </w:tabs>
        <w:ind w:left="-284" w:hanging="142"/>
        <w:jc w:val="left"/>
        <w:rPr>
          <w:rFonts w:cs="Arial"/>
          <w:sz w:val="24"/>
          <w:szCs w:val="24"/>
        </w:rPr>
      </w:pPr>
      <w:r w:rsidRPr="00A240F6">
        <w:rPr>
          <w:rFonts w:cs="Arial"/>
          <w:sz w:val="24"/>
          <w:szCs w:val="24"/>
        </w:rPr>
        <w:t>przedmiotowe, problemowo-zadaniowe i Zespoły ds. pomocy psychologiczno-</w:t>
      </w:r>
    </w:p>
    <w:p w:rsidR="00210134" w:rsidRPr="00A240F6" w:rsidRDefault="00B03105" w:rsidP="00C32AA5">
      <w:pPr>
        <w:tabs>
          <w:tab w:val="left" w:pos="-426"/>
          <w:tab w:val="left" w:pos="426"/>
        </w:tabs>
        <w:ind w:left="-284" w:hanging="142"/>
        <w:jc w:val="left"/>
        <w:rPr>
          <w:rFonts w:cs="Arial"/>
          <w:sz w:val="24"/>
          <w:szCs w:val="24"/>
        </w:rPr>
      </w:pPr>
      <w:r w:rsidRPr="00A240F6">
        <w:rPr>
          <w:rFonts w:cs="Arial"/>
          <w:sz w:val="24"/>
          <w:szCs w:val="24"/>
        </w:rPr>
        <w:t>p</w:t>
      </w:r>
      <w:r w:rsidR="00210134">
        <w:rPr>
          <w:rFonts w:cs="Arial"/>
          <w:sz w:val="24"/>
          <w:szCs w:val="24"/>
        </w:rPr>
        <w:t>edagogicznej, o których mowa  w ststucie szkoły;</w:t>
      </w:r>
    </w:p>
    <w:p w:rsidR="00210134" w:rsidRDefault="00210134" w:rsidP="00C32AA5">
      <w:pPr>
        <w:tabs>
          <w:tab w:val="left" w:pos="-426"/>
          <w:tab w:val="left" w:pos="426"/>
        </w:tabs>
        <w:ind w:left="-284" w:hanging="142"/>
        <w:jc w:val="left"/>
        <w:rPr>
          <w:rFonts w:cs="Arial"/>
          <w:sz w:val="24"/>
          <w:szCs w:val="24"/>
        </w:rPr>
      </w:pPr>
      <w:r>
        <w:rPr>
          <w:rFonts w:cs="Arial"/>
          <w:sz w:val="24"/>
          <w:szCs w:val="24"/>
        </w:rPr>
        <w:t xml:space="preserve"> 23)</w:t>
      </w:r>
      <w:r w:rsidR="00B03105" w:rsidRPr="00C62A88">
        <w:rPr>
          <w:rFonts w:cs="Arial"/>
          <w:sz w:val="24"/>
          <w:szCs w:val="24"/>
        </w:rPr>
        <w:t xml:space="preserve">zwalnia uczniów z zajęć  WF-u lub wykonywania określonych ćwiczeń fizycznych, </w:t>
      </w:r>
    </w:p>
    <w:p w:rsidR="00B03105" w:rsidRPr="00A240F6" w:rsidRDefault="00B03105" w:rsidP="00C32AA5">
      <w:pPr>
        <w:tabs>
          <w:tab w:val="left" w:pos="-426"/>
          <w:tab w:val="left" w:pos="426"/>
        </w:tabs>
        <w:ind w:left="-284" w:hanging="142"/>
        <w:jc w:val="left"/>
        <w:rPr>
          <w:rFonts w:cs="Arial"/>
          <w:sz w:val="24"/>
          <w:szCs w:val="24"/>
        </w:rPr>
      </w:pPr>
      <w:r w:rsidRPr="00A240F6">
        <w:rPr>
          <w:rFonts w:cs="Arial"/>
          <w:sz w:val="24"/>
          <w:szCs w:val="24"/>
        </w:rPr>
        <w:t>plastyki, zajęć technicznych, informat</w:t>
      </w:r>
      <w:r w:rsidR="00656F86" w:rsidRPr="00A240F6">
        <w:rPr>
          <w:rFonts w:cs="Arial"/>
          <w:sz w:val="24"/>
          <w:szCs w:val="24"/>
        </w:rPr>
        <w:t>yki</w:t>
      </w:r>
      <w:r w:rsidRPr="00A240F6">
        <w:rPr>
          <w:rFonts w:cs="Arial"/>
          <w:sz w:val="24"/>
          <w:szCs w:val="24"/>
        </w:rPr>
        <w:t xml:space="preserve"> w oparciu o odrębne przepisy;</w:t>
      </w:r>
    </w:p>
    <w:p w:rsidR="00B03105" w:rsidRPr="00A240F6" w:rsidRDefault="00210134" w:rsidP="00C32AA5">
      <w:pPr>
        <w:tabs>
          <w:tab w:val="left" w:pos="-426"/>
          <w:tab w:val="left" w:pos="426"/>
        </w:tabs>
        <w:ind w:left="-284" w:hanging="142"/>
        <w:jc w:val="left"/>
        <w:rPr>
          <w:rFonts w:cs="Arial"/>
          <w:sz w:val="24"/>
          <w:szCs w:val="24"/>
        </w:rPr>
      </w:pPr>
      <w:r>
        <w:rPr>
          <w:rFonts w:cs="Arial"/>
          <w:sz w:val="24"/>
          <w:szCs w:val="24"/>
        </w:rPr>
        <w:t xml:space="preserve"> 24)</w:t>
      </w:r>
      <w:r w:rsidR="00B03105" w:rsidRPr="00A240F6">
        <w:rPr>
          <w:rFonts w:cs="Arial"/>
          <w:sz w:val="24"/>
          <w:szCs w:val="24"/>
        </w:rPr>
        <w:t xml:space="preserve">udziela zezwoleń na indywidualny tok nauki lub indywidualne nauczanie, zgodnie </w:t>
      </w:r>
      <w:r w:rsidR="00B03105" w:rsidRPr="00A240F6">
        <w:rPr>
          <w:rFonts w:cs="Arial"/>
          <w:sz w:val="24"/>
          <w:szCs w:val="24"/>
        </w:rPr>
        <w:br/>
        <w:t xml:space="preserve">z zasadami określonymi w  </w:t>
      </w:r>
      <w:r>
        <w:rPr>
          <w:rFonts w:cs="Arial"/>
          <w:sz w:val="24"/>
          <w:szCs w:val="24"/>
        </w:rPr>
        <w:t>statucie szkoły;</w:t>
      </w:r>
    </w:p>
    <w:p w:rsidR="00B03105" w:rsidRPr="00A240F6" w:rsidRDefault="00B03105" w:rsidP="00C32AA5">
      <w:pPr>
        <w:numPr>
          <w:ilvl w:val="0"/>
          <w:numId w:val="155"/>
        </w:numPr>
        <w:tabs>
          <w:tab w:val="left" w:pos="0"/>
          <w:tab w:val="left" w:pos="426"/>
        </w:tabs>
        <w:ind w:left="0"/>
        <w:jc w:val="left"/>
        <w:rPr>
          <w:rFonts w:cs="Arial"/>
          <w:sz w:val="24"/>
          <w:szCs w:val="24"/>
        </w:rPr>
      </w:pPr>
      <w:r w:rsidRPr="00A240F6">
        <w:rPr>
          <w:rFonts w:cs="Arial"/>
          <w:sz w:val="24"/>
          <w:szCs w:val="24"/>
        </w:rPr>
        <w:t xml:space="preserve">występuje do kuratora oświaty z wnioskiem o przeniesienie ucznia innej </w:t>
      </w:r>
      <w:r w:rsidR="00F94D4D">
        <w:rPr>
          <w:rFonts w:cs="Arial"/>
          <w:sz w:val="24"/>
          <w:szCs w:val="24"/>
        </w:rPr>
        <w:t>szkoły</w:t>
      </w:r>
      <w:r w:rsidRPr="00A240F6">
        <w:rPr>
          <w:rFonts w:cs="Arial"/>
          <w:sz w:val="24"/>
          <w:szCs w:val="24"/>
        </w:rPr>
        <w:t xml:space="preserve"> podstawowej w przypadkach określonych w  </w:t>
      </w:r>
      <w:r w:rsidR="00210134">
        <w:rPr>
          <w:rFonts w:cs="Arial"/>
          <w:sz w:val="24"/>
          <w:szCs w:val="24"/>
        </w:rPr>
        <w:t>statucie szkoły;</w:t>
      </w:r>
    </w:p>
    <w:p w:rsidR="00B03105" w:rsidRPr="00A240F6" w:rsidRDefault="00B03105" w:rsidP="008D2421">
      <w:pPr>
        <w:numPr>
          <w:ilvl w:val="0"/>
          <w:numId w:val="155"/>
        </w:numPr>
        <w:tabs>
          <w:tab w:val="left" w:pos="0"/>
          <w:tab w:val="left" w:pos="426"/>
        </w:tabs>
        <w:ind w:left="0"/>
        <w:jc w:val="left"/>
        <w:rPr>
          <w:rFonts w:cs="Arial"/>
          <w:sz w:val="24"/>
          <w:szCs w:val="24"/>
        </w:rPr>
      </w:pPr>
      <w:r w:rsidRPr="00A240F6">
        <w:rPr>
          <w:rFonts w:cs="Arial"/>
          <w:sz w:val="24"/>
          <w:szCs w:val="24"/>
        </w:rPr>
        <w:t xml:space="preserve">występuje do </w:t>
      </w:r>
      <w:r w:rsidR="00F94D4D">
        <w:rPr>
          <w:rFonts w:cs="Arial"/>
          <w:sz w:val="24"/>
          <w:szCs w:val="24"/>
        </w:rPr>
        <w:t>dyrektora</w:t>
      </w:r>
      <w:r w:rsidRPr="00A240F6">
        <w:rPr>
          <w:rFonts w:cs="Arial"/>
          <w:sz w:val="24"/>
          <w:szCs w:val="24"/>
        </w:rPr>
        <w:t xml:space="preserve"> okręgowej komisji egzaminacyjnej z wnioskiem o zwolnienie uczni</w:t>
      </w:r>
      <w:r w:rsidR="00B21D62" w:rsidRPr="00A240F6">
        <w:rPr>
          <w:rFonts w:cs="Arial"/>
          <w:sz w:val="24"/>
          <w:szCs w:val="24"/>
        </w:rPr>
        <w:t>a z obowiązku przystąpienia do egzaminu</w:t>
      </w:r>
      <w:r w:rsidRPr="00A240F6">
        <w:rPr>
          <w:rFonts w:cs="Arial"/>
          <w:sz w:val="24"/>
          <w:szCs w:val="24"/>
        </w:rPr>
        <w:t xml:space="preserve"> lub odpowiedniej jego części w szczególnych przypadkach losowych lub zdrowotnych, uniemożliwiających uczniowi przystąpienie do nich do 20 sierpnia danego roku. </w:t>
      </w:r>
      <w:r w:rsidR="00F94D4D">
        <w:rPr>
          <w:rFonts w:cs="Arial"/>
          <w:sz w:val="24"/>
          <w:szCs w:val="24"/>
        </w:rPr>
        <w:t>dyrektor</w:t>
      </w:r>
      <w:r w:rsidRPr="00A240F6">
        <w:rPr>
          <w:rFonts w:cs="Arial"/>
          <w:sz w:val="24"/>
          <w:szCs w:val="24"/>
        </w:rPr>
        <w:t xml:space="preserve"> składa wniosek w porozumieniu z rodzicami ucznia(prawnymi opiekunami);</w:t>
      </w:r>
    </w:p>
    <w:p w:rsidR="00B03105" w:rsidRPr="00A240F6" w:rsidRDefault="00B03105" w:rsidP="00E671A8">
      <w:pPr>
        <w:numPr>
          <w:ilvl w:val="0"/>
          <w:numId w:val="155"/>
        </w:numPr>
        <w:tabs>
          <w:tab w:val="left" w:pos="0"/>
          <w:tab w:val="left" w:pos="426"/>
        </w:tabs>
        <w:ind w:left="0"/>
        <w:jc w:val="both"/>
        <w:rPr>
          <w:rFonts w:cs="Arial"/>
          <w:sz w:val="24"/>
          <w:szCs w:val="24"/>
        </w:rPr>
      </w:pPr>
      <w:r w:rsidRPr="00A240F6">
        <w:rPr>
          <w:rFonts w:cs="Arial"/>
          <w:sz w:val="24"/>
          <w:szCs w:val="24"/>
        </w:rPr>
        <w:t>inspiruje nauczycieli do innowacji pedagogicznych, wychowawczych  i organizacyjnych;</w:t>
      </w:r>
    </w:p>
    <w:p w:rsidR="00B03105" w:rsidRPr="00A240F6" w:rsidRDefault="00B03105" w:rsidP="008D2421">
      <w:pPr>
        <w:numPr>
          <w:ilvl w:val="0"/>
          <w:numId w:val="155"/>
        </w:numPr>
        <w:tabs>
          <w:tab w:val="left" w:pos="0"/>
          <w:tab w:val="left" w:pos="426"/>
        </w:tabs>
        <w:ind w:left="0"/>
        <w:jc w:val="left"/>
        <w:rPr>
          <w:rFonts w:cs="Arial"/>
          <w:sz w:val="24"/>
          <w:szCs w:val="24"/>
        </w:rPr>
      </w:pPr>
      <w:r w:rsidRPr="00A240F6">
        <w:rPr>
          <w:rFonts w:cs="Arial"/>
          <w:sz w:val="24"/>
          <w:szCs w:val="24"/>
        </w:rPr>
        <w:lastRenderedPageBreak/>
        <w:t xml:space="preserve">opracowuje ofertę realizacji w </w:t>
      </w:r>
      <w:r w:rsidR="00F94D4D">
        <w:rPr>
          <w:rFonts w:cs="Arial"/>
          <w:sz w:val="24"/>
          <w:szCs w:val="24"/>
        </w:rPr>
        <w:t>szkole</w:t>
      </w:r>
      <w:r w:rsidRPr="00A240F6">
        <w:rPr>
          <w:rFonts w:cs="Arial"/>
          <w:sz w:val="24"/>
          <w:szCs w:val="24"/>
        </w:rPr>
        <w:t xml:space="preserve"> zajęć dwóch godzin wychowania fizycznego w uzgodnieniu z organem prowad</w:t>
      </w:r>
      <w:r w:rsidR="00E97B40">
        <w:rPr>
          <w:rFonts w:cs="Arial"/>
          <w:sz w:val="24"/>
          <w:szCs w:val="24"/>
        </w:rPr>
        <w:t>zącym i po zaopiniowaniu przez radę pedagogiczną r</w:t>
      </w:r>
      <w:r w:rsidRPr="00A240F6">
        <w:rPr>
          <w:rFonts w:cs="Arial"/>
          <w:sz w:val="24"/>
          <w:szCs w:val="24"/>
        </w:rPr>
        <w:t xml:space="preserve">adę </w:t>
      </w:r>
      <w:r w:rsidR="00F94D4D">
        <w:rPr>
          <w:rFonts w:cs="Arial"/>
          <w:sz w:val="24"/>
          <w:szCs w:val="24"/>
        </w:rPr>
        <w:t>rodziców</w:t>
      </w:r>
      <w:r w:rsidRPr="00A240F6">
        <w:rPr>
          <w:rFonts w:cs="Arial"/>
          <w:sz w:val="24"/>
          <w:szCs w:val="24"/>
        </w:rPr>
        <w:t>;</w:t>
      </w:r>
    </w:p>
    <w:p w:rsidR="00B03105" w:rsidRPr="00A240F6" w:rsidRDefault="005F0827" w:rsidP="008D2421">
      <w:pPr>
        <w:numPr>
          <w:ilvl w:val="0"/>
          <w:numId w:val="155"/>
        </w:numPr>
        <w:tabs>
          <w:tab w:val="left" w:pos="0"/>
          <w:tab w:val="left" w:pos="426"/>
        </w:tabs>
        <w:ind w:left="0"/>
        <w:jc w:val="left"/>
        <w:rPr>
          <w:rFonts w:cs="Arial"/>
          <w:sz w:val="24"/>
          <w:szCs w:val="24"/>
        </w:rPr>
      </w:pPr>
      <w:r w:rsidRPr="00A240F6">
        <w:rPr>
          <w:rFonts w:cs="Arial"/>
          <w:sz w:val="24"/>
          <w:szCs w:val="24"/>
        </w:rPr>
        <w:t xml:space="preserve">stwarza warunki umożliwiające </w:t>
      </w:r>
      <w:r w:rsidR="00B03105" w:rsidRPr="00A240F6">
        <w:rPr>
          <w:rFonts w:cs="Arial"/>
          <w:sz w:val="24"/>
          <w:szCs w:val="24"/>
        </w:rPr>
        <w:t xml:space="preserve">podtrzymywanie tożsamości narodowej, etnicznej </w:t>
      </w:r>
      <w:r w:rsidR="00B03105" w:rsidRPr="00A240F6">
        <w:rPr>
          <w:rFonts w:cs="Arial"/>
          <w:sz w:val="24"/>
          <w:szCs w:val="24"/>
        </w:rPr>
        <w:br/>
        <w:t>i religijnej uczniom;</w:t>
      </w:r>
    </w:p>
    <w:p w:rsidR="00B03105" w:rsidRPr="00A240F6" w:rsidRDefault="00A64953" w:rsidP="008D2421">
      <w:pPr>
        <w:numPr>
          <w:ilvl w:val="0"/>
          <w:numId w:val="155"/>
        </w:numPr>
        <w:tabs>
          <w:tab w:val="left" w:pos="0"/>
          <w:tab w:val="left" w:pos="426"/>
        </w:tabs>
        <w:ind w:left="0"/>
        <w:jc w:val="left"/>
        <w:rPr>
          <w:rFonts w:cs="Arial"/>
          <w:sz w:val="24"/>
          <w:szCs w:val="24"/>
        </w:rPr>
      </w:pPr>
      <w:r w:rsidRPr="00A240F6">
        <w:rPr>
          <w:rFonts w:cs="Arial"/>
          <w:sz w:val="24"/>
          <w:szCs w:val="24"/>
        </w:rPr>
        <w:t>odpowiada za realizację zaleceń wynikających z orzeczenia o potrzebie kształcenia specjalnego  ucznia</w:t>
      </w:r>
      <w:r w:rsidR="00B03105" w:rsidRPr="00A240F6">
        <w:rPr>
          <w:rFonts w:cs="Arial"/>
          <w:sz w:val="24"/>
          <w:szCs w:val="24"/>
        </w:rPr>
        <w:t>;</w:t>
      </w:r>
    </w:p>
    <w:p w:rsidR="00B03105" w:rsidRPr="00A240F6" w:rsidRDefault="00B03105" w:rsidP="008D2421">
      <w:pPr>
        <w:numPr>
          <w:ilvl w:val="0"/>
          <w:numId w:val="155"/>
        </w:numPr>
        <w:tabs>
          <w:tab w:val="left" w:pos="0"/>
          <w:tab w:val="left" w:pos="426"/>
        </w:tabs>
        <w:ind w:left="0"/>
        <w:jc w:val="left"/>
        <w:rPr>
          <w:rFonts w:cs="Arial"/>
          <w:sz w:val="24"/>
          <w:szCs w:val="24"/>
        </w:rPr>
      </w:pPr>
      <w:r w:rsidRPr="00A240F6">
        <w:rPr>
          <w:rFonts w:cs="Arial"/>
          <w:sz w:val="24"/>
          <w:szCs w:val="24"/>
        </w:rPr>
        <w:t>prowadzi ewidencję spełniania obowiązku szkolnego w formie księgi uczniów prowadzonych na zasadach określonych odrębnych przepisach;</w:t>
      </w:r>
    </w:p>
    <w:p w:rsidR="00B03105" w:rsidRPr="00A240F6" w:rsidRDefault="00B03105" w:rsidP="008D2421">
      <w:pPr>
        <w:numPr>
          <w:ilvl w:val="0"/>
          <w:numId w:val="155"/>
        </w:numPr>
        <w:tabs>
          <w:tab w:val="left" w:pos="0"/>
          <w:tab w:val="left" w:pos="426"/>
        </w:tabs>
        <w:ind w:left="0"/>
        <w:jc w:val="left"/>
        <w:rPr>
          <w:rFonts w:cs="Arial"/>
          <w:sz w:val="24"/>
          <w:szCs w:val="24"/>
        </w:rPr>
      </w:pPr>
      <w:r w:rsidRPr="00A240F6">
        <w:rPr>
          <w:rFonts w:cs="Arial"/>
          <w:sz w:val="24"/>
          <w:szCs w:val="24"/>
        </w:rPr>
        <w:t>na udokumentowany wniosek rodziców (prawnych opiekunów) oraz na podstawie opinii poradni psychologiczno-pedagogicznej, w tym specjalistycznej, zwalnia ucznia do końca danego etapu edukacyjnego ucznia z wadą słuchu,</w:t>
      </w:r>
      <w:r w:rsidR="009F0DF9">
        <w:rPr>
          <w:rFonts w:cs="Arial"/>
          <w:sz w:val="24"/>
          <w:szCs w:val="24"/>
        </w:rPr>
        <w:t xml:space="preserve"> z głęboką dysleksją rozwojową,z afazją, </w:t>
      </w:r>
      <w:r w:rsidR="008D2421">
        <w:rPr>
          <w:rFonts w:cs="Arial"/>
          <w:sz w:val="24"/>
          <w:szCs w:val="24"/>
        </w:rPr>
        <w:t xml:space="preserve">                                                    z </w:t>
      </w:r>
      <w:r w:rsidRPr="00A240F6">
        <w:rPr>
          <w:rFonts w:cs="Arial"/>
          <w:sz w:val="24"/>
          <w:szCs w:val="24"/>
        </w:rPr>
        <w:t>niepełnosprawnościami sprzężonymi lub z</w:t>
      </w:r>
      <w:r w:rsidR="009F0DF9">
        <w:rPr>
          <w:rFonts w:cs="Arial"/>
          <w:sz w:val="24"/>
          <w:szCs w:val="24"/>
        </w:rPr>
        <w:t xml:space="preserve"> autyzmem z nauki drugiegojęzykaobcego;ucznia </w:t>
      </w:r>
      <w:r w:rsidRPr="00A240F6">
        <w:rPr>
          <w:rFonts w:cs="Arial"/>
          <w:sz w:val="24"/>
          <w:szCs w:val="24"/>
        </w:rPr>
        <w:t>z orzeczeniem o potrzebie kształcenia specjalnego zwalnia na podstawie tego orzeczenia;</w:t>
      </w:r>
    </w:p>
    <w:p w:rsidR="00B03105" w:rsidRPr="00A240F6" w:rsidRDefault="00B03105" w:rsidP="00E671A8">
      <w:pPr>
        <w:numPr>
          <w:ilvl w:val="0"/>
          <w:numId w:val="155"/>
        </w:numPr>
        <w:tabs>
          <w:tab w:val="left" w:pos="0"/>
          <w:tab w:val="left" w:pos="426"/>
        </w:tabs>
        <w:ind w:left="0"/>
        <w:jc w:val="both"/>
        <w:rPr>
          <w:rFonts w:cs="Arial"/>
          <w:sz w:val="24"/>
          <w:szCs w:val="24"/>
        </w:rPr>
      </w:pPr>
      <w:r w:rsidRPr="00A240F6">
        <w:rPr>
          <w:rFonts w:cs="Arial"/>
          <w:sz w:val="24"/>
          <w:szCs w:val="24"/>
        </w:rPr>
        <w:t>wyznacza terminy egzaminów poprawkowych do dnia zakończenia rocznych zajęć dydaktyczno-wychowawczych i podaje do wiadomości uczniów;</w:t>
      </w:r>
    </w:p>
    <w:p w:rsidR="00B03105" w:rsidRPr="00A240F6" w:rsidRDefault="00B03105" w:rsidP="008D2421">
      <w:pPr>
        <w:numPr>
          <w:ilvl w:val="0"/>
          <w:numId w:val="155"/>
        </w:numPr>
        <w:tabs>
          <w:tab w:val="left" w:pos="0"/>
          <w:tab w:val="left" w:pos="426"/>
        </w:tabs>
        <w:ind w:left="0"/>
        <w:jc w:val="left"/>
        <w:rPr>
          <w:rFonts w:cs="Arial"/>
          <w:sz w:val="24"/>
          <w:szCs w:val="24"/>
        </w:rPr>
      </w:pPr>
      <w:r w:rsidRPr="00A240F6">
        <w:rPr>
          <w:rFonts w:cs="Arial"/>
          <w:sz w:val="24"/>
          <w:szCs w:val="24"/>
        </w:rPr>
        <w:t xml:space="preserve">powołuje komisje do przeprowadzania egzaminów poprawkowych, klasyfikacyjnych </w:t>
      </w:r>
      <w:r w:rsidRPr="00A240F6">
        <w:rPr>
          <w:rFonts w:cs="Arial"/>
          <w:sz w:val="24"/>
          <w:szCs w:val="24"/>
        </w:rPr>
        <w:br/>
        <w:t xml:space="preserve">i sprawdzających na zasadach określonych </w:t>
      </w:r>
      <w:r w:rsidR="00210134">
        <w:rPr>
          <w:rFonts w:cs="Arial"/>
          <w:sz w:val="24"/>
          <w:szCs w:val="24"/>
        </w:rPr>
        <w:t>w statucie szkoły;</w:t>
      </w:r>
    </w:p>
    <w:p w:rsidR="00B03105" w:rsidRPr="00A240F6" w:rsidRDefault="00B03105" w:rsidP="008D2421">
      <w:pPr>
        <w:numPr>
          <w:ilvl w:val="0"/>
          <w:numId w:val="155"/>
        </w:numPr>
        <w:tabs>
          <w:tab w:val="left" w:pos="0"/>
          <w:tab w:val="left" w:pos="426"/>
        </w:tabs>
        <w:ind w:left="0"/>
        <w:jc w:val="left"/>
        <w:rPr>
          <w:rFonts w:cs="Arial"/>
          <w:sz w:val="24"/>
          <w:szCs w:val="24"/>
        </w:rPr>
      </w:pPr>
      <w:r w:rsidRPr="00A240F6">
        <w:rPr>
          <w:rFonts w:cs="Arial"/>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A240F6" w:rsidRDefault="00B03105" w:rsidP="008D2421">
      <w:pPr>
        <w:numPr>
          <w:ilvl w:val="0"/>
          <w:numId w:val="155"/>
        </w:numPr>
        <w:tabs>
          <w:tab w:val="left" w:pos="0"/>
          <w:tab w:val="left" w:pos="426"/>
        </w:tabs>
        <w:ind w:left="0"/>
        <w:jc w:val="left"/>
        <w:rPr>
          <w:rFonts w:cs="Arial"/>
          <w:sz w:val="24"/>
          <w:szCs w:val="24"/>
        </w:rPr>
      </w:pPr>
      <w:r w:rsidRPr="00A240F6">
        <w:rPr>
          <w:rFonts w:cs="Arial"/>
          <w:sz w:val="24"/>
          <w:szCs w:val="24"/>
        </w:rPr>
        <w:t xml:space="preserve">współdziała ze </w:t>
      </w:r>
      <w:r w:rsidR="00F94D4D">
        <w:rPr>
          <w:rFonts w:cs="Arial"/>
          <w:sz w:val="24"/>
          <w:szCs w:val="24"/>
        </w:rPr>
        <w:t>szkoła</w:t>
      </w:r>
      <w:r w:rsidRPr="00A240F6">
        <w:rPr>
          <w:rFonts w:cs="Arial"/>
          <w:sz w:val="24"/>
          <w:szCs w:val="24"/>
        </w:rPr>
        <w:t>mi wyższymi oraz zakładami kształcenia nauczycieli w sprawie organizacji praktyk studenckich.</w:t>
      </w:r>
    </w:p>
    <w:p w:rsidR="00B03105" w:rsidRPr="00133100" w:rsidRDefault="00B03105" w:rsidP="00E671A8">
      <w:pPr>
        <w:pStyle w:val="Akapitzlist"/>
        <w:numPr>
          <w:ilvl w:val="0"/>
          <w:numId w:val="32"/>
        </w:numPr>
        <w:tabs>
          <w:tab w:val="left" w:pos="0"/>
        </w:tabs>
        <w:spacing w:after="0" w:line="240" w:lineRule="auto"/>
        <w:ind w:left="0"/>
        <w:contextualSpacing w:val="0"/>
        <w:jc w:val="both"/>
        <w:rPr>
          <w:rFonts w:cs="Arial"/>
          <w:sz w:val="24"/>
          <w:szCs w:val="24"/>
        </w:rPr>
      </w:pPr>
      <w:r w:rsidRPr="00A240F6">
        <w:rPr>
          <w:rFonts w:cs="Arial"/>
          <w:sz w:val="24"/>
          <w:szCs w:val="24"/>
        </w:rPr>
        <w:t xml:space="preserve">Organizuje działalność </w:t>
      </w:r>
      <w:r w:rsidR="00F94D4D">
        <w:rPr>
          <w:rFonts w:cs="Arial"/>
          <w:sz w:val="24"/>
          <w:szCs w:val="24"/>
        </w:rPr>
        <w:t>szkoły</w:t>
      </w:r>
      <w:r w:rsidRPr="00A240F6">
        <w:rPr>
          <w:rFonts w:cs="Arial"/>
          <w:sz w:val="24"/>
          <w:szCs w:val="24"/>
        </w:rPr>
        <w:t xml:space="preserve">, a w szczególności:  </w:t>
      </w:r>
    </w:p>
    <w:p w:rsidR="00B03105" w:rsidRPr="00133100" w:rsidRDefault="00AB5BDB" w:rsidP="008D2421">
      <w:pPr>
        <w:numPr>
          <w:ilvl w:val="0"/>
          <w:numId w:val="33"/>
        </w:numPr>
        <w:tabs>
          <w:tab w:val="left" w:pos="0"/>
          <w:tab w:val="left" w:pos="426"/>
        </w:tabs>
        <w:ind w:left="0"/>
        <w:jc w:val="left"/>
        <w:rPr>
          <w:rFonts w:cs="Arial"/>
          <w:sz w:val="24"/>
          <w:szCs w:val="24"/>
        </w:rPr>
      </w:pPr>
      <w:r w:rsidRPr="00A240F6">
        <w:rPr>
          <w:rFonts w:cs="Arial"/>
          <w:sz w:val="24"/>
          <w:szCs w:val="24"/>
        </w:rPr>
        <w:t xml:space="preserve">opracowuje </w:t>
      </w:r>
      <w:r w:rsidR="00B03105" w:rsidRPr="00A240F6">
        <w:rPr>
          <w:rFonts w:cs="Arial"/>
          <w:sz w:val="24"/>
          <w:szCs w:val="24"/>
        </w:rPr>
        <w:t>arkusz organizacyjny na kolejny rok szkolny</w:t>
      </w:r>
      <w:r w:rsidR="009E0B12" w:rsidRPr="00A240F6">
        <w:rPr>
          <w:rFonts w:cs="Arial"/>
          <w:sz w:val="24"/>
          <w:szCs w:val="24"/>
        </w:rPr>
        <w:t xml:space="preserve"> i przekazuje go po zaopiniowaniu </w:t>
      </w:r>
      <w:r w:rsidR="005E26CB">
        <w:rPr>
          <w:rFonts w:cs="Arial"/>
          <w:sz w:val="24"/>
          <w:szCs w:val="24"/>
        </w:rPr>
        <w:t xml:space="preserve">przez radę pedagogiczną oraz </w:t>
      </w:r>
      <w:r w:rsidR="009E0B12" w:rsidRPr="00A240F6">
        <w:rPr>
          <w:rFonts w:cs="Arial"/>
          <w:sz w:val="24"/>
          <w:szCs w:val="24"/>
        </w:rPr>
        <w:t xml:space="preserve">zakładowe organizacje związkowe </w:t>
      </w:r>
      <w:r w:rsidR="00AA54D5">
        <w:rPr>
          <w:rFonts w:cs="Arial"/>
          <w:sz w:val="24"/>
          <w:szCs w:val="24"/>
        </w:rPr>
        <w:t>do 21</w:t>
      </w:r>
      <w:r w:rsidR="00F373C1" w:rsidRPr="00A240F6">
        <w:rPr>
          <w:rFonts w:cs="Arial"/>
          <w:sz w:val="24"/>
          <w:szCs w:val="24"/>
        </w:rPr>
        <w:t xml:space="preserve"> kwietnia</w:t>
      </w:r>
      <w:r w:rsidR="009B3703" w:rsidRPr="00A240F6">
        <w:rPr>
          <w:rFonts w:cs="Arial"/>
          <w:sz w:val="24"/>
          <w:szCs w:val="24"/>
        </w:rPr>
        <w:t xml:space="preserve"> organowi prowadzącemu;</w:t>
      </w:r>
    </w:p>
    <w:p w:rsidR="00B03105" w:rsidRPr="00133100" w:rsidRDefault="00B03105" w:rsidP="008D2421">
      <w:pPr>
        <w:numPr>
          <w:ilvl w:val="0"/>
          <w:numId w:val="33"/>
        </w:numPr>
        <w:tabs>
          <w:tab w:val="left" w:pos="0"/>
          <w:tab w:val="left" w:pos="426"/>
        </w:tabs>
        <w:ind w:left="0"/>
        <w:jc w:val="left"/>
        <w:rPr>
          <w:rFonts w:cs="Arial"/>
          <w:sz w:val="24"/>
          <w:szCs w:val="24"/>
        </w:rPr>
      </w:pPr>
      <w:r w:rsidRPr="00A240F6">
        <w:rPr>
          <w:rFonts w:cs="Arial"/>
          <w:sz w:val="24"/>
          <w:szCs w:val="24"/>
        </w:rPr>
        <w:t>przydziela nauczycielom stałe prace i zajęcia w ramach wynagrodzenia zasadniczego oraz dodatkowo płatnych zajęć dydaktyczno- wychowawczych lub opiekuńczych;</w:t>
      </w:r>
    </w:p>
    <w:p w:rsidR="00B03105" w:rsidRPr="00133100" w:rsidRDefault="00B03105" w:rsidP="00E671A8">
      <w:pPr>
        <w:numPr>
          <w:ilvl w:val="0"/>
          <w:numId w:val="33"/>
        </w:numPr>
        <w:tabs>
          <w:tab w:val="left" w:pos="0"/>
          <w:tab w:val="left" w:pos="426"/>
        </w:tabs>
        <w:ind w:left="0"/>
        <w:jc w:val="both"/>
        <w:rPr>
          <w:rFonts w:cs="Arial"/>
          <w:sz w:val="24"/>
          <w:szCs w:val="24"/>
        </w:rPr>
      </w:pPr>
      <w:r w:rsidRPr="00A240F6">
        <w:rPr>
          <w:rFonts w:cs="Arial"/>
          <w:sz w:val="24"/>
          <w:szCs w:val="24"/>
        </w:rPr>
        <w:t>określa i ustala sposoby dokumentowania pracy dydaktyczno-wychowawczej;</w:t>
      </w:r>
    </w:p>
    <w:p w:rsidR="00B03105" w:rsidRPr="00133100" w:rsidRDefault="00B03105" w:rsidP="00E671A8">
      <w:pPr>
        <w:numPr>
          <w:ilvl w:val="0"/>
          <w:numId w:val="33"/>
        </w:numPr>
        <w:tabs>
          <w:tab w:val="left" w:pos="0"/>
          <w:tab w:val="left" w:pos="426"/>
        </w:tabs>
        <w:ind w:left="0"/>
        <w:jc w:val="both"/>
        <w:rPr>
          <w:rFonts w:cs="Arial"/>
          <w:sz w:val="24"/>
          <w:szCs w:val="24"/>
        </w:rPr>
      </w:pPr>
      <w:r w:rsidRPr="00A240F6">
        <w:rPr>
          <w:rFonts w:cs="Arial"/>
          <w:sz w:val="24"/>
          <w:szCs w:val="24"/>
        </w:rPr>
        <w:t xml:space="preserve">wyznacza w miarę potrzeb w wymiarze i na zasadach ustalonym w odrębnych przepisach dni wolne od zajęć; </w:t>
      </w:r>
    </w:p>
    <w:p w:rsidR="00B03105" w:rsidRPr="00133100" w:rsidRDefault="00B03105" w:rsidP="008D2421">
      <w:pPr>
        <w:numPr>
          <w:ilvl w:val="0"/>
          <w:numId w:val="33"/>
        </w:numPr>
        <w:tabs>
          <w:tab w:val="left" w:pos="0"/>
          <w:tab w:val="left" w:pos="426"/>
        </w:tabs>
        <w:ind w:left="0"/>
        <w:jc w:val="left"/>
        <w:rPr>
          <w:rFonts w:cs="Arial"/>
          <w:sz w:val="24"/>
          <w:szCs w:val="24"/>
        </w:rPr>
      </w:pPr>
      <w:r w:rsidRPr="00A240F6">
        <w:rPr>
          <w:rFonts w:cs="Arial"/>
          <w:sz w:val="24"/>
          <w:szCs w:val="24"/>
        </w:rPr>
        <w:t>informuje nauczycieli, rodziców i uczniów do 30 września o ustalonych dniach wolnych;</w:t>
      </w:r>
    </w:p>
    <w:p w:rsidR="00B03105" w:rsidRPr="00133100" w:rsidRDefault="00B03105" w:rsidP="008D2421">
      <w:pPr>
        <w:numPr>
          <w:ilvl w:val="0"/>
          <w:numId w:val="33"/>
        </w:numPr>
        <w:tabs>
          <w:tab w:val="left" w:pos="0"/>
          <w:tab w:val="left" w:pos="426"/>
        </w:tabs>
        <w:ind w:left="0"/>
        <w:jc w:val="left"/>
        <w:rPr>
          <w:rFonts w:cs="Arial"/>
          <w:sz w:val="24"/>
          <w:szCs w:val="24"/>
        </w:rPr>
      </w:pPr>
      <w:r w:rsidRPr="00A240F6">
        <w:rPr>
          <w:rFonts w:cs="Arial"/>
          <w:sz w:val="24"/>
          <w:szCs w:val="24"/>
        </w:rPr>
        <w:t>odwołuje zajęcia dydaktyczno-wychowawcze</w:t>
      </w:r>
      <w:r w:rsidR="006A274A" w:rsidRPr="00A240F6">
        <w:rPr>
          <w:rFonts w:cs="Arial"/>
          <w:sz w:val="24"/>
          <w:szCs w:val="24"/>
        </w:rPr>
        <w:t xml:space="preserve"> i opiekuńcze</w:t>
      </w:r>
      <w:r w:rsidRPr="00A240F6">
        <w:rPr>
          <w:rFonts w:cs="Arial"/>
          <w:sz w:val="24"/>
          <w:szCs w:val="24"/>
        </w:rPr>
        <w:t xml:space="preserve"> w sytuacjach, gdy występuje zagrożenie zdrowia uczniów;</w:t>
      </w:r>
    </w:p>
    <w:p w:rsidR="00B03105" w:rsidRPr="00133100" w:rsidRDefault="00B03105" w:rsidP="00E671A8">
      <w:pPr>
        <w:numPr>
          <w:ilvl w:val="0"/>
          <w:numId w:val="33"/>
        </w:numPr>
        <w:tabs>
          <w:tab w:val="left" w:pos="0"/>
          <w:tab w:val="left" w:pos="426"/>
        </w:tabs>
        <w:ind w:left="0"/>
        <w:jc w:val="both"/>
        <w:rPr>
          <w:rFonts w:cs="Arial"/>
          <w:sz w:val="24"/>
          <w:szCs w:val="24"/>
        </w:rPr>
      </w:pPr>
      <w:r w:rsidRPr="00A240F6">
        <w:rPr>
          <w:rFonts w:cs="Arial"/>
          <w:sz w:val="24"/>
          <w:szCs w:val="24"/>
        </w:rPr>
        <w:t xml:space="preserve">zawiesza, za zgodą organu prowadzącego, zajęcia dydaktyczno-wychowawcze w sytuacjach wystąpienia w kolejnych w dwóch dniach poprzedzających zawieszenie zajęć temperatury - </w:t>
      </w:r>
      <w:smartTag w:uri="urn:schemas-microsoft-com:office:smarttags" w:element="metricconverter">
        <w:smartTagPr>
          <w:attr w:name="ProductID" w:val="15°C"/>
        </w:smartTagPr>
        <w:r w:rsidRPr="00A240F6">
          <w:rPr>
            <w:rFonts w:cs="Arial"/>
            <w:sz w:val="24"/>
            <w:szCs w:val="24"/>
          </w:rPr>
          <w:t>15°C</w:t>
        </w:r>
      </w:smartTag>
      <w:r w:rsidRPr="00A240F6">
        <w:rPr>
          <w:rFonts w:cs="Arial"/>
          <w:sz w:val="24"/>
          <w:szCs w:val="24"/>
        </w:rPr>
        <w:t xml:space="preserve">, mierzonej o godzinie 21.00. Określone warunki pogodowe nie są bezwzględnym czynnikiem determinującym decyzje </w:t>
      </w:r>
      <w:r w:rsidR="00F94D4D">
        <w:rPr>
          <w:rFonts w:cs="Arial"/>
          <w:sz w:val="24"/>
          <w:szCs w:val="24"/>
        </w:rPr>
        <w:t>dyrektoraszkoły</w:t>
      </w:r>
      <w:r w:rsidRPr="00A240F6">
        <w:rPr>
          <w:rFonts w:cs="Arial"/>
          <w:sz w:val="24"/>
          <w:szCs w:val="24"/>
        </w:rPr>
        <w:t>;</w:t>
      </w:r>
    </w:p>
    <w:p w:rsidR="006A274A" w:rsidRPr="00133100" w:rsidRDefault="00B03105" w:rsidP="008D2421">
      <w:pPr>
        <w:numPr>
          <w:ilvl w:val="0"/>
          <w:numId w:val="33"/>
        </w:numPr>
        <w:tabs>
          <w:tab w:val="left" w:pos="0"/>
          <w:tab w:val="left" w:pos="426"/>
        </w:tabs>
        <w:ind w:left="0"/>
        <w:jc w:val="left"/>
        <w:rPr>
          <w:rFonts w:cs="Arial"/>
          <w:sz w:val="24"/>
          <w:szCs w:val="24"/>
        </w:rPr>
      </w:pPr>
      <w:r w:rsidRPr="00A240F6">
        <w:rPr>
          <w:rFonts w:cs="Arial"/>
          <w:sz w:val="24"/>
          <w:szCs w:val="24"/>
        </w:rPr>
        <w:t xml:space="preserve">zapewnia odpowiednie warunki do jak najpełniejszej realizacji zadań </w:t>
      </w:r>
      <w:r w:rsidR="00F94D4D">
        <w:rPr>
          <w:rFonts w:cs="Arial"/>
          <w:sz w:val="24"/>
          <w:szCs w:val="24"/>
        </w:rPr>
        <w:t>szkoły</w:t>
      </w:r>
      <w:r w:rsidRPr="00A240F6">
        <w:rPr>
          <w:rFonts w:cs="Arial"/>
          <w:sz w:val="24"/>
          <w:szCs w:val="24"/>
        </w:rPr>
        <w:t xml:space="preserve">, </w:t>
      </w:r>
      <w:r w:rsidRPr="00A240F6">
        <w:rPr>
          <w:rFonts w:cs="Arial"/>
          <w:sz w:val="24"/>
          <w:szCs w:val="24"/>
        </w:rPr>
        <w:br/>
        <w:t>a w szczególności należytego stanu higieniczno –sanitarnego, bezpiecznych warunków pobytu uczniów w budynku szkolnym i placu szkolnym;</w:t>
      </w:r>
    </w:p>
    <w:p w:rsidR="00B03105" w:rsidRPr="00133100" w:rsidRDefault="00B03105" w:rsidP="00E671A8">
      <w:pPr>
        <w:numPr>
          <w:ilvl w:val="0"/>
          <w:numId w:val="33"/>
        </w:numPr>
        <w:tabs>
          <w:tab w:val="left" w:pos="0"/>
          <w:tab w:val="left" w:pos="426"/>
        </w:tabs>
        <w:ind w:left="0"/>
        <w:jc w:val="both"/>
        <w:rPr>
          <w:rFonts w:cs="Arial"/>
          <w:sz w:val="24"/>
          <w:szCs w:val="24"/>
        </w:rPr>
      </w:pPr>
      <w:r w:rsidRPr="00A240F6">
        <w:rPr>
          <w:rFonts w:cs="Arial"/>
          <w:sz w:val="24"/>
          <w:szCs w:val="24"/>
        </w:rPr>
        <w:t xml:space="preserve">dba o właściwe wyposażenie </w:t>
      </w:r>
      <w:r w:rsidR="00F94D4D">
        <w:rPr>
          <w:rFonts w:cs="Arial"/>
          <w:sz w:val="24"/>
          <w:szCs w:val="24"/>
        </w:rPr>
        <w:t>szkoły</w:t>
      </w:r>
      <w:r w:rsidRPr="00A240F6">
        <w:rPr>
          <w:rFonts w:cs="Arial"/>
          <w:sz w:val="24"/>
          <w:szCs w:val="24"/>
        </w:rPr>
        <w:t xml:space="preserve"> w sprzęt i pomoce dydaktyczne;</w:t>
      </w:r>
    </w:p>
    <w:p w:rsidR="00B03105" w:rsidRPr="00133100" w:rsidRDefault="00B03105" w:rsidP="00E671A8">
      <w:pPr>
        <w:numPr>
          <w:ilvl w:val="0"/>
          <w:numId w:val="33"/>
        </w:numPr>
        <w:tabs>
          <w:tab w:val="left" w:pos="0"/>
          <w:tab w:val="left" w:pos="426"/>
        </w:tabs>
        <w:ind w:left="0" w:hanging="454"/>
        <w:jc w:val="both"/>
        <w:rPr>
          <w:rFonts w:cs="Arial"/>
          <w:sz w:val="24"/>
          <w:szCs w:val="24"/>
        </w:rPr>
      </w:pPr>
      <w:r w:rsidRPr="00A240F6">
        <w:rPr>
          <w:rFonts w:cs="Arial"/>
          <w:sz w:val="24"/>
          <w:szCs w:val="24"/>
        </w:rPr>
        <w:t xml:space="preserve">egzekwuje przestrzeganie przez pracowników </w:t>
      </w:r>
      <w:r w:rsidR="00F94D4D">
        <w:rPr>
          <w:rFonts w:cs="Arial"/>
          <w:sz w:val="24"/>
          <w:szCs w:val="24"/>
        </w:rPr>
        <w:t>szkoły</w:t>
      </w:r>
      <w:r w:rsidRPr="00A240F6">
        <w:rPr>
          <w:rFonts w:cs="Arial"/>
          <w:sz w:val="24"/>
          <w:szCs w:val="24"/>
        </w:rPr>
        <w:t xml:space="preserve"> ustalonego porządku oraz dbałości o estetykę i czystość;</w:t>
      </w:r>
    </w:p>
    <w:p w:rsidR="00B03105" w:rsidRPr="00133100" w:rsidRDefault="00B03105" w:rsidP="00E671A8">
      <w:pPr>
        <w:numPr>
          <w:ilvl w:val="0"/>
          <w:numId w:val="33"/>
        </w:numPr>
        <w:tabs>
          <w:tab w:val="left" w:pos="0"/>
          <w:tab w:val="left" w:pos="426"/>
        </w:tabs>
        <w:ind w:left="0" w:hanging="454"/>
        <w:jc w:val="both"/>
        <w:rPr>
          <w:rFonts w:cs="Arial"/>
          <w:sz w:val="24"/>
          <w:szCs w:val="24"/>
        </w:rPr>
      </w:pPr>
      <w:r w:rsidRPr="00A240F6">
        <w:rPr>
          <w:rFonts w:cs="Arial"/>
          <w:sz w:val="24"/>
          <w:szCs w:val="24"/>
        </w:rPr>
        <w:t xml:space="preserve">sprawuje nadzór nad działalnością administracyjną i gospodarczą </w:t>
      </w:r>
      <w:r w:rsidR="00F94D4D">
        <w:rPr>
          <w:rFonts w:cs="Arial"/>
          <w:sz w:val="24"/>
          <w:szCs w:val="24"/>
        </w:rPr>
        <w:t>szkoły</w:t>
      </w:r>
      <w:r w:rsidRPr="00A240F6">
        <w:rPr>
          <w:rFonts w:cs="Arial"/>
          <w:sz w:val="24"/>
          <w:szCs w:val="24"/>
        </w:rPr>
        <w:t>;</w:t>
      </w:r>
    </w:p>
    <w:p w:rsidR="00B03105" w:rsidRPr="00133100" w:rsidRDefault="00B03105" w:rsidP="008D2421">
      <w:pPr>
        <w:numPr>
          <w:ilvl w:val="0"/>
          <w:numId w:val="33"/>
        </w:numPr>
        <w:tabs>
          <w:tab w:val="left" w:pos="0"/>
          <w:tab w:val="left" w:pos="426"/>
        </w:tabs>
        <w:ind w:left="0" w:hanging="454"/>
        <w:jc w:val="left"/>
        <w:rPr>
          <w:rFonts w:cs="Arial"/>
          <w:sz w:val="24"/>
          <w:szCs w:val="24"/>
        </w:rPr>
      </w:pPr>
      <w:r w:rsidRPr="00A240F6">
        <w:rPr>
          <w:rFonts w:cs="Arial"/>
          <w:sz w:val="24"/>
          <w:szCs w:val="24"/>
        </w:rPr>
        <w:t xml:space="preserve">opracowuje projekt planu finansowego </w:t>
      </w:r>
      <w:r w:rsidR="00F94D4D">
        <w:rPr>
          <w:rFonts w:cs="Arial"/>
          <w:sz w:val="24"/>
          <w:szCs w:val="24"/>
        </w:rPr>
        <w:t>szkoły</w:t>
      </w:r>
      <w:r w:rsidRPr="00A240F6">
        <w:rPr>
          <w:rFonts w:cs="Arial"/>
          <w:sz w:val="24"/>
          <w:szCs w:val="24"/>
        </w:rPr>
        <w:t xml:space="preserve"> i przedstawia go celem zaopin</w:t>
      </w:r>
      <w:r w:rsidR="00D91730">
        <w:rPr>
          <w:rFonts w:cs="Arial"/>
          <w:sz w:val="24"/>
          <w:szCs w:val="24"/>
        </w:rPr>
        <w:t>iowania radzie pedagogicznej i r</w:t>
      </w:r>
      <w:r w:rsidRPr="00A240F6">
        <w:rPr>
          <w:rFonts w:cs="Arial"/>
          <w:sz w:val="24"/>
          <w:szCs w:val="24"/>
        </w:rPr>
        <w:t xml:space="preserve">adzie </w:t>
      </w:r>
      <w:r w:rsidR="00F94D4D">
        <w:rPr>
          <w:rFonts w:cs="Arial"/>
          <w:sz w:val="24"/>
          <w:szCs w:val="24"/>
        </w:rPr>
        <w:t>rodziców</w:t>
      </w:r>
      <w:r w:rsidRPr="00A240F6">
        <w:rPr>
          <w:rFonts w:cs="Arial"/>
          <w:sz w:val="24"/>
          <w:szCs w:val="24"/>
        </w:rPr>
        <w:t>;</w:t>
      </w:r>
    </w:p>
    <w:p w:rsidR="00B03105" w:rsidRPr="00133100" w:rsidRDefault="00B03105" w:rsidP="008D2421">
      <w:pPr>
        <w:numPr>
          <w:ilvl w:val="0"/>
          <w:numId w:val="33"/>
        </w:numPr>
        <w:tabs>
          <w:tab w:val="left" w:pos="0"/>
          <w:tab w:val="left" w:pos="426"/>
        </w:tabs>
        <w:ind w:left="0" w:hanging="454"/>
        <w:jc w:val="left"/>
        <w:rPr>
          <w:rFonts w:cs="Arial"/>
          <w:sz w:val="24"/>
          <w:szCs w:val="24"/>
        </w:rPr>
      </w:pPr>
      <w:r w:rsidRPr="00A240F6">
        <w:rPr>
          <w:rFonts w:cs="Arial"/>
          <w:sz w:val="24"/>
          <w:szCs w:val="24"/>
        </w:rPr>
        <w:t xml:space="preserve">dysponuje środkami finansowymi określonymi w planie finansowym </w:t>
      </w:r>
      <w:r w:rsidR="00F94D4D">
        <w:rPr>
          <w:rFonts w:cs="Arial"/>
          <w:sz w:val="24"/>
          <w:szCs w:val="24"/>
        </w:rPr>
        <w:t>szkoły</w:t>
      </w:r>
      <w:r w:rsidRPr="00A240F6">
        <w:rPr>
          <w:rFonts w:cs="Arial"/>
          <w:sz w:val="24"/>
          <w:szCs w:val="24"/>
        </w:rPr>
        <w:t>; ponosi odpowiedzialność za ich prawidłowe wykorzystanie;</w:t>
      </w:r>
    </w:p>
    <w:p w:rsidR="00B03105" w:rsidRPr="00133100" w:rsidRDefault="00B03105" w:rsidP="008D2421">
      <w:pPr>
        <w:numPr>
          <w:ilvl w:val="0"/>
          <w:numId w:val="33"/>
        </w:numPr>
        <w:tabs>
          <w:tab w:val="left" w:pos="0"/>
          <w:tab w:val="left" w:pos="426"/>
        </w:tabs>
        <w:ind w:left="0" w:hanging="454"/>
        <w:jc w:val="left"/>
        <w:rPr>
          <w:rFonts w:cs="Arial"/>
          <w:sz w:val="24"/>
          <w:szCs w:val="24"/>
        </w:rPr>
      </w:pPr>
      <w:r w:rsidRPr="00A240F6">
        <w:rPr>
          <w:rFonts w:cs="Arial"/>
          <w:sz w:val="24"/>
          <w:szCs w:val="24"/>
        </w:rPr>
        <w:lastRenderedPageBreak/>
        <w:t>dokonuje co najmniej  raz w ciągu roku przeglądu technicznego budynku i stanu technicznego urządzeń na szkolnym boisku;</w:t>
      </w:r>
    </w:p>
    <w:p w:rsidR="00251A5B" w:rsidRPr="00133100" w:rsidRDefault="00B03105" w:rsidP="008D2421">
      <w:pPr>
        <w:numPr>
          <w:ilvl w:val="0"/>
          <w:numId w:val="33"/>
        </w:numPr>
        <w:tabs>
          <w:tab w:val="left" w:pos="0"/>
          <w:tab w:val="left" w:pos="426"/>
        </w:tabs>
        <w:ind w:left="0" w:hanging="454"/>
        <w:jc w:val="left"/>
        <w:rPr>
          <w:rFonts w:cs="Arial"/>
          <w:sz w:val="24"/>
          <w:szCs w:val="24"/>
        </w:rPr>
      </w:pPr>
      <w:r w:rsidRPr="00A240F6">
        <w:rPr>
          <w:rFonts w:cs="Arial"/>
          <w:sz w:val="24"/>
          <w:szCs w:val="24"/>
        </w:rPr>
        <w:t xml:space="preserve"> za zgodą organu prowadzącego i w uzasadnionych potrzebach organizacyjnych </w:t>
      </w:r>
      <w:r w:rsidR="00F94D4D">
        <w:rPr>
          <w:rFonts w:cs="Arial"/>
          <w:sz w:val="24"/>
          <w:szCs w:val="24"/>
        </w:rPr>
        <w:t>szkoły</w:t>
      </w:r>
      <w:r w:rsidRPr="00A240F6">
        <w:rPr>
          <w:rFonts w:cs="Arial"/>
          <w:sz w:val="24"/>
          <w:szCs w:val="24"/>
        </w:rPr>
        <w:t xml:space="preserve"> tworzy stanowisko wice</w:t>
      </w:r>
      <w:r w:rsidR="00F94D4D">
        <w:rPr>
          <w:rFonts w:cs="Arial"/>
          <w:sz w:val="24"/>
          <w:szCs w:val="24"/>
        </w:rPr>
        <w:t>dyrektora</w:t>
      </w:r>
      <w:r w:rsidRPr="00A240F6">
        <w:rPr>
          <w:rFonts w:cs="Arial"/>
          <w:sz w:val="24"/>
          <w:szCs w:val="24"/>
        </w:rPr>
        <w:t xml:space="preserve"> lub inne stanowiska kierownicze.</w:t>
      </w:r>
    </w:p>
    <w:p w:rsidR="00B03105" w:rsidRPr="00133100" w:rsidRDefault="00B03105" w:rsidP="008D2421">
      <w:pPr>
        <w:numPr>
          <w:ilvl w:val="0"/>
          <w:numId w:val="33"/>
        </w:numPr>
        <w:tabs>
          <w:tab w:val="left" w:pos="0"/>
          <w:tab w:val="left" w:pos="426"/>
        </w:tabs>
        <w:ind w:left="0" w:hanging="454"/>
        <w:jc w:val="left"/>
        <w:rPr>
          <w:rFonts w:cs="Arial"/>
          <w:sz w:val="24"/>
          <w:szCs w:val="24"/>
        </w:rPr>
      </w:pPr>
      <w:r w:rsidRPr="00A240F6">
        <w:rPr>
          <w:rFonts w:cs="Arial"/>
          <w:sz w:val="24"/>
          <w:szCs w:val="24"/>
        </w:rPr>
        <w:t xml:space="preserve"> organizuje prace konserwacyjno – remontowe oraz powołuje komisje przetargowe;</w:t>
      </w:r>
    </w:p>
    <w:p w:rsidR="00B03105" w:rsidRPr="00133100" w:rsidRDefault="00B03105" w:rsidP="008D2421">
      <w:pPr>
        <w:numPr>
          <w:ilvl w:val="0"/>
          <w:numId w:val="33"/>
        </w:numPr>
        <w:tabs>
          <w:tab w:val="left" w:pos="0"/>
          <w:tab w:val="left" w:pos="426"/>
        </w:tabs>
        <w:ind w:left="0" w:hanging="454"/>
        <w:jc w:val="left"/>
        <w:rPr>
          <w:rFonts w:cs="Arial"/>
          <w:sz w:val="24"/>
          <w:szCs w:val="24"/>
        </w:rPr>
      </w:pPr>
      <w:r w:rsidRPr="00A240F6">
        <w:rPr>
          <w:rFonts w:cs="Arial"/>
          <w:sz w:val="24"/>
          <w:szCs w:val="24"/>
        </w:rPr>
        <w:t xml:space="preserve"> powołuje komisję w celu dokonania inwentaryzacji majątku </w:t>
      </w:r>
      <w:r w:rsidR="00F94D4D">
        <w:rPr>
          <w:rFonts w:cs="Arial"/>
          <w:sz w:val="24"/>
          <w:szCs w:val="24"/>
        </w:rPr>
        <w:t>szkoły</w:t>
      </w:r>
      <w:r w:rsidRPr="00A240F6">
        <w:rPr>
          <w:rFonts w:cs="Arial"/>
          <w:sz w:val="24"/>
          <w:szCs w:val="24"/>
        </w:rPr>
        <w:t>;</w:t>
      </w:r>
    </w:p>
    <w:p w:rsidR="00B03105" w:rsidRPr="00133100" w:rsidRDefault="00B03105" w:rsidP="008D2421">
      <w:pPr>
        <w:numPr>
          <w:ilvl w:val="0"/>
          <w:numId w:val="33"/>
        </w:numPr>
        <w:tabs>
          <w:tab w:val="left" w:pos="0"/>
          <w:tab w:val="left" w:pos="426"/>
        </w:tabs>
        <w:ind w:left="0" w:hanging="454"/>
        <w:jc w:val="left"/>
        <w:rPr>
          <w:rFonts w:cs="Arial"/>
          <w:sz w:val="24"/>
          <w:szCs w:val="24"/>
        </w:rPr>
      </w:pPr>
      <w:r w:rsidRPr="00A240F6">
        <w:rPr>
          <w:rFonts w:cs="Arial"/>
          <w:sz w:val="24"/>
          <w:szCs w:val="24"/>
        </w:rPr>
        <w:t xml:space="preserve">odpowiada za prowadzenie, przechowywanie i archiwizację dokumentacji </w:t>
      </w:r>
      <w:r w:rsidR="00F94D4D">
        <w:rPr>
          <w:rFonts w:cs="Arial"/>
          <w:sz w:val="24"/>
          <w:szCs w:val="24"/>
        </w:rPr>
        <w:t>szkoły</w:t>
      </w:r>
      <w:r w:rsidRPr="00A240F6">
        <w:rPr>
          <w:rFonts w:cs="Arial"/>
          <w:sz w:val="24"/>
          <w:szCs w:val="24"/>
        </w:rPr>
        <w:t xml:space="preserve"> zgodnie z odrębnymi przepisami;</w:t>
      </w:r>
    </w:p>
    <w:p w:rsidR="00B03105" w:rsidRPr="00133100" w:rsidRDefault="00B03105" w:rsidP="008D2421">
      <w:pPr>
        <w:numPr>
          <w:ilvl w:val="0"/>
          <w:numId w:val="33"/>
        </w:numPr>
        <w:tabs>
          <w:tab w:val="left" w:pos="0"/>
          <w:tab w:val="left" w:pos="426"/>
        </w:tabs>
        <w:ind w:left="0" w:hanging="454"/>
        <w:jc w:val="left"/>
        <w:rPr>
          <w:rFonts w:cs="Arial"/>
          <w:b/>
          <w:sz w:val="24"/>
          <w:szCs w:val="24"/>
        </w:rPr>
      </w:pPr>
      <w:r w:rsidRPr="00A240F6">
        <w:rPr>
          <w:rFonts w:cs="Arial"/>
          <w:sz w:val="24"/>
          <w:szCs w:val="24"/>
        </w:rPr>
        <w:t>organizuje i sprawuje kontrolę zarządczą zgodnie z ustawą o finansach publicznych</w:t>
      </w:r>
      <w:r w:rsidRPr="00A240F6">
        <w:rPr>
          <w:rFonts w:cs="Arial"/>
          <w:b/>
          <w:sz w:val="24"/>
          <w:szCs w:val="24"/>
        </w:rPr>
        <w:t>.</w:t>
      </w:r>
    </w:p>
    <w:p w:rsidR="00B03105" w:rsidRPr="00133100" w:rsidRDefault="00B03105" w:rsidP="00E671A8">
      <w:pPr>
        <w:pStyle w:val="Akapitzlist"/>
        <w:numPr>
          <w:ilvl w:val="0"/>
          <w:numId w:val="32"/>
        </w:numPr>
        <w:tabs>
          <w:tab w:val="left" w:pos="0"/>
        </w:tabs>
        <w:spacing w:after="0" w:line="240" w:lineRule="auto"/>
        <w:ind w:left="0"/>
        <w:contextualSpacing w:val="0"/>
        <w:jc w:val="both"/>
        <w:rPr>
          <w:rFonts w:cs="Arial"/>
          <w:sz w:val="24"/>
          <w:szCs w:val="24"/>
        </w:rPr>
      </w:pPr>
      <w:r w:rsidRPr="00A240F6">
        <w:rPr>
          <w:rFonts w:cs="Arial"/>
          <w:sz w:val="24"/>
          <w:szCs w:val="24"/>
        </w:rPr>
        <w:t>Prowadzi sprawy kadrowe i socjalne pracowników, a w szczególności:</w:t>
      </w:r>
    </w:p>
    <w:p w:rsidR="00B03105" w:rsidRPr="00133100" w:rsidRDefault="00B03105" w:rsidP="008D2421">
      <w:pPr>
        <w:numPr>
          <w:ilvl w:val="0"/>
          <w:numId w:val="34"/>
        </w:numPr>
        <w:tabs>
          <w:tab w:val="left" w:pos="0"/>
          <w:tab w:val="left" w:pos="426"/>
        </w:tabs>
        <w:ind w:left="0"/>
        <w:jc w:val="left"/>
        <w:rPr>
          <w:rFonts w:cs="Arial"/>
          <w:sz w:val="24"/>
          <w:szCs w:val="24"/>
        </w:rPr>
      </w:pPr>
      <w:r w:rsidRPr="00A240F6">
        <w:rPr>
          <w:rFonts w:cs="Arial"/>
          <w:sz w:val="24"/>
          <w:szCs w:val="24"/>
        </w:rPr>
        <w:t xml:space="preserve">nawiązuje i rozwiązuje stosunek pracy z nauczycielami i innymi pracownikami </w:t>
      </w:r>
      <w:r w:rsidR="00F94D4D">
        <w:rPr>
          <w:rFonts w:cs="Arial"/>
          <w:sz w:val="24"/>
          <w:szCs w:val="24"/>
        </w:rPr>
        <w:t>szkoły</w:t>
      </w:r>
      <w:r w:rsidRPr="00A240F6">
        <w:rPr>
          <w:rFonts w:cs="Arial"/>
          <w:sz w:val="24"/>
          <w:szCs w:val="24"/>
        </w:rPr>
        <w:t>;</w:t>
      </w:r>
    </w:p>
    <w:p w:rsidR="00B03105" w:rsidRPr="00133100" w:rsidRDefault="00B03105" w:rsidP="008D2421">
      <w:pPr>
        <w:numPr>
          <w:ilvl w:val="0"/>
          <w:numId w:val="34"/>
        </w:numPr>
        <w:tabs>
          <w:tab w:val="left" w:pos="0"/>
          <w:tab w:val="left" w:pos="426"/>
        </w:tabs>
        <w:ind w:left="0"/>
        <w:jc w:val="left"/>
        <w:rPr>
          <w:rFonts w:cs="Arial"/>
          <w:sz w:val="24"/>
          <w:szCs w:val="24"/>
        </w:rPr>
      </w:pPr>
      <w:r w:rsidRPr="00A240F6">
        <w:rPr>
          <w:rFonts w:cs="Arial"/>
          <w:sz w:val="24"/>
          <w:szCs w:val="24"/>
        </w:rPr>
        <w:t>powierza pełnienie funkcji wicedyrektorowi i innym pracownikom na stanowiskach kierowniczych;</w:t>
      </w:r>
    </w:p>
    <w:p w:rsidR="00B03105" w:rsidRPr="00133100" w:rsidRDefault="00B03105" w:rsidP="008D2421">
      <w:pPr>
        <w:numPr>
          <w:ilvl w:val="0"/>
          <w:numId w:val="34"/>
        </w:numPr>
        <w:tabs>
          <w:tab w:val="left" w:pos="0"/>
          <w:tab w:val="left" w:pos="426"/>
        </w:tabs>
        <w:ind w:left="0"/>
        <w:jc w:val="left"/>
        <w:rPr>
          <w:rFonts w:cs="Arial"/>
          <w:sz w:val="24"/>
          <w:szCs w:val="24"/>
        </w:rPr>
      </w:pPr>
      <w:r w:rsidRPr="00A240F6">
        <w:rPr>
          <w:rFonts w:cs="Arial"/>
          <w:sz w:val="24"/>
          <w:szCs w:val="24"/>
        </w:rPr>
        <w:t>dokonuje oceny pracy nauczycieli i okresowych ocen pracy pracowników samorządowych zatrudnionych na stanowiskach urzędniczych i urzędniczych kierowniczych</w:t>
      </w:r>
      <w:r w:rsidR="00E97B40">
        <w:rPr>
          <w:rFonts w:cs="Arial"/>
          <w:sz w:val="24"/>
          <w:szCs w:val="24"/>
        </w:rPr>
        <w:t xml:space="preserve"> w oparciu </w:t>
      </w:r>
      <w:r w:rsidRPr="00A240F6">
        <w:rPr>
          <w:rFonts w:cs="Arial"/>
          <w:sz w:val="24"/>
          <w:szCs w:val="24"/>
        </w:rPr>
        <w:t xml:space="preserve">o opracowane </w:t>
      </w:r>
      <w:r w:rsidR="0073338D" w:rsidRPr="00A240F6">
        <w:rPr>
          <w:rFonts w:cs="Arial"/>
          <w:sz w:val="24"/>
          <w:szCs w:val="24"/>
        </w:rPr>
        <w:t>szczegółowe kryteria oceniania</w:t>
      </w:r>
      <w:r w:rsidRPr="00A240F6">
        <w:rPr>
          <w:rFonts w:cs="Arial"/>
          <w:sz w:val="24"/>
          <w:szCs w:val="24"/>
        </w:rPr>
        <w:t>;</w:t>
      </w:r>
    </w:p>
    <w:p w:rsidR="00B03105" w:rsidRPr="00133100" w:rsidRDefault="00B03105" w:rsidP="008D2421">
      <w:pPr>
        <w:numPr>
          <w:ilvl w:val="0"/>
          <w:numId w:val="34"/>
        </w:numPr>
        <w:tabs>
          <w:tab w:val="left" w:pos="0"/>
          <w:tab w:val="left" w:pos="426"/>
        </w:tabs>
        <w:ind w:left="0"/>
        <w:jc w:val="left"/>
        <w:rPr>
          <w:rFonts w:cs="Arial"/>
          <w:sz w:val="24"/>
          <w:szCs w:val="24"/>
        </w:rPr>
      </w:pPr>
      <w:r w:rsidRPr="00A240F6">
        <w:rPr>
          <w:rFonts w:cs="Arial"/>
          <w:sz w:val="24"/>
          <w:szCs w:val="24"/>
        </w:rPr>
        <w:t xml:space="preserve">decyduje o skierowywaniu pracownika podejmującego pracę po raz pierwszy </w:t>
      </w:r>
      <w:r w:rsidRPr="00A240F6">
        <w:rPr>
          <w:rFonts w:cs="Arial"/>
          <w:sz w:val="24"/>
          <w:szCs w:val="24"/>
        </w:rPr>
        <w:br/>
        <w:t>w jednostkach samorządu terytorialnego do służby przygotowawczej;</w:t>
      </w:r>
    </w:p>
    <w:p w:rsidR="00B03105" w:rsidRPr="00133100" w:rsidRDefault="00B03105" w:rsidP="008D2421">
      <w:pPr>
        <w:numPr>
          <w:ilvl w:val="0"/>
          <w:numId w:val="34"/>
        </w:numPr>
        <w:tabs>
          <w:tab w:val="left" w:pos="0"/>
          <w:tab w:val="left" w:pos="426"/>
        </w:tabs>
        <w:ind w:left="0"/>
        <w:jc w:val="left"/>
        <w:rPr>
          <w:rFonts w:cs="Arial"/>
          <w:sz w:val="24"/>
          <w:szCs w:val="24"/>
        </w:rPr>
      </w:pPr>
      <w:r w:rsidRPr="00A240F6">
        <w:rPr>
          <w:rFonts w:cs="Arial"/>
          <w:sz w:val="24"/>
          <w:szCs w:val="24"/>
        </w:rPr>
        <w:t xml:space="preserve">organizuje służbę przygotowawczą pracownikom samorządowym zatrudnionym na stanowiskach urzędniczych w </w:t>
      </w:r>
      <w:r w:rsidR="00F94D4D">
        <w:rPr>
          <w:rFonts w:cs="Arial"/>
          <w:sz w:val="24"/>
          <w:szCs w:val="24"/>
        </w:rPr>
        <w:t>szkole</w:t>
      </w:r>
      <w:r w:rsidRPr="00A240F6">
        <w:rPr>
          <w:rFonts w:cs="Arial"/>
          <w:sz w:val="24"/>
          <w:szCs w:val="24"/>
        </w:rPr>
        <w:t>;</w:t>
      </w:r>
    </w:p>
    <w:p w:rsidR="00B03105" w:rsidRPr="00133100" w:rsidRDefault="00B03105" w:rsidP="008D2421">
      <w:pPr>
        <w:numPr>
          <w:ilvl w:val="0"/>
          <w:numId w:val="34"/>
        </w:numPr>
        <w:tabs>
          <w:tab w:val="left" w:pos="0"/>
          <w:tab w:val="left" w:pos="426"/>
        </w:tabs>
        <w:ind w:left="0"/>
        <w:jc w:val="left"/>
        <w:rPr>
          <w:rFonts w:cs="Arial"/>
          <w:sz w:val="24"/>
          <w:szCs w:val="24"/>
        </w:rPr>
      </w:pPr>
      <w:r w:rsidRPr="00A240F6">
        <w:rPr>
          <w:rFonts w:cs="Arial"/>
          <w:sz w:val="24"/>
          <w:szCs w:val="24"/>
        </w:rPr>
        <w:t>opracowuje regulamin wynagradzania pracowników samorządowych;</w:t>
      </w:r>
    </w:p>
    <w:p w:rsidR="00B03105" w:rsidRPr="00133100" w:rsidRDefault="00B03105" w:rsidP="008D2421">
      <w:pPr>
        <w:numPr>
          <w:ilvl w:val="0"/>
          <w:numId w:val="34"/>
        </w:numPr>
        <w:tabs>
          <w:tab w:val="left" w:pos="0"/>
          <w:tab w:val="left" w:pos="426"/>
        </w:tabs>
        <w:ind w:left="0"/>
        <w:jc w:val="left"/>
        <w:rPr>
          <w:rFonts w:cs="Arial"/>
          <w:sz w:val="24"/>
          <w:szCs w:val="24"/>
        </w:rPr>
      </w:pPr>
      <w:r w:rsidRPr="00A240F6">
        <w:rPr>
          <w:rFonts w:cs="Arial"/>
          <w:sz w:val="24"/>
          <w:szCs w:val="24"/>
        </w:rPr>
        <w:t xml:space="preserve">dokonuje oceny </w:t>
      </w:r>
      <w:r w:rsidR="003F187A" w:rsidRPr="00A240F6">
        <w:rPr>
          <w:rFonts w:cs="Arial"/>
          <w:sz w:val="24"/>
          <w:szCs w:val="24"/>
        </w:rPr>
        <w:t xml:space="preserve">pracy </w:t>
      </w:r>
      <w:r w:rsidRPr="00A240F6">
        <w:rPr>
          <w:rFonts w:cs="Arial"/>
          <w:sz w:val="24"/>
          <w:szCs w:val="24"/>
        </w:rPr>
        <w:t>za okres stażu na stopień awansu zawodowego;</w:t>
      </w:r>
    </w:p>
    <w:p w:rsidR="00B03105" w:rsidRPr="00133100" w:rsidRDefault="00B03105" w:rsidP="008D2421">
      <w:pPr>
        <w:numPr>
          <w:ilvl w:val="0"/>
          <w:numId w:val="34"/>
        </w:numPr>
        <w:tabs>
          <w:tab w:val="left" w:pos="0"/>
          <w:tab w:val="left" w:pos="426"/>
        </w:tabs>
        <w:ind w:left="0"/>
        <w:jc w:val="left"/>
        <w:rPr>
          <w:rFonts w:cs="Arial"/>
          <w:sz w:val="24"/>
          <w:szCs w:val="24"/>
        </w:rPr>
      </w:pPr>
      <w:r w:rsidRPr="00A240F6">
        <w:rPr>
          <w:rFonts w:cs="Arial"/>
          <w:sz w:val="24"/>
          <w:szCs w:val="24"/>
        </w:rPr>
        <w:t xml:space="preserve">przyznaje nagrody </w:t>
      </w:r>
      <w:r w:rsidR="00F94D4D">
        <w:rPr>
          <w:rFonts w:cs="Arial"/>
          <w:sz w:val="24"/>
          <w:szCs w:val="24"/>
        </w:rPr>
        <w:t>dyrektora</w:t>
      </w:r>
      <w:r w:rsidRPr="00A240F6">
        <w:rPr>
          <w:rFonts w:cs="Arial"/>
          <w:sz w:val="24"/>
          <w:szCs w:val="24"/>
        </w:rPr>
        <w:t xml:space="preserve"> oraz wymier</w:t>
      </w:r>
      <w:r w:rsidR="00E97B40">
        <w:rPr>
          <w:rFonts w:cs="Arial"/>
          <w:sz w:val="24"/>
          <w:szCs w:val="24"/>
        </w:rPr>
        <w:t xml:space="preserve">za kary porządkowe nauczycielom </w:t>
      </w:r>
      <w:r w:rsidRPr="00A240F6">
        <w:rPr>
          <w:rFonts w:cs="Arial"/>
          <w:sz w:val="24"/>
          <w:szCs w:val="24"/>
        </w:rPr>
        <w:t xml:space="preserve">i pracownikom administracji i obsługi </w:t>
      </w:r>
      <w:r w:rsidR="00F94D4D">
        <w:rPr>
          <w:rFonts w:cs="Arial"/>
          <w:sz w:val="24"/>
          <w:szCs w:val="24"/>
        </w:rPr>
        <w:t>szkoły</w:t>
      </w:r>
      <w:r w:rsidRPr="00A240F6">
        <w:rPr>
          <w:rFonts w:cs="Arial"/>
          <w:sz w:val="24"/>
          <w:szCs w:val="24"/>
        </w:rPr>
        <w:t>;</w:t>
      </w:r>
    </w:p>
    <w:p w:rsidR="00B03105" w:rsidRPr="00133100" w:rsidRDefault="00B03105" w:rsidP="008D2421">
      <w:pPr>
        <w:numPr>
          <w:ilvl w:val="0"/>
          <w:numId w:val="34"/>
        </w:numPr>
        <w:tabs>
          <w:tab w:val="left" w:pos="0"/>
          <w:tab w:val="left" w:pos="426"/>
        </w:tabs>
        <w:ind w:left="0"/>
        <w:jc w:val="left"/>
        <w:rPr>
          <w:rFonts w:cs="Arial"/>
          <w:sz w:val="24"/>
          <w:szCs w:val="24"/>
        </w:rPr>
      </w:pPr>
      <w:r w:rsidRPr="00A240F6">
        <w:rPr>
          <w:rFonts w:cs="Arial"/>
          <w:sz w:val="24"/>
          <w:szCs w:val="24"/>
        </w:rPr>
        <w:t>występuje z wnioskami o odznaczenia, nagrody i inne wyróżnienia dla nauczycieli                                  i pracowników;</w:t>
      </w:r>
    </w:p>
    <w:p w:rsidR="00B03105" w:rsidRPr="00133100" w:rsidRDefault="00B03105" w:rsidP="008D2421">
      <w:pPr>
        <w:numPr>
          <w:ilvl w:val="0"/>
          <w:numId w:val="34"/>
        </w:numPr>
        <w:tabs>
          <w:tab w:val="left" w:pos="0"/>
          <w:tab w:val="left" w:pos="426"/>
        </w:tabs>
        <w:ind w:left="0" w:hanging="454"/>
        <w:jc w:val="left"/>
        <w:rPr>
          <w:rFonts w:cs="Arial"/>
          <w:sz w:val="24"/>
          <w:szCs w:val="24"/>
        </w:rPr>
      </w:pPr>
      <w:r w:rsidRPr="00A240F6">
        <w:rPr>
          <w:rFonts w:cs="Arial"/>
          <w:sz w:val="24"/>
          <w:szCs w:val="24"/>
        </w:rPr>
        <w:t xml:space="preserve"> udziela urlopów zgodnie z KN i Kpa;</w:t>
      </w:r>
    </w:p>
    <w:p w:rsidR="00B03105" w:rsidRPr="00133100" w:rsidRDefault="00B03105" w:rsidP="008D2421">
      <w:pPr>
        <w:numPr>
          <w:ilvl w:val="0"/>
          <w:numId w:val="34"/>
        </w:numPr>
        <w:tabs>
          <w:tab w:val="left" w:pos="0"/>
          <w:tab w:val="left" w:pos="426"/>
        </w:tabs>
        <w:ind w:left="0" w:hanging="454"/>
        <w:jc w:val="left"/>
        <w:rPr>
          <w:rFonts w:cs="Arial"/>
          <w:sz w:val="24"/>
          <w:szCs w:val="24"/>
        </w:rPr>
      </w:pPr>
      <w:r w:rsidRPr="00A240F6">
        <w:rPr>
          <w:rFonts w:cs="Arial"/>
          <w:sz w:val="24"/>
          <w:szCs w:val="24"/>
        </w:rPr>
        <w:t xml:space="preserve"> załatwia sprawy osobowe nauczycieli i pracowników niebędących nauczycielami;</w:t>
      </w:r>
    </w:p>
    <w:p w:rsidR="00B03105" w:rsidRPr="00133100" w:rsidRDefault="00B03105" w:rsidP="008D2421">
      <w:pPr>
        <w:numPr>
          <w:ilvl w:val="0"/>
          <w:numId w:val="34"/>
        </w:numPr>
        <w:tabs>
          <w:tab w:val="left" w:pos="0"/>
          <w:tab w:val="left" w:pos="426"/>
        </w:tabs>
        <w:ind w:left="0" w:hanging="454"/>
        <w:jc w:val="left"/>
        <w:rPr>
          <w:rFonts w:cs="Arial"/>
          <w:sz w:val="24"/>
          <w:szCs w:val="24"/>
        </w:rPr>
      </w:pPr>
      <w:r w:rsidRPr="00A240F6">
        <w:rPr>
          <w:rFonts w:cs="Arial"/>
          <w:sz w:val="24"/>
          <w:szCs w:val="24"/>
        </w:rPr>
        <w:t xml:space="preserve"> wydaje świadectwa pracy i opinie wymagane prawem;</w:t>
      </w:r>
    </w:p>
    <w:p w:rsidR="00B03105" w:rsidRPr="00133100" w:rsidRDefault="00B03105" w:rsidP="008D2421">
      <w:pPr>
        <w:numPr>
          <w:ilvl w:val="0"/>
          <w:numId w:val="34"/>
        </w:numPr>
        <w:tabs>
          <w:tab w:val="left" w:pos="0"/>
          <w:tab w:val="left" w:pos="426"/>
        </w:tabs>
        <w:ind w:left="0" w:hanging="454"/>
        <w:jc w:val="left"/>
        <w:rPr>
          <w:rFonts w:cs="Arial"/>
          <w:sz w:val="24"/>
          <w:szCs w:val="24"/>
        </w:rPr>
      </w:pPr>
      <w:r w:rsidRPr="00A240F6">
        <w:rPr>
          <w:rFonts w:cs="Arial"/>
          <w:sz w:val="24"/>
          <w:szCs w:val="24"/>
        </w:rPr>
        <w:t xml:space="preserve"> wydaje decyzje o nadaniu stopnia nauczyciela kontraktowego;</w:t>
      </w:r>
    </w:p>
    <w:p w:rsidR="00B03105" w:rsidRPr="00373BF4" w:rsidRDefault="00B03105" w:rsidP="00373BF4">
      <w:pPr>
        <w:numPr>
          <w:ilvl w:val="0"/>
          <w:numId w:val="34"/>
        </w:numPr>
        <w:tabs>
          <w:tab w:val="left" w:pos="0"/>
          <w:tab w:val="left" w:pos="426"/>
        </w:tabs>
        <w:ind w:left="0" w:hanging="454"/>
        <w:jc w:val="left"/>
        <w:rPr>
          <w:rFonts w:cs="Arial"/>
          <w:sz w:val="24"/>
          <w:szCs w:val="24"/>
        </w:rPr>
      </w:pPr>
      <w:r w:rsidRPr="00A240F6">
        <w:rPr>
          <w:rFonts w:cs="Arial"/>
          <w:sz w:val="24"/>
          <w:szCs w:val="24"/>
        </w:rPr>
        <w:t>przyznaje dodatek motywacyjny nauczycielom zgodnie z zasadami opracowanymi przez organ prowadzący;</w:t>
      </w:r>
    </w:p>
    <w:p w:rsidR="00B03105" w:rsidRPr="00133100" w:rsidRDefault="00B03105" w:rsidP="008D2421">
      <w:pPr>
        <w:numPr>
          <w:ilvl w:val="0"/>
          <w:numId w:val="34"/>
        </w:numPr>
        <w:tabs>
          <w:tab w:val="left" w:pos="0"/>
          <w:tab w:val="left" w:pos="426"/>
        </w:tabs>
        <w:ind w:left="0" w:hanging="454"/>
        <w:jc w:val="left"/>
        <w:rPr>
          <w:rFonts w:cs="Arial"/>
          <w:sz w:val="24"/>
          <w:szCs w:val="24"/>
        </w:rPr>
      </w:pPr>
      <w:r w:rsidRPr="00A240F6">
        <w:rPr>
          <w:rFonts w:cs="Arial"/>
          <w:sz w:val="24"/>
          <w:szCs w:val="24"/>
        </w:rPr>
        <w:t>określa zakresy obowiązków, uprawnień i odpowiedzialności na stanowiskach pracy;</w:t>
      </w:r>
    </w:p>
    <w:p w:rsidR="00B03105" w:rsidRPr="00133100" w:rsidRDefault="00B03105" w:rsidP="008D2421">
      <w:pPr>
        <w:numPr>
          <w:ilvl w:val="0"/>
          <w:numId w:val="34"/>
        </w:numPr>
        <w:tabs>
          <w:tab w:val="left" w:pos="0"/>
          <w:tab w:val="left" w:pos="426"/>
        </w:tabs>
        <w:ind w:left="0" w:hanging="454"/>
        <w:jc w:val="left"/>
        <w:rPr>
          <w:rFonts w:cs="Arial"/>
          <w:sz w:val="24"/>
          <w:szCs w:val="24"/>
        </w:rPr>
      </w:pPr>
      <w:r w:rsidRPr="00A240F6">
        <w:rPr>
          <w:rFonts w:cs="Arial"/>
          <w:sz w:val="24"/>
          <w:szCs w:val="24"/>
        </w:rPr>
        <w:t>odbiera ślubow</w:t>
      </w:r>
      <w:r w:rsidR="00E97B40">
        <w:rPr>
          <w:rFonts w:cs="Arial"/>
          <w:sz w:val="24"/>
          <w:szCs w:val="24"/>
        </w:rPr>
        <w:t>ania od pracowników, zgodnie z u</w:t>
      </w:r>
      <w:r w:rsidRPr="00A240F6">
        <w:rPr>
          <w:rFonts w:cs="Arial"/>
          <w:sz w:val="24"/>
          <w:szCs w:val="24"/>
        </w:rPr>
        <w:t>stawą o samorządzie terytorialnym;</w:t>
      </w:r>
    </w:p>
    <w:p w:rsidR="00B03105" w:rsidRPr="00133100" w:rsidRDefault="00B03105" w:rsidP="008D2421">
      <w:pPr>
        <w:numPr>
          <w:ilvl w:val="0"/>
          <w:numId w:val="34"/>
        </w:numPr>
        <w:tabs>
          <w:tab w:val="left" w:pos="0"/>
          <w:tab w:val="left" w:pos="426"/>
        </w:tabs>
        <w:ind w:left="0" w:hanging="454"/>
        <w:jc w:val="left"/>
        <w:rPr>
          <w:rFonts w:cs="Arial"/>
          <w:sz w:val="24"/>
          <w:szCs w:val="24"/>
        </w:rPr>
      </w:pPr>
      <w:r w:rsidRPr="00A240F6">
        <w:rPr>
          <w:rFonts w:cs="Arial"/>
          <w:sz w:val="24"/>
          <w:szCs w:val="24"/>
        </w:rPr>
        <w:t xml:space="preserve"> współdziała ze związkami zawodowymi w zakresie uprawnień związków do opiniowania  </w:t>
      </w:r>
      <w:r w:rsidRPr="00A240F6">
        <w:rPr>
          <w:rFonts w:cs="Arial"/>
          <w:sz w:val="24"/>
          <w:szCs w:val="24"/>
        </w:rPr>
        <w:br/>
        <w:t>i zatwierdzania;</w:t>
      </w:r>
    </w:p>
    <w:p w:rsidR="00B03105" w:rsidRPr="00133100" w:rsidRDefault="00B03105" w:rsidP="008D2421">
      <w:pPr>
        <w:numPr>
          <w:ilvl w:val="0"/>
          <w:numId w:val="34"/>
        </w:numPr>
        <w:tabs>
          <w:tab w:val="left" w:pos="0"/>
          <w:tab w:val="left" w:pos="426"/>
        </w:tabs>
        <w:ind w:left="0" w:hanging="454"/>
        <w:jc w:val="left"/>
        <w:rPr>
          <w:rFonts w:cs="Arial"/>
          <w:sz w:val="24"/>
          <w:szCs w:val="24"/>
        </w:rPr>
      </w:pPr>
      <w:r w:rsidRPr="00A240F6">
        <w:rPr>
          <w:rFonts w:cs="Arial"/>
          <w:sz w:val="24"/>
          <w:szCs w:val="24"/>
        </w:rPr>
        <w:t xml:space="preserve"> wykonuje inne zadania wynikające z przepisów prawa. </w:t>
      </w:r>
    </w:p>
    <w:p w:rsidR="00B03105" w:rsidRPr="00133100" w:rsidRDefault="00B03105" w:rsidP="00E671A8">
      <w:pPr>
        <w:pStyle w:val="Akapitzlist"/>
        <w:numPr>
          <w:ilvl w:val="0"/>
          <w:numId w:val="32"/>
        </w:numPr>
        <w:tabs>
          <w:tab w:val="left" w:pos="0"/>
        </w:tabs>
        <w:spacing w:after="0" w:line="240" w:lineRule="auto"/>
        <w:ind w:left="0"/>
        <w:contextualSpacing w:val="0"/>
        <w:jc w:val="both"/>
        <w:rPr>
          <w:rFonts w:cs="Arial"/>
          <w:sz w:val="24"/>
          <w:szCs w:val="24"/>
        </w:rPr>
      </w:pPr>
      <w:r w:rsidRPr="00A240F6">
        <w:rPr>
          <w:rFonts w:cs="Arial"/>
          <w:sz w:val="24"/>
          <w:szCs w:val="24"/>
        </w:rPr>
        <w:t>Sprawuje opiekę nad uczniami:</w:t>
      </w:r>
    </w:p>
    <w:p w:rsidR="00B03105" w:rsidRPr="00133100" w:rsidRDefault="00B03105" w:rsidP="00E671A8">
      <w:pPr>
        <w:numPr>
          <w:ilvl w:val="0"/>
          <w:numId w:val="35"/>
        </w:numPr>
        <w:tabs>
          <w:tab w:val="left" w:pos="0"/>
          <w:tab w:val="left" w:pos="426"/>
        </w:tabs>
        <w:ind w:left="0"/>
        <w:jc w:val="both"/>
        <w:rPr>
          <w:rFonts w:cs="Arial"/>
          <w:sz w:val="24"/>
          <w:szCs w:val="24"/>
        </w:rPr>
      </w:pPr>
      <w:r w:rsidRPr="00A240F6">
        <w:rPr>
          <w:rFonts w:cs="Arial"/>
          <w:sz w:val="24"/>
          <w:szCs w:val="24"/>
        </w:rPr>
        <w:t>tworzy warunki do</w:t>
      </w:r>
      <w:r w:rsidR="00E97B40">
        <w:rPr>
          <w:rFonts w:cs="Arial"/>
          <w:sz w:val="24"/>
          <w:szCs w:val="24"/>
        </w:rPr>
        <w:t xml:space="preserve"> samorządności, współpracuje z samorządami u</w:t>
      </w:r>
      <w:r w:rsidRPr="00A240F6">
        <w:rPr>
          <w:rFonts w:cs="Arial"/>
          <w:sz w:val="24"/>
          <w:szCs w:val="24"/>
        </w:rPr>
        <w:t>czniowskimi;</w:t>
      </w:r>
    </w:p>
    <w:p w:rsidR="00B03105" w:rsidRPr="00133100" w:rsidRDefault="00E97B40" w:rsidP="00E671A8">
      <w:pPr>
        <w:numPr>
          <w:ilvl w:val="0"/>
          <w:numId w:val="35"/>
        </w:numPr>
        <w:tabs>
          <w:tab w:val="left" w:pos="0"/>
          <w:tab w:val="left" w:pos="426"/>
        </w:tabs>
        <w:ind w:left="0"/>
        <w:jc w:val="both"/>
        <w:rPr>
          <w:rFonts w:cs="Arial"/>
          <w:sz w:val="24"/>
          <w:szCs w:val="24"/>
        </w:rPr>
      </w:pPr>
      <w:r>
        <w:rPr>
          <w:rFonts w:cs="Arial"/>
          <w:sz w:val="24"/>
          <w:szCs w:val="24"/>
        </w:rPr>
        <w:t>powołuje komisję s</w:t>
      </w:r>
      <w:r w:rsidR="00B03105" w:rsidRPr="00A240F6">
        <w:rPr>
          <w:rFonts w:cs="Arial"/>
          <w:sz w:val="24"/>
          <w:szCs w:val="24"/>
        </w:rPr>
        <w:t>typendialną;</w:t>
      </w:r>
    </w:p>
    <w:p w:rsidR="00B03105" w:rsidRPr="00133100" w:rsidRDefault="00B03105" w:rsidP="00E671A8">
      <w:pPr>
        <w:numPr>
          <w:ilvl w:val="0"/>
          <w:numId w:val="35"/>
        </w:numPr>
        <w:tabs>
          <w:tab w:val="left" w:pos="0"/>
          <w:tab w:val="left" w:pos="426"/>
        </w:tabs>
        <w:ind w:left="0"/>
        <w:jc w:val="both"/>
        <w:rPr>
          <w:rFonts w:cs="Arial"/>
          <w:sz w:val="24"/>
          <w:szCs w:val="24"/>
        </w:rPr>
      </w:pPr>
      <w:r w:rsidRPr="00A240F6">
        <w:rPr>
          <w:rFonts w:cs="Arial"/>
          <w:sz w:val="24"/>
          <w:szCs w:val="24"/>
        </w:rPr>
        <w:t xml:space="preserve">ustala w porozumieniu z organem prowadzącym i po zasięgnięciu opinii Komisji Stypendialnej i </w:t>
      </w:r>
      <w:r w:rsidR="00A72F67">
        <w:rPr>
          <w:rFonts w:cs="Arial"/>
          <w:sz w:val="24"/>
          <w:szCs w:val="24"/>
        </w:rPr>
        <w:t>rady</w:t>
      </w:r>
      <w:r w:rsidRPr="00A240F6">
        <w:rPr>
          <w:rFonts w:cs="Arial"/>
          <w:sz w:val="24"/>
          <w:szCs w:val="24"/>
        </w:rPr>
        <w:t xml:space="preserve"> Pedagogicznej, wysokość stypendium za wyniki w nauce i za osiągnięcia sportowe;</w:t>
      </w:r>
    </w:p>
    <w:p w:rsidR="00B03105" w:rsidRPr="00133100" w:rsidRDefault="00B03105" w:rsidP="00E671A8">
      <w:pPr>
        <w:numPr>
          <w:ilvl w:val="0"/>
          <w:numId w:val="35"/>
        </w:numPr>
        <w:tabs>
          <w:tab w:val="left" w:pos="0"/>
          <w:tab w:val="left" w:pos="426"/>
        </w:tabs>
        <w:ind w:left="0"/>
        <w:jc w:val="both"/>
        <w:rPr>
          <w:rFonts w:cs="Arial"/>
          <w:sz w:val="24"/>
          <w:szCs w:val="24"/>
        </w:rPr>
      </w:pPr>
      <w:r w:rsidRPr="00A240F6">
        <w:rPr>
          <w:rFonts w:cs="Arial"/>
          <w:sz w:val="24"/>
          <w:szCs w:val="24"/>
        </w:rPr>
        <w:t xml:space="preserve">egzekwuje przestrzeganie przez uczniów i nauczycieli postanowień statutu </w:t>
      </w:r>
      <w:r w:rsidR="00F94D4D">
        <w:rPr>
          <w:rFonts w:cs="Arial"/>
          <w:sz w:val="24"/>
          <w:szCs w:val="24"/>
        </w:rPr>
        <w:t>szkoły</w:t>
      </w:r>
      <w:r w:rsidRPr="00A240F6">
        <w:rPr>
          <w:rFonts w:cs="Arial"/>
          <w:sz w:val="24"/>
          <w:szCs w:val="24"/>
        </w:rPr>
        <w:t>;</w:t>
      </w:r>
    </w:p>
    <w:p w:rsidR="00B03105" w:rsidRPr="00133100" w:rsidRDefault="00B03105" w:rsidP="00E671A8">
      <w:pPr>
        <w:numPr>
          <w:ilvl w:val="0"/>
          <w:numId w:val="35"/>
        </w:numPr>
        <w:tabs>
          <w:tab w:val="left" w:pos="0"/>
          <w:tab w:val="left" w:pos="426"/>
        </w:tabs>
        <w:ind w:left="0"/>
        <w:jc w:val="both"/>
        <w:rPr>
          <w:rFonts w:cs="Arial"/>
          <w:sz w:val="24"/>
          <w:szCs w:val="24"/>
        </w:rPr>
      </w:pPr>
      <w:r w:rsidRPr="00A240F6">
        <w:rPr>
          <w:rFonts w:cs="Arial"/>
          <w:sz w:val="24"/>
          <w:szCs w:val="24"/>
        </w:rPr>
        <w:t>organizuje stołówkę szkolną i określa warunki korzystania z wyżywienia;</w:t>
      </w:r>
    </w:p>
    <w:p w:rsidR="00B03105" w:rsidRPr="00E97B40" w:rsidRDefault="00B03105" w:rsidP="00E671A8">
      <w:pPr>
        <w:numPr>
          <w:ilvl w:val="0"/>
          <w:numId w:val="35"/>
        </w:numPr>
        <w:tabs>
          <w:tab w:val="left" w:pos="0"/>
          <w:tab w:val="left" w:pos="426"/>
        </w:tabs>
        <w:ind w:left="0"/>
        <w:jc w:val="both"/>
        <w:rPr>
          <w:rFonts w:cs="Arial"/>
          <w:sz w:val="24"/>
          <w:szCs w:val="24"/>
        </w:rPr>
      </w:pPr>
      <w:r w:rsidRPr="00A240F6">
        <w:rPr>
          <w:rFonts w:cs="Arial"/>
          <w:sz w:val="24"/>
          <w:szCs w:val="24"/>
        </w:rPr>
        <w:t>opracowuje na potrzeby organu prowadzącego listę osób uprawnionych do otrzymania pomocy materialnej na zakup podręczników;</w:t>
      </w:r>
    </w:p>
    <w:p w:rsidR="00B03105" w:rsidRPr="00E97B40" w:rsidRDefault="00B03105" w:rsidP="00E671A8">
      <w:pPr>
        <w:numPr>
          <w:ilvl w:val="0"/>
          <w:numId w:val="35"/>
        </w:numPr>
        <w:tabs>
          <w:tab w:val="left" w:pos="0"/>
          <w:tab w:val="left" w:pos="426"/>
        </w:tabs>
        <w:ind w:left="0"/>
        <w:jc w:val="both"/>
        <w:rPr>
          <w:rFonts w:cs="Arial"/>
          <w:sz w:val="24"/>
          <w:szCs w:val="24"/>
        </w:rPr>
      </w:pPr>
      <w:r w:rsidRPr="00E97B40">
        <w:rPr>
          <w:rFonts w:cs="Arial"/>
          <w:sz w:val="24"/>
          <w:szCs w:val="24"/>
        </w:rPr>
        <w:t>sprawuje opiekę nad uczniami oraz stwarza warunki do harmonijnego rozwoju psychofizycznego poprzez aktywne działania prozdrowotne i organizację opieki medycznej w </w:t>
      </w:r>
      <w:r w:rsidR="00F94D4D" w:rsidRPr="00E97B40">
        <w:rPr>
          <w:rFonts w:cs="Arial"/>
          <w:sz w:val="24"/>
          <w:szCs w:val="24"/>
        </w:rPr>
        <w:t>szkole</w:t>
      </w:r>
      <w:r w:rsidRPr="00E97B40">
        <w:rPr>
          <w:rFonts w:cs="Arial"/>
          <w:sz w:val="24"/>
          <w:szCs w:val="24"/>
        </w:rPr>
        <w:t>.</w:t>
      </w:r>
    </w:p>
    <w:p w:rsidR="00887410" w:rsidRPr="00A240F6" w:rsidRDefault="00FD42E8" w:rsidP="00E671A8">
      <w:pPr>
        <w:pStyle w:val="paragraf"/>
        <w:jc w:val="both"/>
        <w:rPr>
          <w:rFonts w:cs="Arial"/>
          <w:sz w:val="24"/>
          <w:szCs w:val="24"/>
        </w:rPr>
      </w:pPr>
      <w:r>
        <w:rPr>
          <w:rFonts w:cs="Arial"/>
          <w:b/>
          <w:sz w:val="24"/>
          <w:szCs w:val="24"/>
        </w:rPr>
        <w:t>§24</w:t>
      </w:r>
      <w:r w:rsidR="00210134" w:rsidRPr="00210134">
        <w:rPr>
          <w:rFonts w:cs="Arial"/>
          <w:b/>
          <w:sz w:val="24"/>
          <w:szCs w:val="24"/>
        </w:rPr>
        <w:t>.</w:t>
      </w:r>
      <w:r w:rsidR="00E97B40">
        <w:rPr>
          <w:rFonts w:cs="Arial"/>
          <w:sz w:val="24"/>
          <w:szCs w:val="24"/>
        </w:rPr>
        <w:t>D</w:t>
      </w:r>
      <w:r w:rsidR="00F94D4D">
        <w:rPr>
          <w:rFonts w:cs="Arial"/>
          <w:sz w:val="24"/>
          <w:szCs w:val="24"/>
        </w:rPr>
        <w:t>yrektor</w:t>
      </w:r>
      <w:r w:rsidR="00B03105" w:rsidRPr="00A240F6">
        <w:rPr>
          <w:rFonts w:cs="Arial"/>
          <w:sz w:val="24"/>
          <w:szCs w:val="24"/>
        </w:rPr>
        <w:t xml:space="preserve"> prowadzi zajęcia dydaktyczne w wymiarze ustalonym dla </w:t>
      </w:r>
      <w:r w:rsidR="00F94D4D">
        <w:rPr>
          <w:rFonts w:cs="Arial"/>
          <w:sz w:val="24"/>
          <w:szCs w:val="24"/>
        </w:rPr>
        <w:t>dyrektoraszkoły</w:t>
      </w:r>
      <w:r w:rsidR="00B03105" w:rsidRPr="00A240F6">
        <w:rPr>
          <w:rFonts w:cs="Arial"/>
          <w:sz w:val="24"/>
          <w:szCs w:val="24"/>
        </w:rPr>
        <w:t xml:space="preserve">. </w:t>
      </w:r>
      <w:r w:rsidR="00F94D4D">
        <w:rPr>
          <w:rFonts w:cs="Arial"/>
          <w:sz w:val="24"/>
          <w:szCs w:val="24"/>
        </w:rPr>
        <w:t>dyrektor</w:t>
      </w:r>
      <w:r w:rsidR="00B03105" w:rsidRPr="00A240F6">
        <w:rPr>
          <w:rFonts w:cs="Arial"/>
          <w:sz w:val="24"/>
          <w:szCs w:val="24"/>
        </w:rPr>
        <w:t xml:space="preserve"> współpracuje z organem prowadzącym i nadzorującym w zakresie określonym ustawą i aktami wykonawczymi do ustawy.</w:t>
      </w:r>
    </w:p>
    <w:p w:rsidR="00B03105" w:rsidRPr="005678C2" w:rsidRDefault="00E97B40" w:rsidP="00E662C7">
      <w:pPr>
        <w:pStyle w:val="Nagwek3"/>
        <w:spacing w:line="240" w:lineRule="auto"/>
        <w:rPr>
          <w:b/>
          <w:color w:val="002060"/>
          <w:sz w:val="22"/>
          <w:szCs w:val="22"/>
        </w:rPr>
      </w:pPr>
      <w:bookmarkStart w:id="18" w:name="_Toc361441269"/>
      <w:bookmarkStart w:id="19" w:name="_Toc492414608"/>
      <w:r w:rsidRPr="005678C2">
        <w:rPr>
          <w:b/>
          <w:color w:val="002060"/>
          <w:sz w:val="22"/>
          <w:szCs w:val="22"/>
        </w:rPr>
        <w:lastRenderedPageBreak/>
        <w:t xml:space="preserve">Rozdział </w:t>
      </w:r>
      <w:r w:rsidR="00155C13" w:rsidRPr="005678C2">
        <w:rPr>
          <w:b/>
          <w:color w:val="002060"/>
          <w:sz w:val="22"/>
          <w:szCs w:val="22"/>
        </w:rPr>
        <w:t>2</w:t>
      </w:r>
      <w:bookmarkEnd w:id="18"/>
      <w:r w:rsidR="00E662C7">
        <w:rPr>
          <w:b/>
          <w:color w:val="002060"/>
          <w:sz w:val="22"/>
          <w:szCs w:val="22"/>
        </w:rPr>
        <w:br/>
      </w:r>
      <w:r w:rsidR="00155C13" w:rsidRPr="005678C2">
        <w:rPr>
          <w:b/>
          <w:color w:val="002060"/>
          <w:sz w:val="22"/>
          <w:szCs w:val="22"/>
        </w:rPr>
        <w:t>R</w:t>
      </w:r>
      <w:r w:rsidR="00F94D4D" w:rsidRPr="005678C2">
        <w:rPr>
          <w:b/>
          <w:color w:val="002060"/>
          <w:sz w:val="22"/>
          <w:szCs w:val="22"/>
        </w:rPr>
        <w:t>adapedagogiczna</w:t>
      </w:r>
      <w:bookmarkEnd w:id="19"/>
    </w:p>
    <w:p w:rsidR="00B03105" w:rsidRPr="00A240F6" w:rsidRDefault="00FD42E8" w:rsidP="008D2421">
      <w:pPr>
        <w:pStyle w:val="paragraf"/>
        <w:jc w:val="left"/>
        <w:rPr>
          <w:rFonts w:cs="Arial"/>
          <w:sz w:val="24"/>
          <w:szCs w:val="24"/>
        </w:rPr>
      </w:pPr>
      <w:r>
        <w:rPr>
          <w:rFonts w:cs="Arial"/>
          <w:b/>
          <w:sz w:val="24"/>
          <w:szCs w:val="24"/>
        </w:rPr>
        <w:t>§25</w:t>
      </w:r>
      <w:r w:rsidR="00210134" w:rsidRPr="00210134">
        <w:rPr>
          <w:rFonts w:cs="Arial"/>
          <w:b/>
          <w:sz w:val="24"/>
          <w:szCs w:val="24"/>
        </w:rPr>
        <w:t>.</w:t>
      </w:r>
      <w:r w:rsidR="00155C13" w:rsidRPr="00210134">
        <w:rPr>
          <w:rFonts w:cs="Arial"/>
          <w:b/>
          <w:sz w:val="24"/>
          <w:szCs w:val="24"/>
        </w:rPr>
        <w:t>1.</w:t>
      </w:r>
      <w:r w:rsidR="00155C13" w:rsidRPr="00155C13">
        <w:rPr>
          <w:rFonts w:cs="Arial"/>
          <w:sz w:val="24"/>
          <w:szCs w:val="24"/>
        </w:rPr>
        <w:t xml:space="preserve"> R</w:t>
      </w:r>
      <w:r w:rsidR="00F94D4D" w:rsidRPr="00155C13">
        <w:rPr>
          <w:rFonts w:cs="Arial"/>
          <w:sz w:val="24"/>
          <w:szCs w:val="24"/>
        </w:rPr>
        <w:t>ada</w:t>
      </w:r>
      <w:r w:rsidR="008D2421">
        <w:rPr>
          <w:rFonts w:cs="Arial"/>
          <w:sz w:val="24"/>
          <w:szCs w:val="24"/>
        </w:rPr>
        <w:t>p</w:t>
      </w:r>
      <w:r w:rsidR="00F94D4D" w:rsidRPr="00155C13">
        <w:rPr>
          <w:rFonts w:cs="Arial"/>
          <w:sz w:val="24"/>
          <w:szCs w:val="24"/>
        </w:rPr>
        <w:t>edagogiczna</w:t>
      </w:r>
      <w:r w:rsidR="00155C13">
        <w:rPr>
          <w:rFonts w:cs="Arial"/>
          <w:sz w:val="24"/>
          <w:szCs w:val="24"/>
        </w:rPr>
        <w:t>S</w:t>
      </w:r>
      <w:r w:rsidR="00A72F67">
        <w:rPr>
          <w:rFonts w:cs="Arial"/>
          <w:sz w:val="24"/>
          <w:szCs w:val="24"/>
        </w:rPr>
        <w:t>zkoły</w:t>
      </w:r>
      <w:r w:rsidR="00656F86" w:rsidRPr="00A240F6">
        <w:rPr>
          <w:rFonts w:cs="Arial"/>
          <w:sz w:val="24"/>
          <w:szCs w:val="24"/>
        </w:rPr>
        <w:t xml:space="preserve"> Podstawowej </w:t>
      </w:r>
      <w:r w:rsidR="009F0DF9">
        <w:rPr>
          <w:rFonts w:cs="Arial"/>
          <w:sz w:val="24"/>
          <w:szCs w:val="24"/>
        </w:rPr>
        <w:t>nr 7</w:t>
      </w:r>
      <w:r w:rsidR="00656F86" w:rsidRPr="00A240F6">
        <w:rPr>
          <w:rFonts w:cs="Arial"/>
          <w:sz w:val="24"/>
          <w:szCs w:val="24"/>
        </w:rPr>
        <w:t>w</w:t>
      </w:r>
      <w:r w:rsidR="009F0DF9">
        <w:rPr>
          <w:rFonts w:cs="Arial"/>
          <w:sz w:val="24"/>
          <w:szCs w:val="24"/>
        </w:rPr>
        <w:t xml:space="preserve">Tomaszowie Mazowieckimjest </w:t>
      </w:r>
      <w:r w:rsidR="00B03105" w:rsidRPr="00A240F6">
        <w:rPr>
          <w:rFonts w:cs="Arial"/>
          <w:sz w:val="24"/>
          <w:szCs w:val="24"/>
        </w:rPr>
        <w:t xml:space="preserve">kolegialnym organem </w:t>
      </w:r>
      <w:r w:rsidR="00F94D4D">
        <w:rPr>
          <w:rFonts w:cs="Arial"/>
          <w:sz w:val="24"/>
          <w:szCs w:val="24"/>
        </w:rPr>
        <w:t>szkoły</w:t>
      </w:r>
      <w:r w:rsidR="00B03105" w:rsidRPr="00A240F6">
        <w:rPr>
          <w:rFonts w:cs="Arial"/>
          <w:sz w:val="24"/>
          <w:szCs w:val="24"/>
        </w:rPr>
        <w:t xml:space="preserve">. </w:t>
      </w:r>
    </w:p>
    <w:p w:rsidR="00B03105" w:rsidRPr="00A240F6"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 xml:space="preserve">W skład </w:t>
      </w:r>
      <w:r w:rsidR="00A72F67">
        <w:rPr>
          <w:rFonts w:cs="Arial"/>
          <w:sz w:val="24"/>
          <w:szCs w:val="24"/>
        </w:rPr>
        <w:t>rady</w:t>
      </w:r>
      <w:r w:rsidR="00D91730">
        <w:rPr>
          <w:rFonts w:cs="Arial"/>
          <w:sz w:val="24"/>
          <w:szCs w:val="24"/>
        </w:rPr>
        <w:t xml:space="preserve"> p</w:t>
      </w:r>
      <w:r w:rsidRPr="00A240F6">
        <w:rPr>
          <w:rFonts w:cs="Arial"/>
          <w:sz w:val="24"/>
          <w:szCs w:val="24"/>
        </w:rPr>
        <w:t>edagogicznej wchodzą wszyscy nauczyc</w:t>
      </w:r>
      <w:r w:rsidR="00E75FEB" w:rsidRPr="00A240F6">
        <w:rPr>
          <w:rFonts w:cs="Arial"/>
          <w:sz w:val="24"/>
          <w:szCs w:val="24"/>
        </w:rPr>
        <w:t xml:space="preserve">iele zatrudnieni w </w:t>
      </w:r>
      <w:r w:rsidR="00D91730">
        <w:rPr>
          <w:rFonts w:cs="Arial"/>
          <w:sz w:val="24"/>
          <w:szCs w:val="24"/>
        </w:rPr>
        <w:t>s</w:t>
      </w:r>
      <w:r w:rsidR="00F94D4D">
        <w:rPr>
          <w:rFonts w:cs="Arial"/>
          <w:sz w:val="24"/>
          <w:szCs w:val="24"/>
        </w:rPr>
        <w:t>zkole</w:t>
      </w:r>
      <w:r w:rsidRPr="00A240F6">
        <w:rPr>
          <w:rFonts w:cs="Arial"/>
          <w:sz w:val="24"/>
          <w:szCs w:val="24"/>
        </w:rPr>
        <w:t>.</w:t>
      </w:r>
    </w:p>
    <w:p w:rsidR="00B03105" w:rsidRPr="00A240F6"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Przewodniczącym rady pedagogicz</w:t>
      </w:r>
      <w:r w:rsidR="00A05F6C">
        <w:rPr>
          <w:rFonts w:cs="Arial"/>
          <w:sz w:val="24"/>
          <w:szCs w:val="24"/>
        </w:rPr>
        <w:t>nej jest d</w:t>
      </w:r>
      <w:r w:rsidR="00656F86" w:rsidRPr="00A240F6">
        <w:rPr>
          <w:rFonts w:cs="Arial"/>
          <w:sz w:val="24"/>
          <w:szCs w:val="24"/>
        </w:rPr>
        <w:t>yrektor</w:t>
      </w:r>
      <w:r w:rsidR="00A05F6C">
        <w:rPr>
          <w:rFonts w:cs="Arial"/>
          <w:sz w:val="24"/>
          <w:szCs w:val="24"/>
        </w:rPr>
        <w:t>.</w:t>
      </w:r>
    </w:p>
    <w:p w:rsidR="00B03105" w:rsidRPr="00A240F6"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A240F6"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A240F6"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w:t>
      </w:r>
      <w:r w:rsidR="00F94D4D">
        <w:rPr>
          <w:rFonts w:cs="Arial"/>
          <w:sz w:val="24"/>
          <w:szCs w:val="24"/>
        </w:rPr>
        <w:t>dyrektora</w:t>
      </w:r>
      <w:r w:rsidRPr="00A240F6">
        <w:rPr>
          <w:rFonts w:cs="Arial"/>
          <w:sz w:val="24"/>
          <w:szCs w:val="24"/>
        </w:rPr>
        <w:t xml:space="preserve"> .</w:t>
      </w:r>
    </w:p>
    <w:p w:rsidR="00B03105" w:rsidRPr="00A240F6"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 xml:space="preserve">Zebrania rady pedagogicznej </w:t>
      </w:r>
      <w:r w:rsidR="00A72F67">
        <w:rPr>
          <w:rFonts w:cs="Arial"/>
          <w:sz w:val="24"/>
          <w:szCs w:val="24"/>
        </w:rPr>
        <w:t>szkoły</w:t>
      </w:r>
      <w:r w:rsidRPr="00A240F6">
        <w:rPr>
          <w:rFonts w:cs="Arial"/>
          <w:sz w:val="24"/>
          <w:szCs w:val="24"/>
        </w:rPr>
        <w:t xml:space="preserve">  są organizowane przed rozpoczęciem roku szkolnego, w każdym okresie w związku z zatwierdzeniem wyników klasyfikowania i promowania uczniów, po zakończeniu rocznych zajęć szkolnych oraz w miarę bieżących potrzeb.</w:t>
      </w:r>
    </w:p>
    <w:p w:rsidR="00B03105" w:rsidRPr="00133100" w:rsidRDefault="00155C13" w:rsidP="008D2421">
      <w:pPr>
        <w:pStyle w:val="Akapitzlist"/>
        <w:numPr>
          <w:ilvl w:val="0"/>
          <w:numId w:val="36"/>
        </w:numPr>
        <w:tabs>
          <w:tab w:val="left" w:pos="0"/>
        </w:tabs>
        <w:spacing w:after="0" w:line="240" w:lineRule="auto"/>
        <w:ind w:left="0"/>
        <w:contextualSpacing w:val="0"/>
        <w:rPr>
          <w:rFonts w:cs="Arial"/>
          <w:sz w:val="24"/>
          <w:szCs w:val="24"/>
        </w:rPr>
      </w:pPr>
      <w:proofErr w:type="spellStart"/>
      <w:r>
        <w:rPr>
          <w:rFonts w:cs="Arial"/>
          <w:sz w:val="24"/>
          <w:szCs w:val="24"/>
        </w:rPr>
        <w:t>R</w:t>
      </w:r>
      <w:r w:rsidR="00F94D4D">
        <w:rPr>
          <w:rFonts w:cs="Arial"/>
          <w:sz w:val="24"/>
          <w:szCs w:val="24"/>
        </w:rPr>
        <w:t>adapedagogiczna</w:t>
      </w:r>
      <w:r w:rsidR="00A72F67">
        <w:rPr>
          <w:rFonts w:cs="Arial"/>
          <w:sz w:val="24"/>
          <w:szCs w:val="24"/>
        </w:rPr>
        <w:t>szkoły</w:t>
      </w:r>
      <w:proofErr w:type="spellEnd"/>
      <w:r w:rsidR="00B03105" w:rsidRPr="00A240F6">
        <w:rPr>
          <w:rFonts w:cs="Arial"/>
          <w:sz w:val="24"/>
          <w:szCs w:val="24"/>
        </w:rPr>
        <w:t xml:space="preserve"> w ramach kompetencji stanowiących:</w:t>
      </w:r>
    </w:p>
    <w:p w:rsidR="00B03105" w:rsidRPr="00133100" w:rsidRDefault="00B03105" w:rsidP="008D2421">
      <w:pPr>
        <w:numPr>
          <w:ilvl w:val="0"/>
          <w:numId w:val="37"/>
        </w:numPr>
        <w:tabs>
          <w:tab w:val="left" w:pos="0"/>
          <w:tab w:val="left" w:pos="426"/>
        </w:tabs>
        <w:ind w:left="0"/>
        <w:jc w:val="left"/>
        <w:rPr>
          <w:rFonts w:cs="Arial"/>
          <w:sz w:val="24"/>
          <w:szCs w:val="24"/>
        </w:rPr>
      </w:pPr>
      <w:r w:rsidRPr="00A240F6">
        <w:rPr>
          <w:rFonts w:cs="Arial"/>
          <w:sz w:val="24"/>
          <w:szCs w:val="24"/>
        </w:rPr>
        <w:t>uchwala regulamin swojej działalności;</w:t>
      </w:r>
    </w:p>
    <w:p w:rsidR="00B03105" w:rsidRPr="00133100" w:rsidRDefault="00B03105" w:rsidP="008D2421">
      <w:pPr>
        <w:numPr>
          <w:ilvl w:val="0"/>
          <w:numId w:val="37"/>
        </w:numPr>
        <w:tabs>
          <w:tab w:val="left" w:pos="0"/>
          <w:tab w:val="left" w:pos="426"/>
        </w:tabs>
        <w:ind w:left="0"/>
        <w:jc w:val="left"/>
        <w:rPr>
          <w:rFonts w:cs="Arial"/>
          <w:sz w:val="24"/>
          <w:szCs w:val="24"/>
        </w:rPr>
      </w:pPr>
      <w:r w:rsidRPr="00A240F6">
        <w:rPr>
          <w:rFonts w:cs="Arial"/>
          <w:sz w:val="24"/>
          <w:szCs w:val="24"/>
        </w:rPr>
        <w:t>podejmuje uchwały w sprawie klasyfikacji i promocji uczniów</w:t>
      </w:r>
      <w:r w:rsidR="00F94D4D">
        <w:rPr>
          <w:rFonts w:cs="Arial"/>
          <w:sz w:val="24"/>
          <w:szCs w:val="24"/>
        </w:rPr>
        <w:t>szkoły</w:t>
      </w:r>
      <w:r w:rsidRPr="00A240F6">
        <w:rPr>
          <w:rFonts w:cs="Arial"/>
          <w:sz w:val="24"/>
          <w:szCs w:val="24"/>
        </w:rPr>
        <w:t>;</w:t>
      </w:r>
    </w:p>
    <w:p w:rsidR="00B03105" w:rsidRPr="00133100" w:rsidRDefault="00B03105" w:rsidP="008D2421">
      <w:pPr>
        <w:numPr>
          <w:ilvl w:val="0"/>
          <w:numId w:val="37"/>
        </w:numPr>
        <w:tabs>
          <w:tab w:val="left" w:pos="0"/>
          <w:tab w:val="left" w:pos="426"/>
        </w:tabs>
        <w:ind w:left="0"/>
        <w:jc w:val="left"/>
        <w:rPr>
          <w:rFonts w:cs="Arial"/>
          <w:sz w:val="24"/>
          <w:szCs w:val="24"/>
        </w:rPr>
      </w:pPr>
      <w:r w:rsidRPr="00A240F6">
        <w:rPr>
          <w:rFonts w:cs="Arial"/>
          <w:sz w:val="24"/>
          <w:szCs w:val="24"/>
        </w:rPr>
        <w:t>podejmuje decyzje o przedłużeniu okresu nauki uczniowi niepełnosprawnemu po uzyskaniu pozytywnej opinii zespołu ds. pomocy psychologiczno-pedagogicznej i zgody rodziców;</w:t>
      </w:r>
    </w:p>
    <w:p w:rsidR="00B03105" w:rsidRPr="00133100" w:rsidRDefault="00B03105" w:rsidP="008D2421">
      <w:pPr>
        <w:numPr>
          <w:ilvl w:val="0"/>
          <w:numId w:val="37"/>
        </w:numPr>
        <w:tabs>
          <w:tab w:val="left" w:pos="0"/>
          <w:tab w:val="left" w:pos="426"/>
        </w:tabs>
        <w:ind w:left="0"/>
        <w:jc w:val="left"/>
        <w:rPr>
          <w:rFonts w:cs="Arial"/>
          <w:sz w:val="24"/>
          <w:szCs w:val="24"/>
        </w:rPr>
      </w:pPr>
      <w:r w:rsidRPr="00A240F6">
        <w:rPr>
          <w:rFonts w:cs="Arial"/>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133100" w:rsidRDefault="00B03105" w:rsidP="008D2421">
      <w:pPr>
        <w:numPr>
          <w:ilvl w:val="0"/>
          <w:numId w:val="37"/>
        </w:numPr>
        <w:tabs>
          <w:tab w:val="left" w:pos="0"/>
          <w:tab w:val="left" w:pos="426"/>
        </w:tabs>
        <w:ind w:left="0"/>
        <w:jc w:val="left"/>
        <w:rPr>
          <w:rFonts w:cs="Arial"/>
          <w:sz w:val="24"/>
          <w:szCs w:val="24"/>
        </w:rPr>
      </w:pPr>
      <w:r w:rsidRPr="00A240F6">
        <w:rPr>
          <w:rFonts w:cs="Arial"/>
          <w:sz w:val="24"/>
          <w:szCs w:val="24"/>
        </w:rPr>
        <w:t>może jeden raz w ciągu danego etapu edukacyjnego promować ucznia, który nie zdał egzaminu poprawkowego z jednych zajęć edukacyjnych;</w:t>
      </w:r>
    </w:p>
    <w:p w:rsidR="00B03105" w:rsidRPr="00133100" w:rsidRDefault="00B03105" w:rsidP="008D2421">
      <w:pPr>
        <w:numPr>
          <w:ilvl w:val="0"/>
          <w:numId w:val="37"/>
        </w:numPr>
        <w:tabs>
          <w:tab w:val="left" w:pos="0"/>
          <w:tab w:val="left" w:pos="426"/>
        </w:tabs>
        <w:ind w:left="0"/>
        <w:jc w:val="left"/>
        <w:rPr>
          <w:rFonts w:cs="Arial"/>
          <w:sz w:val="24"/>
          <w:szCs w:val="24"/>
        </w:rPr>
      </w:pPr>
      <w:r w:rsidRPr="00A240F6">
        <w:rPr>
          <w:rFonts w:cs="Arial"/>
          <w:sz w:val="24"/>
          <w:szCs w:val="24"/>
        </w:rPr>
        <w:t xml:space="preserve">zatwierdza plan pracy </w:t>
      </w:r>
      <w:r w:rsidR="00F94D4D">
        <w:rPr>
          <w:rFonts w:cs="Arial"/>
          <w:sz w:val="24"/>
          <w:szCs w:val="24"/>
        </w:rPr>
        <w:t>szkoły</w:t>
      </w:r>
      <w:r w:rsidRPr="00A240F6">
        <w:rPr>
          <w:rFonts w:cs="Arial"/>
          <w:sz w:val="24"/>
          <w:szCs w:val="24"/>
        </w:rPr>
        <w:t xml:space="preserve"> na każdy rok szkolny;</w:t>
      </w:r>
    </w:p>
    <w:p w:rsidR="00B03105" w:rsidRPr="00155C13" w:rsidRDefault="00B03105" w:rsidP="008D2421">
      <w:pPr>
        <w:numPr>
          <w:ilvl w:val="0"/>
          <w:numId w:val="37"/>
        </w:numPr>
        <w:tabs>
          <w:tab w:val="left" w:pos="0"/>
          <w:tab w:val="left" w:pos="426"/>
        </w:tabs>
        <w:ind w:left="0"/>
        <w:jc w:val="left"/>
        <w:rPr>
          <w:rFonts w:cs="Arial"/>
          <w:sz w:val="24"/>
          <w:szCs w:val="24"/>
        </w:rPr>
      </w:pPr>
      <w:r w:rsidRPr="00A240F6">
        <w:rPr>
          <w:rFonts w:cs="Arial"/>
          <w:sz w:val="24"/>
          <w:szCs w:val="24"/>
        </w:rPr>
        <w:t>podejmu</w:t>
      </w:r>
      <w:r w:rsidR="00A043E4">
        <w:rPr>
          <w:rFonts w:cs="Arial"/>
          <w:sz w:val="24"/>
          <w:szCs w:val="24"/>
        </w:rPr>
        <w:t>je uchwały w sprawie</w:t>
      </w:r>
      <w:r w:rsidRPr="00A240F6">
        <w:rPr>
          <w:rFonts w:cs="Arial"/>
          <w:sz w:val="24"/>
          <w:szCs w:val="24"/>
        </w:rPr>
        <w:t xml:space="preserve"> eksperymentu pedagogicznego;</w:t>
      </w:r>
    </w:p>
    <w:p w:rsidR="00B03105" w:rsidRPr="00155C13" w:rsidRDefault="00B03105" w:rsidP="008D2421">
      <w:pPr>
        <w:numPr>
          <w:ilvl w:val="0"/>
          <w:numId w:val="37"/>
        </w:numPr>
        <w:tabs>
          <w:tab w:val="left" w:pos="0"/>
          <w:tab w:val="left" w:pos="426"/>
        </w:tabs>
        <w:ind w:left="0"/>
        <w:jc w:val="left"/>
        <w:rPr>
          <w:rFonts w:cs="Arial"/>
          <w:sz w:val="24"/>
          <w:szCs w:val="24"/>
        </w:rPr>
      </w:pPr>
      <w:r w:rsidRPr="00A240F6">
        <w:rPr>
          <w:rFonts w:cs="Arial"/>
          <w:sz w:val="24"/>
          <w:szCs w:val="24"/>
        </w:rPr>
        <w:t xml:space="preserve">podejmuje uchwały w sprawie wniosku do Kuratora o przeniesienie ucznia do innej </w:t>
      </w:r>
      <w:r w:rsidR="00F94D4D">
        <w:rPr>
          <w:rFonts w:cs="Arial"/>
          <w:sz w:val="24"/>
          <w:szCs w:val="24"/>
        </w:rPr>
        <w:t>szkoły</w:t>
      </w:r>
      <w:r w:rsidRPr="00A240F6">
        <w:rPr>
          <w:rFonts w:cs="Arial"/>
          <w:sz w:val="24"/>
          <w:szCs w:val="24"/>
        </w:rPr>
        <w:t>;</w:t>
      </w:r>
    </w:p>
    <w:p w:rsidR="00B03105" w:rsidRPr="00155C13" w:rsidRDefault="00B03105" w:rsidP="008D2421">
      <w:pPr>
        <w:numPr>
          <w:ilvl w:val="0"/>
          <w:numId w:val="37"/>
        </w:numPr>
        <w:tabs>
          <w:tab w:val="left" w:pos="0"/>
          <w:tab w:val="left" w:pos="426"/>
        </w:tabs>
        <w:ind w:left="0"/>
        <w:jc w:val="left"/>
        <w:rPr>
          <w:rFonts w:cs="Arial"/>
          <w:sz w:val="24"/>
          <w:szCs w:val="24"/>
        </w:rPr>
      </w:pPr>
      <w:r w:rsidRPr="00A240F6">
        <w:rPr>
          <w:rFonts w:cs="Arial"/>
          <w:sz w:val="24"/>
          <w:szCs w:val="24"/>
        </w:rPr>
        <w:t>ustala organizację doskonalenia zawodowego nauczycieli;</w:t>
      </w:r>
    </w:p>
    <w:p w:rsidR="00A64953" w:rsidRPr="00155C13" w:rsidRDefault="00B03105" w:rsidP="008D2421">
      <w:pPr>
        <w:numPr>
          <w:ilvl w:val="0"/>
          <w:numId w:val="37"/>
        </w:numPr>
        <w:tabs>
          <w:tab w:val="left" w:pos="0"/>
          <w:tab w:val="left" w:pos="426"/>
        </w:tabs>
        <w:ind w:left="0"/>
        <w:jc w:val="left"/>
        <w:rPr>
          <w:rFonts w:cs="Arial"/>
          <w:sz w:val="24"/>
          <w:szCs w:val="24"/>
        </w:rPr>
      </w:pPr>
      <w:r w:rsidRPr="00A240F6">
        <w:rPr>
          <w:rFonts w:cs="Arial"/>
          <w:sz w:val="24"/>
          <w:szCs w:val="24"/>
        </w:rPr>
        <w:t xml:space="preserve">uchwala statut </w:t>
      </w:r>
      <w:r w:rsidR="00F94D4D">
        <w:rPr>
          <w:rFonts w:cs="Arial"/>
          <w:sz w:val="24"/>
          <w:szCs w:val="24"/>
        </w:rPr>
        <w:t>szkoły</w:t>
      </w:r>
      <w:r w:rsidRPr="00A240F6">
        <w:rPr>
          <w:rFonts w:cs="Arial"/>
          <w:sz w:val="24"/>
          <w:szCs w:val="24"/>
        </w:rPr>
        <w:t xml:space="preserve"> i wprowadzane </w:t>
      </w:r>
      <w:r w:rsidR="00A64953" w:rsidRPr="00A240F6">
        <w:rPr>
          <w:rFonts w:cs="Arial"/>
          <w:sz w:val="24"/>
          <w:szCs w:val="24"/>
        </w:rPr>
        <w:t>zmiany (nowelizacje) do statutu;</w:t>
      </w:r>
    </w:p>
    <w:p w:rsidR="00A64953" w:rsidRPr="00A240F6" w:rsidRDefault="009970CB" w:rsidP="008D2421">
      <w:pPr>
        <w:numPr>
          <w:ilvl w:val="0"/>
          <w:numId w:val="37"/>
        </w:numPr>
        <w:tabs>
          <w:tab w:val="left" w:pos="0"/>
          <w:tab w:val="left" w:pos="426"/>
        </w:tabs>
        <w:ind w:left="0"/>
        <w:jc w:val="left"/>
        <w:rPr>
          <w:rFonts w:cs="Arial"/>
          <w:sz w:val="24"/>
          <w:szCs w:val="24"/>
        </w:rPr>
      </w:pPr>
      <w:r w:rsidRPr="00A240F6">
        <w:rPr>
          <w:rFonts w:cs="Arial"/>
          <w:sz w:val="24"/>
          <w:szCs w:val="24"/>
        </w:rPr>
        <w:t>ustala sposób</w:t>
      </w:r>
      <w:r w:rsidR="00A64953" w:rsidRPr="00A240F6">
        <w:rPr>
          <w:rFonts w:cs="Arial"/>
          <w:sz w:val="24"/>
          <w:szCs w:val="24"/>
        </w:rPr>
        <w:t xml:space="preserve"> wykorzystania wyników nadzoru pedagogicznego, w tym sprawowanego nad szkołą przez organ sprawujący nadzór pedagogiczny, w celu doskon</w:t>
      </w:r>
      <w:r w:rsidR="008C13AA" w:rsidRPr="00A240F6">
        <w:rPr>
          <w:rFonts w:cs="Arial"/>
          <w:sz w:val="24"/>
          <w:szCs w:val="24"/>
        </w:rPr>
        <w:t xml:space="preserve">alenia pracy </w:t>
      </w:r>
      <w:r w:rsidR="00F94D4D">
        <w:rPr>
          <w:rFonts w:cs="Arial"/>
          <w:sz w:val="24"/>
          <w:szCs w:val="24"/>
        </w:rPr>
        <w:t>szkoły</w:t>
      </w:r>
      <w:r w:rsidR="00A64953" w:rsidRPr="00A240F6">
        <w:rPr>
          <w:rFonts w:cs="Arial"/>
          <w:sz w:val="24"/>
          <w:szCs w:val="24"/>
        </w:rPr>
        <w:t>.</w:t>
      </w:r>
    </w:p>
    <w:p w:rsidR="00B03105" w:rsidRPr="00133100" w:rsidRDefault="00155C13" w:rsidP="008D2421">
      <w:pPr>
        <w:pStyle w:val="Akapitzlist"/>
        <w:numPr>
          <w:ilvl w:val="0"/>
          <w:numId w:val="36"/>
        </w:numPr>
        <w:tabs>
          <w:tab w:val="left" w:pos="0"/>
        </w:tabs>
        <w:spacing w:after="0" w:line="240" w:lineRule="auto"/>
        <w:ind w:left="0"/>
        <w:contextualSpacing w:val="0"/>
        <w:rPr>
          <w:rFonts w:cs="Arial"/>
          <w:sz w:val="24"/>
          <w:szCs w:val="24"/>
        </w:rPr>
      </w:pPr>
      <w:proofErr w:type="spellStart"/>
      <w:r>
        <w:rPr>
          <w:rFonts w:cs="Arial"/>
          <w:sz w:val="24"/>
          <w:szCs w:val="24"/>
        </w:rPr>
        <w:t>R</w:t>
      </w:r>
      <w:r w:rsidR="00F94D4D">
        <w:rPr>
          <w:rFonts w:cs="Arial"/>
          <w:sz w:val="24"/>
          <w:szCs w:val="24"/>
        </w:rPr>
        <w:t>adapedagogiczna</w:t>
      </w:r>
      <w:r w:rsidR="00A72F67">
        <w:rPr>
          <w:rFonts w:cs="Arial"/>
          <w:sz w:val="24"/>
          <w:szCs w:val="24"/>
        </w:rPr>
        <w:t>szkoły</w:t>
      </w:r>
      <w:proofErr w:type="spellEnd"/>
      <w:r w:rsidR="00B03105" w:rsidRPr="00A240F6">
        <w:rPr>
          <w:rFonts w:cs="Arial"/>
          <w:sz w:val="24"/>
          <w:szCs w:val="24"/>
        </w:rPr>
        <w:t xml:space="preserve"> w ramach kompetencji opiniujących:</w:t>
      </w:r>
    </w:p>
    <w:p w:rsidR="00B03105" w:rsidRPr="00C82BD1" w:rsidRDefault="00B03105" w:rsidP="008D2421">
      <w:pPr>
        <w:numPr>
          <w:ilvl w:val="0"/>
          <w:numId w:val="38"/>
        </w:numPr>
        <w:tabs>
          <w:tab w:val="left" w:pos="0"/>
          <w:tab w:val="left" w:pos="426"/>
        </w:tabs>
        <w:ind w:left="0"/>
        <w:jc w:val="left"/>
        <w:rPr>
          <w:rFonts w:cs="Arial"/>
          <w:sz w:val="24"/>
          <w:szCs w:val="24"/>
        </w:rPr>
      </w:pPr>
      <w:r w:rsidRPr="00A240F6">
        <w:rPr>
          <w:rFonts w:cs="Arial"/>
          <w:sz w:val="24"/>
          <w:szCs w:val="24"/>
        </w:rPr>
        <w:t xml:space="preserve">opiniuje </w:t>
      </w:r>
      <w:r w:rsidRPr="00155C13">
        <w:rPr>
          <w:rFonts w:cs="Arial"/>
          <w:sz w:val="24"/>
          <w:szCs w:val="24"/>
        </w:rPr>
        <w:t xml:space="preserve"> programy z </w:t>
      </w:r>
      <w:r w:rsidRPr="00A240F6">
        <w:rPr>
          <w:rFonts w:cs="Arial"/>
          <w:sz w:val="24"/>
          <w:szCs w:val="24"/>
        </w:rPr>
        <w:t>zakresu kształcenia ogólnego przed dopuszczeniem do użytku szkolnego;</w:t>
      </w:r>
    </w:p>
    <w:p w:rsidR="0044130C" w:rsidRPr="0044130C" w:rsidRDefault="00B03105" w:rsidP="008D2421">
      <w:pPr>
        <w:numPr>
          <w:ilvl w:val="0"/>
          <w:numId w:val="38"/>
        </w:numPr>
        <w:tabs>
          <w:tab w:val="left" w:pos="0"/>
          <w:tab w:val="left" w:pos="426"/>
        </w:tabs>
        <w:ind w:left="0"/>
        <w:jc w:val="left"/>
        <w:rPr>
          <w:rFonts w:cs="Arial"/>
          <w:sz w:val="24"/>
          <w:szCs w:val="24"/>
        </w:rPr>
      </w:pPr>
      <w:r w:rsidRPr="00A240F6">
        <w:rPr>
          <w:rFonts w:cs="Arial"/>
          <w:sz w:val="24"/>
          <w:szCs w:val="24"/>
        </w:rPr>
        <w:t xml:space="preserve">wskazuje sposób dostosowania warunków przeprowadzania egzaminu </w:t>
      </w:r>
      <w:r w:rsidR="00B21D62" w:rsidRPr="00A240F6">
        <w:rPr>
          <w:rFonts w:cs="Arial"/>
          <w:sz w:val="24"/>
          <w:szCs w:val="24"/>
        </w:rPr>
        <w:t xml:space="preserve">do </w:t>
      </w:r>
      <w:r w:rsidRPr="00A240F6">
        <w:rPr>
          <w:rFonts w:cs="Arial"/>
          <w:sz w:val="24"/>
          <w:szCs w:val="24"/>
        </w:rPr>
        <w:t>rodzaju niepełnosprawności lub indywidualnych potrzeb rozwojowych i edukacyjnych oraz możliwości psychofizycznych ucznia uwzględniając posiadane przez ucznia orzeczenie o potrzebie kształcenia specjalnego;</w:t>
      </w:r>
    </w:p>
    <w:p w:rsidR="00B03105" w:rsidRPr="0044130C" w:rsidRDefault="00B03105" w:rsidP="008D2421">
      <w:pPr>
        <w:numPr>
          <w:ilvl w:val="0"/>
          <w:numId w:val="38"/>
        </w:numPr>
        <w:tabs>
          <w:tab w:val="left" w:pos="0"/>
          <w:tab w:val="left" w:pos="426"/>
        </w:tabs>
        <w:ind w:left="0"/>
        <w:jc w:val="left"/>
        <w:rPr>
          <w:rFonts w:cs="Arial"/>
          <w:sz w:val="24"/>
          <w:szCs w:val="24"/>
        </w:rPr>
      </w:pPr>
      <w:r w:rsidRPr="00A240F6">
        <w:rPr>
          <w:rFonts w:cs="Arial"/>
          <w:sz w:val="24"/>
          <w:szCs w:val="24"/>
        </w:rPr>
        <w:t>opiniuje wnio</w:t>
      </w:r>
      <w:r w:rsidR="00155C13">
        <w:rPr>
          <w:rFonts w:cs="Arial"/>
          <w:sz w:val="24"/>
          <w:szCs w:val="24"/>
        </w:rPr>
        <w:t>sek do poradni psychologiczno-</w:t>
      </w:r>
      <w:r w:rsidRPr="00A240F6">
        <w:rPr>
          <w:rFonts w:cs="Arial"/>
          <w:sz w:val="24"/>
          <w:szCs w:val="24"/>
        </w:rPr>
        <w:t>pedagogicznej o zdiagnozowanie przyczyn trudności w nauce u uczniów, którzy nie posiadają wcześniej wydanej opinii  w trakcie nauki w </w:t>
      </w:r>
      <w:r w:rsidR="00F94D4D">
        <w:rPr>
          <w:rFonts w:cs="Arial"/>
          <w:sz w:val="24"/>
          <w:szCs w:val="24"/>
        </w:rPr>
        <w:t>szkole</w:t>
      </w:r>
      <w:r w:rsidRPr="00A240F6">
        <w:rPr>
          <w:rFonts w:cs="Arial"/>
          <w:sz w:val="24"/>
          <w:szCs w:val="24"/>
        </w:rPr>
        <w:t xml:space="preserve"> podstawowej;</w:t>
      </w:r>
    </w:p>
    <w:p w:rsidR="00B03105" w:rsidRPr="00BB4983" w:rsidRDefault="00B03105" w:rsidP="008D2421">
      <w:pPr>
        <w:numPr>
          <w:ilvl w:val="0"/>
          <w:numId w:val="38"/>
        </w:numPr>
        <w:tabs>
          <w:tab w:val="left" w:pos="0"/>
          <w:tab w:val="left" w:pos="426"/>
        </w:tabs>
        <w:ind w:left="0"/>
        <w:jc w:val="left"/>
        <w:rPr>
          <w:rFonts w:cs="Arial"/>
          <w:sz w:val="24"/>
          <w:szCs w:val="24"/>
        </w:rPr>
      </w:pPr>
      <w:r w:rsidRPr="00BB4983">
        <w:rPr>
          <w:rFonts w:cs="Arial"/>
          <w:sz w:val="24"/>
          <w:szCs w:val="24"/>
        </w:rPr>
        <w:lastRenderedPageBreak/>
        <w:t xml:space="preserve">opiniuje projekt innowacji do realizacji w </w:t>
      </w:r>
      <w:r w:rsidR="00F94D4D" w:rsidRPr="00BB4983">
        <w:rPr>
          <w:rFonts w:cs="Arial"/>
          <w:sz w:val="24"/>
          <w:szCs w:val="24"/>
        </w:rPr>
        <w:t>szkole</w:t>
      </w:r>
      <w:r w:rsidRPr="00BB4983">
        <w:rPr>
          <w:rFonts w:cs="Arial"/>
          <w:sz w:val="24"/>
          <w:szCs w:val="24"/>
        </w:rPr>
        <w:t>;</w:t>
      </w:r>
    </w:p>
    <w:p w:rsidR="00314529" w:rsidRPr="0044130C" w:rsidRDefault="009B4344" w:rsidP="008D2421">
      <w:pPr>
        <w:numPr>
          <w:ilvl w:val="0"/>
          <w:numId w:val="38"/>
        </w:numPr>
        <w:tabs>
          <w:tab w:val="left" w:pos="0"/>
          <w:tab w:val="left" w:pos="426"/>
        </w:tabs>
        <w:ind w:left="0"/>
        <w:jc w:val="left"/>
        <w:rPr>
          <w:rFonts w:cs="Arial"/>
          <w:sz w:val="24"/>
          <w:szCs w:val="24"/>
        </w:rPr>
      </w:pPr>
      <w:r>
        <w:rPr>
          <w:rFonts w:cs="Arial"/>
          <w:sz w:val="24"/>
          <w:szCs w:val="24"/>
        </w:rPr>
        <w:t>opiniuje organizację</w:t>
      </w:r>
      <w:r w:rsidR="00B03105" w:rsidRPr="00A240F6">
        <w:rPr>
          <w:rFonts w:cs="Arial"/>
          <w:sz w:val="24"/>
          <w:szCs w:val="24"/>
        </w:rPr>
        <w:t xml:space="preserve"> pracy </w:t>
      </w:r>
      <w:r w:rsidR="00F94D4D">
        <w:rPr>
          <w:rFonts w:cs="Arial"/>
          <w:sz w:val="24"/>
          <w:szCs w:val="24"/>
        </w:rPr>
        <w:t>szkoły</w:t>
      </w:r>
      <w:r w:rsidR="00B03105" w:rsidRPr="00A240F6">
        <w:rPr>
          <w:rFonts w:cs="Arial"/>
          <w:sz w:val="24"/>
          <w:szCs w:val="24"/>
        </w:rPr>
        <w:t xml:space="preserve">, w tym tygodniowy rozkład zajęć edukacyjnych; </w:t>
      </w:r>
    </w:p>
    <w:p w:rsidR="00314529" w:rsidRPr="0044130C" w:rsidRDefault="00B03105" w:rsidP="008D2421">
      <w:pPr>
        <w:numPr>
          <w:ilvl w:val="0"/>
          <w:numId w:val="38"/>
        </w:numPr>
        <w:tabs>
          <w:tab w:val="left" w:pos="0"/>
          <w:tab w:val="left" w:pos="426"/>
        </w:tabs>
        <w:ind w:left="0"/>
        <w:jc w:val="left"/>
        <w:rPr>
          <w:rFonts w:cs="Arial"/>
          <w:sz w:val="24"/>
          <w:szCs w:val="24"/>
        </w:rPr>
      </w:pPr>
      <w:r w:rsidRPr="00A240F6">
        <w:rPr>
          <w:rFonts w:cs="Arial"/>
          <w:sz w:val="24"/>
          <w:szCs w:val="24"/>
        </w:rPr>
        <w:t xml:space="preserve">opiniuje propozycje </w:t>
      </w:r>
      <w:r w:rsidR="00F94D4D">
        <w:rPr>
          <w:rFonts w:cs="Arial"/>
          <w:sz w:val="24"/>
          <w:szCs w:val="24"/>
        </w:rPr>
        <w:t>dyrektoraszkoły</w:t>
      </w:r>
      <w:r w:rsidRPr="00A240F6">
        <w:rPr>
          <w:rFonts w:cs="Arial"/>
          <w:sz w:val="24"/>
          <w:szCs w:val="24"/>
        </w:rPr>
        <w:t xml:space="preserve"> w sprawach przydziału nauczycielom stałych prac w ramach wynagrodzenia zasadniczego oraz w ramach godzin ponadwymiarowych;</w:t>
      </w:r>
    </w:p>
    <w:p w:rsidR="00314529" w:rsidRPr="0044130C" w:rsidRDefault="00B03105" w:rsidP="008D2421">
      <w:pPr>
        <w:numPr>
          <w:ilvl w:val="0"/>
          <w:numId w:val="38"/>
        </w:numPr>
        <w:tabs>
          <w:tab w:val="left" w:pos="0"/>
          <w:tab w:val="left" w:pos="426"/>
        </w:tabs>
        <w:ind w:left="0"/>
        <w:jc w:val="left"/>
        <w:rPr>
          <w:rFonts w:cs="Arial"/>
          <w:sz w:val="24"/>
          <w:szCs w:val="24"/>
        </w:rPr>
      </w:pPr>
      <w:r w:rsidRPr="00A240F6">
        <w:rPr>
          <w:rFonts w:cs="Arial"/>
          <w:sz w:val="24"/>
          <w:szCs w:val="24"/>
        </w:rPr>
        <w:t xml:space="preserve">opiniuje wnioski </w:t>
      </w:r>
      <w:r w:rsidR="00F94D4D">
        <w:rPr>
          <w:rFonts w:cs="Arial"/>
          <w:sz w:val="24"/>
          <w:szCs w:val="24"/>
        </w:rPr>
        <w:t>dyrektora</w:t>
      </w:r>
      <w:r w:rsidRPr="00A240F6">
        <w:rPr>
          <w:rFonts w:cs="Arial"/>
          <w:sz w:val="24"/>
          <w:szCs w:val="24"/>
        </w:rPr>
        <w:t xml:space="preserve"> o przyznanie nauczycielom odznaczeń, nagród i innych wyróżnień;</w:t>
      </w:r>
    </w:p>
    <w:p w:rsidR="00314529" w:rsidRPr="0044130C" w:rsidRDefault="00B03105" w:rsidP="008D2421">
      <w:pPr>
        <w:numPr>
          <w:ilvl w:val="0"/>
          <w:numId w:val="38"/>
        </w:numPr>
        <w:tabs>
          <w:tab w:val="left" w:pos="0"/>
          <w:tab w:val="left" w:pos="426"/>
        </w:tabs>
        <w:ind w:left="0"/>
        <w:jc w:val="left"/>
        <w:rPr>
          <w:rFonts w:cs="Arial"/>
          <w:sz w:val="24"/>
          <w:szCs w:val="24"/>
        </w:rPr>
      </w:pPr>
      <w:r w:rsidRPr="00A240F6">
        <w:rPr>
          <w:rFonts w:cs="Arial"/>
          <w:sz w:val="24"/>
          <w:szCs w:val="24"/>
        </w:rPr>
        <w:t xml:space="preserve">opiniuje projekt finansowy </w:t>
      </w:r>
      <w:r w:rsidR="00F94D4D">
        <w:rPr>
          <w:rFonts w:cs="Arial"/>
          <w:sz w:val="24"/>
          <w:szCs w:val="24"/>
        </w:rPr>
        <w:t>szkoły</w:t>
      </w:r>
      <w:r w:rsidRPr="00A240F6">
        <w:rPr>
          <w:rFonts w:cs="Arial"/>
          <w:sz w:val="24"/>
          <w:szCs w:val="24"/>
        </w:rPr>
        <w:t>;</w:t>
      </w:r>
    </w:p>
    <w:p w:rsidR="00314529" w:rsidRPr="0044130C" w:rsidRDefault="00B03105" w:rsidP="008D2421">
      <w:pPr>
        <w:numPr>
          <w:ilvl w:val="0"/>
          <w:numId w:val="38"/>
        </w:numPr>
        <w:tabs>
          <w:tab w:val="left" w:pos="0"/>
          <w:tab w:val="left" w:pos="426"/>
        </w:tabs>
        <w:ind w:left="0" w:hanging="454"/>
        <w:jc w:val="left"/>
        <w:rPr>
          <w:rFonts w:cs="Arial"/>
          <w:sz w:val="24"/>
          <w:szCs w:val="24"/>
        </w:rPr>
      </w:pPr>
      <w:r w:rsidRPr="00A240F6">
        <w:rPr>
          <w:rFonts w:cs="Arial"/>
          <w:sz w:val="24"/>
          <w:szCs w:val="24"/>
        </w:rPr>
        <w:t xml:space="preserve">opiniuje wniosek o nagrodę kuratora oświaty dla </w:t>
      </w:r>
      <w:r w:rsidR="00F94D4D">
        <w:rPr>
          <w:rFonts w:cs="Arial"/>
          <w:sz w:val="24"/>
          <w:szCs w:val="24"/>
        </w:rPr>
        <w:t>dyrektora</w:t>
      </w:r>
      <w:r w:rsidRPr="00A240F6">
        <w:rPr>
          <w:rFonts w:cs="Arial"/>
          <w:sz w:val="24"/>
          <w:szCs w:val="24"/>
        </w:rPr>
        <w:t xml:space="preserve"> ;</w:t>
      </w:r>
    </w:p>
    <w:p w:rsidR="00314529" w:rsidRPr="0044130C" w:rsidRDefault="00B03105" w:rsidP="008D2421">
      <w:pPr>
        <w:numPr>
          <w:ilvl w:val="0"/>
          <w:numId w:val="38"/>
        </w:numPr>
        <w:tabs>
          <w:tab w:val="left" w:pos="0"/>
          <w:tab w:val="left" w:pos="426"/>
        </w:tabs>
        <w:ind w:left="0" w:hanging="454"/>
        <w:jc w:val="left"/>
        <w:rPr>
          <w:rFonts w:cs="Arial"/>
          <w:sz w:val="24"/>
          <w:szCs w:val="24"/>
        </w:rPr>
      </w:pPr>
      <w:r w:rsidRPr="00A240F6">
        <w:rPr>
          <w:rFonts w:cs="Arial"/>
          <w:sz w:val="24"/>
          <w:szCs w:val="24"/>
        </w:rPr>
        <w:t>opiniuje podjęcie działalności stowarzyszeń, wolontariuszy oraz innych organizacji, których celem statutowym jest działalność dydaktyczna,  wychowawcza i opiekuńcza;</w:t>
      </w:r>
    </w:p>
    <w:p w:rsidR="00314529" w:rsidRPr="0044130C" w:rsidRDefault="00B03105" w:rsidP="008D2421">
      <w:pPr>
        <w:numPr>
          <w:ilvl w:val="0"/>
          <w:numId w:val="38"/>
        </w:numPr>
        <w:tabs>
          <w:tab w:val="left" w:pos="0"/>
          <w:tab w:val="left" w:pos="426"/>
        </w:tabs>
        <w:ind w:left="0" w:hanging="454"/>
        <w:jc w:val="left"/>
        <w:rPr>
          <w:rFonts w:cs="Arial"/>
          <w:sz w:val="24"/>
          <w:szCs w:val="24"/>
        </w:rPr>
      </w:pPr>
      <w:r w:rsidRPr="00A240F6">
        <w:rPr>
          <w:rFonts w:cs="Arial"/>
          <w:sz w:val="24"/>
          <w:szCs w:val="24"/>
        </w:rPr>
        <w:t xml:space="preserve">wydaje opinie na okoliczność przedłużenia powierzenia stanowiska </w:t>
      </w:r>
      <w:r w:rsidR="00F94D4D">
        <w:rPr>
          <w:rFonts w:cs="Arial"/>
          <w:sz w:val="24"/>
          <w:szCs w:val="24"/>
        </w:rPr>
        <w:t>dyrektora</w:t>
      </w:r>
      <w:r w:rsidRPr="00A240F6">
        <w:rPr>
          <w:rFonts w:cs="Arial"/>
          <w:sz w:val="24"/>
          <w:szCs w:val="24"/>
        </w:rPr>
        <w:t>;</w:t>
      </w:r>
    </w:p>
    <w:p w:rsidR="00314529" w:rsidRPr="0044130C" w:rsidRDefault="00B03105" w:rsidP="008D2421">
      <w:pPr>
        <w:numPr>
          <w:ilvl w:val="0"/>
          <w:numId w:val="38"/>
        </w:numPr>
        <w:tabs>
          <w:tab w:val="left" w:pos="0"/>
          <w:tab w:val="left" w:pos="426"/>
        </w:tabs>
        <w:ind w:left="0" w:hanging="454"/>
        <w:jc w:val="left"/>
        <w:rPr>
          <w:rFonts w:cs="Arial"/>
          <w:sz w:val="24"/>
          <w:szCs w:val="24"/>
        </w:rPr>
      </w:pPr>
      <w:r w:rsidRPr="00A240F6">
        <w:rPr>
          <w:rFonts w:cs="Arial"/>
          <w:sz w:val="24"/>
          <w:szCs w:val="24"/>
        </w:rPr>
        <w:t xml:space="preserve">opiniuje pracę </w:t>
      </w:r>
      <w:r w:rsidR="00F94D4D">
        <w:rPr>
          <w:rFonts w:cs="Arial"/>
          <w:sz w:val="24"/>
          <w:szCs w:val="24"/>
        </w:rPr>
        <w:t>dyrektora</w:t>
      </w:r>
      <w:r w:rsidRPr="00A240F6">
        <w:rPr>
          <w:rFonts w:cs="Arial"/>
          <w:sz w:val="24"/>
          <w:szCs w:val="24"/>
        </w:rPr>
        <w:t xml:space="preserve"> przy ustalaniu jego oceny pracy;</w:t>
      </w:r>
    </w:p>
    <w:p w:rsidR="00314529" w:rsidRPr="0044130C" w:rsidRDefault="00B03105" w:rsidP="008D2421">
      <w:pPr>
        <w:numPr>
          <w:ilvl w:val="0"/>
          <w:numId w:val="38"/>
        </w:numPr>
        <w:tabs>
          <w:tab w:val="left" w:pos="0"/>
          <w:tab w:val="left" w:pos="426"/>
        </w:tabs>
        <w:ind w:left="0" w:hanging="454"/>
        <w:jc w:val="left"/>
        <w:rPr>
          <w:rFonts w:cs="Arial"/>
          <w:sz w:val="24"/>
          <w:szCs w:val="24"/>
        </w:rPr>
      </w:pPr>
      <w:r w:rsidRPr="00A240F6">
        <w:rPr>
          <w:rFonts w:cs="Arial"/>
          <w:sz w:val="24"/>
          <w:szCs w:val="24"/>
        </w:rPr>
        <w:t>opiniuje formy realizacji  2 godzin wychowania fizycznego;</w:t>
      </w:r>
    </w:p>
    <w:p w:rsidR="00B03105" w:rsidRPr="00A240F6" w:rsidRDefault="00B03105" w:rsidP="008D2421">
      <w:pPr>
        <w:numPr>
          <w:ilvl w:val="0"/>
          <w:numId w:val="38"/>
        </w:numPr>
        <w:tabs>
          <w:tab w:val="left" w:pos="0"/>
          <w:tab w:val="left" w:pos="426"/>
        </w:tabs>
        <w:ind w:left="0" w:hanging="454"/>
        <w:jc w:val="left"/>
        <w:rPr>
          <w:rFonts w:cs="Arial"/>
          <w:sz w:val="24"/>
          <w:szCs w:val="24"/>
        </w:rPr>
      </w:pPr>
      <w:r w:rsidRPr="00A240F6">
        <w:rPr>
          <w:rFonts w:cs="Arial"/>
          <w:sz w:val="24"/>
          <w:szCs w:val="24"/>
        </w:rPr>
        <w:t>opiniuje kandydatów na stanowisko wice</w:t>
      </w:r>
      <w:r w:rsidR="00F94D4D">
        <w:rPr>
          <w:rFonts w:cs="Arial"/>
          <w:sz w:val="24"/>
          <w:szCs w:val="24"/>
        </w:rPr>
        <w:t>dyrektora</w:t>
      </w:r>
      <w:r w:rsidRPr="00A240F6">
        <w:rPr>
          <w:rFonts w:cs="Arial"/>
          <w:sz w:val="24"/>
          <w:szCs w:val="24"/>
        </w:rPr>
        <w:t xml:space="preserve"> lub inne pedagogiczne stanowiska kierownicze;</w:t>
      </w:r>
    </w:p>
    <w:p w:rsidR="00B03105" w:rsidRPr="00A240F6" w:rsidRDefault="00155C13" w:rsidP="008D2421">
      <w:pPr>
        <w:pStyle w:val="Akapitzlist"/>
        <w:numPr>
          <w:ilvl w:val="0"/>
          <w:numId w:val="36"/>
        </w:numPr>
        <w:tabs>
          <w:tab w:val="left" w:pos="0"/>
        </w:tabs>
        <w:spacing w:after="0" w:line="240" w:lineRule="auto"/>
        <w:ind w:left="0"/>
        <w:contextualSpacing w:val="0"/>
        <w:rPr>
          <w:rFonts w:cs="Arial"/>
          <w:sz w:val="24"/>
          <w:szCs w:val="24"/>
        </w:rPr>
      </w:pPr>
      <w:proofErr w:type="spellStart"/>
      <w:r>
        <w:rPr>
          <w:rFonts w:cs="Arial"/>
          <w:sz w:val="24"/>
          <w:szCs w:val="24"/>
        </w:rPr>
        <w:t>R</w:t>
      </w:r>
      <w:r w:rsidR="00F94D4D">
        <w:rPr>
          <w:rFonts w:cs="Arial"/>
          <w:sz w:val="24"/>
          <w:szCs w:val="24"/>
        </w:rPr>
        <w:t>adapedagogiczna</w:t>
      </w:r>
      <w:proofErr w:type="spellEnd"/>
      <w:r w:rsidR="00B03105" w:rsidRPr="00A240F6">
        <w:rPr>
          <w:rFonts w:cs="Arial"/>
          <w:sz w:val="24"/>
          <w:szCs w:val="24"/>
        </w:rPr>
        <w:t xml:space="preserve"> ponadto:</w:t>
      </w:r>
    </w:p>
    <w:p w:rsidR="00B03105" w:rsidRPr="0044130C" w:rsidRDefault="00B03105" w:rsidP="008D2421">
      <w:pPr>
        <w:numPr>
          <w:ilvl w:val="0"/>
          <w:numId w:val="39"/>
        </w:numPr>
        <w:tabs>
          <w:tab w:val="left" w:pos="0"/>
          <w:tab w:val="left" w:pos="426"/>
        </w:tabs>
        <w:ind w:left="0"/>
        <w:jc w:val="left"/>
        <w:rPr>
          <w:rFonts w:cs="Arial"/>
          <w:sz w:val="24"/>
          <w:szCs w:val="24"/>
        </w:rPr>
      </w:pPr>
      <w:r w:rsidRPr="00A240F6">
        <w:rPr>
          <w:rFonts w:cs="Arial"/>
          <w:sz w:val="24"/>
          <w:szCs w:val="24"/>
        </w:rPr>
        <w:t xml:space="preserve">przygotowuje projekt zmian (nowelizacji) do statutu; </w:t>
      </w:r>
    </w:p>
    <w:p w:rsidR="00B03105" w:rsidRPr="0044130C" w:rsidRDefault="00B03105" w:rsidP="008D2421">
      <w:pPr>
        <w:numPr>
          <w:ilvl w:val="0"/>
          <w:numId w:val="39"/>
        </w:numPr>
        <w:tabs>
          <w:tab w:val="left" w:pos="0"/>
          <w:tab w:val="left" w:pos="426"/>
        </w:tabs>
        <w:ind w:left="0"/>
        <w:jc w:val="left"/>
        <w:rPr>
          <w:rFonts w:cs="Arial"/>
          <w:sz w:val="24"/>
          <w:szCs w:val="24"/>
        </w:rPr>
      </w:pPr>
      <w:r w:rsidRPr="00A240F6">
        <w:rPr>
          <w:rFonts w:cs="Arial"/>
          <w:sz w:val="24"/>
          <w:szCs w:val="24"/>
        </w:rPr>
        <w:t xml:space="preserve">może występować z wnioskiem o odwołanie nauczyciela z funkcji </w:t>
      </w:r>
      <w:r w:rsidR="00F94D4D">
        <w:rPr>
          <w:rFonts w:cs="Arial"/>
          <w:sz w:val="24"/>
          <w:szCs w:val="24"/>
        </w:rPr>
        <w:t>dyrektora</w:t>
      </w:r>
      <w:r w:rsidRPr="00A240F6">
        <w:rPr>
          <w:rFonts w:cs="Arial"/>
          <w:sz w:val="24"/>
          <w:szCs w:val="24"/>
        </w:rPr>
        <w:t xml:space="preserve">  lub z innych funkcji kierowniczych w </w:t>
      </w:r>
      <w:r w:rsidR="00F94D4D">
        <w:rPr>
          <w:rFonts w:cs="Arial"/>
          <w:sz w:val="24"/>
          <w:szCs w:val="24"/>
        </w:rPr>
        <w:t>szkole</w:t>
      </w:r>
      <w:r w:rsidRPr="00A240F6">
        <w:rPr>
          <w:rFonts w:cs="Arial"/>
          <w:sz w:val="24"/>
          <w:szCs w:val="24"/>
        </w:rPr>
        <w:t>;</w:t>
      </w:r>
    </w:p>
    <w:p w:rsidR="00314529" w:rsidRPr="0044130C" w:rsidRDefault="00B03105" w:rsidP="008D2421">
      <w:pPr>
        <w:numPr>
          <w:ilvl w:val="0"/>
          <w:numId w:val="39"/>
        </w:numPr>
        <w:tabs>
          <w:tab w:val="left" w:pos="0"/>
          <w:tab w:val="left" w:pos="426"/>
        </w:tabs>
        <w:ind w:left="0"/>
        <w:jc w:val="left"/>
        <w:rPr>
          <w:rFonts w:cs="Arial"/>
          <w:sz w:val="24"/>
          <w:szCs w:val="24"/>
        </w:rPr>
      </w:pPr>
      <w:r w:rsidRPr="00A240F6">
        <w:rPr>
          <w:rFonts w:cs="Arial"/>
          <w:sz w:val="24"/>
          <w:szCs w:val="24"/>
        </w:rPr>
        <w:t xml:space="preserve">uczestniczy w rozwiązywaniu spraw wewnętrznych </w:t>
      </w:r>
      <w:r w:rsidR="00A05F6C">
        <w:rPr>
          <w:rFonts w:cs="Arial"/>
          <w:sz w:val="24"/>
          <w:szCs w:val="24"/>
        </w:rPr>
        <w:t>szkoły</w:t>
      </w:r>
      <w:r w:rsidRPr="00A240F6">
        <w:rPr>
          <w:rFonts w:cs="Arial"/>
          <w:sz w:val="24"/>
          <w:szCs w:val="24"/>
        </w:rPr>
        <w:t>;</w:t>
      </w:r>
    </w:p>
    <w:p w:rsidR="00B03105" w:rsidRPr="0044130C" w:rsidRDefault="00B03105" w:rsidP="008D2421">
      <w:pPr>
        <w:numPr>
          <w:ilvl w:val="0"/>
          <w:numId w:val="39"/>
        </w:numPr>
        <w:tabs>
          <w:tab w:val="left" w:pos="0"/>
          <w:tab w:val="left" w:pos="426"/>
        </w:tabs>
        <w:ind w:left="0"/>
        <w:jc w:val="left"/>
        <w:rPr>
          <w:rFonts w:cs="Arial"/>
          <w:sz w:val="24"/>
          <w:szCs w:val="24"/>
        </w:rPr>
      </w:pPr>
      <w:r w:rsidRPr="00A240F6">
        <w:rPr>
          <w:rFonts w:cs="Arial"/>
          <w:sz w:val="24"/>
          <w:szCs w:val="24"/>
        </w:rPr>
        <w:t xml:space="preserve">głosuje nad wotum nieufności dla </w:t>
      </w:r>
      <w:r w:rsidR="00A05F6C">
        <w:rPr>
          <w:rFonts w:cs="Arial"/>
          <w:sz w:val="24"/>
          <w:szCs w:val="24"/>
        </w:rPr>
        <w:t>dyrektora</w:t>
      </w:r>
      <w:r w:rsidRPr="00A240F6">
        <w:rPr>
          <w:rFonts w:cs="Arial"/>
          <w:sz w:val="24"/>
          <w:szCs w:val="24"/>
        </w:rPr>
        <w:t xml:space="preserve"> ;</w:t>
      </w:r>
    </w:p>
    <w:p w:rsidR="00B03105" w:rsidRPr="0044130C" w:rsidRDefault="00B03105" w:rsidP="008D2421">
      <w:pPr>
        <w:numPr>
          <w:ilvl w:val="0"/>
          <w:numId w:val="39"/>
        </w:numPr>
        <w:tabs>
          <w:tab w:val="left" w:pos="0"/>
          <w:tab w:val="left" w:pos="426"/>
        </w:tabs>
        <w:ind w:left="0"/>
        <w:jc w:val="left"/>
        <w:rPr>
          <w:rFonts w:cs="Arial"/>
          <w:sz w:val="24"/>
          <w:szCs w:val="24"/>
        </w:rPr>
      </w:pPr>
      <w:r w:rsidRPr="00A240F6">
        <w:rPr>
          <w:rFonts w:cs="Arial"/>
          <w:sz w:val="24"/>
          <w:szCs w:val="24"/>
        </w:rPr>
        <w:t xml:space="preserve">ocenia, z własnej inicjatywy sytuację oraz stan </w:t>
      </w:r>
      <w:r w:rsidR="00F94D4D">
        <w:rPr>
          <w:rFonts w:cs="Arial"/>
          <w:sz w:val="24"/>
          <w:szCs w:val="24"/>
        </w:rPr>
        <w:t>szkoły</w:t>
      </w:r>
      <w:r w:rsidRPr="00A240F6">
        <w:rPr>
          <w:rFonts w:cs="Arial"/>
          <w:sz w:val="24"/>
          <w:szCs w:val="24"/>
        </w:rPr>
        <w:t xml:space="preserve"> i występuje z wnioskami do organu prowadzącego;</w:t>
      </w:r>
    </w:p>
    <w:p w:rsidR="00B03105" w:rsidRPr="0044130C" w:rsidRDefault="00B03105" w:rsidP="008D2421">
      <w:pPr>
        <w:numPr>
          <w:ilvl w:val="0"/>
          <w:numId w:val="39"/>
        </w:numPr>
        <w:tabs>
          <w:tab w:val="left" w:pos="0"/>
          <w:tab w:val="left" w:pos="426"/>
        </w:tabs>
        <w:ind w:left="0"/>
        <w:jc w:val="left"/>
        <w:rPr>
          <w:rFonts w:cs="Arial"/>
          <w:sz w:val="24"/>
          <w:szCs w:val="24"/>
        </w:rPr>
      </w:pPr>
      <w:r w:rsidRPr="00A240F6">
        <w:rPr>
          <w:rFonts w:cs="Arial"/>
          <w:sz w:val="24"/>
          <w:szCs w:val="24"/>
        </w:rPr>
        <w:t>uczestniczy w tworzeniu planu doskonalenia nauczycieli;</w:t>
      </w:r>
    </w:p>
    <w:p w:rsidR="00B03105" w:rsidRPr="0044130C" w:rsidRDefault="00B03105" w:rsidP="008D2421">
      <w:pPr>
        <w:numPr>
          <w:ilvl w:val="0"/>
          <w:numId w:val="39"/>
        </w:numPr>
        <w:tabs>
          <w:tab w:val="left" w:pos="0"/>
          <w:tab w:val="left" w:pos="426"/>
        </w:tabs>
        <w:ind w:left="0"/>
        <w:jc w:val="left"/>
        <w:rPr>
          <w:rFonts w:cs="Arial"/>
          <w:sz w:val="24"/>
          <w:szCs w:val="24"/>
        </w:rPr>
      </w:pPr>
      <w:r w:rsidRPr="00A240F6">
        <w:rPr>
          <w:rFonts w:cs="Arial"/>
          <w:sz w:val="24"/>
          <w:szCs w:val="24"/>
        </w:rPr>
        <w:t xml:space="preserve">rozpatruje wnioski i opinie samorządu uczniowskiego we wszystkich sprawach </w:t>
      </w:r>
      <w:r w:rsidR="00F94D4D">
        <w:rPr>
          <w:rFonts w:cs="Arial"/>
          <w:sz w:val="24"/>
          <w:szCs w:val="24"/>
        </w:rPr>
        <w:t>szkoły</w:t>
      </w:r>
      <w:r w:rsidRPr="00A240F6">
        <w:rPr>
          <w:rFonts w:cs="Arial"/>
          <w:sz w:val="24"/>
          <w:szCs w:val="24"/>
        </w:rPr>
        <w:t>, w szczególności dotyczących realizacji podstawowych praw uczniów;</w:t>
      </w:r>
    </w:p>
    <w:p w:rsidR="00B03105" w:rsidRPr="00155C13" w:rsidRDefault="00B03105" w:rsidP="008D2421">
      <w:pPr>
        <w:numPr>
          <w:ilvl w:val="0"/>
          <w:numId w:val="39"/>
        </w:numPr>
        <w:tabs>
          <w:tab w:val="left" w:pos="0"/>
          <w:tab w:val="left" w:pos="426"/>
        </w:tabs>
        <w:ind w:left="0"/>
        <w:jc w:val="left"/>
        <w:rPr>
          <w:rFonts w:cs="Arial"/>
          <w:sz w:val="24"/>
          <w:szCs w:val="24"/>
        </w:rPr>
      </w:pPr>
      <w:r w:rsidRPr="00A240F6">
        <w:rPr>
          <w:rFonts w:cs="Arial"/>
          <w:sz w:val="24"/>
          <w:szCs w:val="24"/>
        </w:rPr>
        <w:t xml:space="preserve">ma prawo składania wniosku wspólnie z </w:t>
      </w:r>
      <w:r w:rsidR="00F94D4D">
        <w:rPr>
          <w:rFonts w:cs="Arial"/>
          <w:sz w:val="24"/>
          <w:szCs w:val="24"/>
        </w:rPr>
        <w:t>rada</w:t>
      </w:r>
      <w:r w:rsidRPr="00A240F6">
        <w:rPr>
          <w:rFonts w:cs="Arial"/>
          <w:sz w:val="24"/>
          <w:szCs w:val="24"/>
        </w:rPr>
        <w:t xml:space="preserve">mi </w:t>
      </w:r>
      <w:r w:rsidR="00F94D4D">
        <w:rPr>
          <w:rFonts w:cs="Arial"/>
          <w:sz w:val="24"/>
          <w:szCs w:val="24"/>
        </w:rPr>
        <w:t>rodziców i s</w:t>
      </w:r>
      <w:r w:rsidRPr="00A240F6">
        <w:rPr>
          <w:rFonts w:cs="Arial"/>
          <w:sz w:val="24"/>
          <w:szCs w:val="24"/>
        </w:rPr>
        <w:t xml:space="preserve">amorządami uczniowskimi o zmianę nazwy </w:t>
      </w:r>
      <w:r w:rsidR="00F94D4D">
        <w:rPr>
          <w:rFonts w:cs="Arial"/>
          <w:sz w:val="24"/>
          <w:szCs w:val="24"/>
        </w:rPr>
        <w:t>szkoły</w:t>
      </w:r>
      <w:r w:rsidRPr="00A240F6">
        <w:rPr>
          <w:rFonts w:cs="Arial"/>
          <w:sz w:val="24"/>
          <w:szCs w:val="24"/>
        </w:rPr>
        <w:t xml:space="preserve"> i nadanie imienia </w:t>
      </w:r>
      <w:r w:rsidR="00F94D4D">
        <w:rPr>
          <w:rFonts w:cs="Arial"/>
          <w:sz w:val="24"/>
          <w:szCs w:val="24"/>
        </w:rPr>
        <w:t>szkole</w:t>
      </w:r>
      <w:r w:rsidRPr="00A240F6">
        <w:rPr>
          <w:rFonts w:cs="Arial"/>
          <w:sz w:val="24"/>
          <w:szCs w:val="24"/>
        </w:rPr>
        <w:t>;</w:t>
      </w:r>
    </w:p>
    <w:p w:rsidR="00B03105" w:rsidRPr="0044130C" w:rsidRDefault="00B03105" w:rsidP="008D2421">
      <w:pPr>
        <w:numPr>
          <w:ilvl w:val="0"/>
          <w:numId w:val="39"/>
        </w:numPr>
        <w:tabs>
          <w:tab w:val="left" w:pos="0"/>
          <w:tab w:val="left" w:pos="426"/>
        </w:tabs>
        <w:ind w:left="0"/>
        <w:jc w:val="left"/>
        <w:rPr>
          <w:rFonts w:cs="Arial"/>
          <w:sz w:val="24"/>
          <w:szCs w:val="24"/>
        </w:rPr>
      </w:pPr>
      <w:r w:rsidRPr="00A240F6">
        <w:rPr>
          <w:rFonts w:cs="Arial"/>
          <w:sz w:val="24"/>
          <w:szCs w:val="24"/>
        </w:rPr>
        <w:t xml:space="preserve">może wybierać delegatów do </w:t>
      </w:r>
      <w:r w:rsidR="00A72F67">
        <w:rPr>
          <w:rFonts w:cs="Arial"/>
          <w:sz w:val="24"/>
          <w:szCs w:val="24"/>
        </w:rPr>
        <w:t>radyszkoły</w:t>
      </w:r>
      <w:r w:rsidRPr="00A240F6">
        <w:rPr>
          <w:rFonts w:cs="Arial"/>
          <w:sz w:val="24"/>
          <w:szCs w:val="24"/>
        </w:rPr>
        <w:t>, jeśli taka będzie powstawała;</w:t>
      </w:r>
    </w:p>
    <w:p w:rsidR="00B03105" w:rsidRPr="0044130C" w:rsidRDefault="00B03105" w:rsidP="008D2421">
      <w:pPr>
        <w:numPr>
          <w:ilvl w:val="0"/>
          <w:numId w:val="39"/>
        </w:numPr>
        <w:tabs>
          <w:tab w:val="left" w:pos="0"/>
          <w:tab w:val="left" w:pos="426"/>
        </w:tabs>
        <w:ind w:left="0" w:hanging="454"/>
        <w:jc w:val="left"/>
        <w:rPr>
          <w:rFonts w:cs="Arial"/>
          <w:sz w:val="24"/>
          <w:szCs w:val="24"/>
        </w:rPr>
      </w:pPr>
      <w:r w:rsidRPr="00A240F6">
        <w:rPr>
          <w:rFonts w:cs="Arial"/>
          <w:sz w:val="24"/>
          <w:szCs w:val="24"/>
        </w:rPr>
        <w:t xml:space="preserve">wybiera swoich przedstawicieli do udziału w konkursie na stanowisko </w:t>
      </w:r>
      <w:r w:rsidR="00F94D4D">
        <w:rPr>
          <w:rFonts w:cs="Arial"/>
          <w:sz w:val="24"/>
          <w:szCs w:val="24"/>
        </w:rPr>
        <w:t>dyrektoraszkoły</w:t>
      </w:r>
      <w:r w:rsidRPr="00A240F6">
        <w:rPr>
          <w:rFonts w:cs="Arial"/>
          <w:sz w:val="24"/>
          <w:szCs w:val="24"/>
        </w:rPr>
        <w:t>;</w:t>
      </w:r>
    </w:p>
    <w:p w:rsidR="00B03105" w:rsidRPr="0044130C" w:rsidRDefault="00B03105" w:rsidP="008D2421">
      <w:pPr>
        <w:numPr>
          <w:ilvl w:val="0"/>
          <w:numId w:val="39"/>
        </w:numPr>
        <w:tabs>
          <w:tab w:val="left" w:pos="0"/>
          <w:tab w:val="left" w:pos="426"/>
        </w:tabs>
        <w:ind w:left="0" w:hanging="454"/>
        <w:jc w:val="left"/>
        <w:rPr>
          <w:rFonts w:cs="Arial"/>
          <w:sz w:val="24"/>
          <w:szCs w:val="24"/>
        </w:rPr>
      </w:pPr>
      <w:r w:rsidRPr="00A240F6">
        <w:rPr>
          <w:rFonts w:cs="Arial"/>
          <w:sz w:val="24"/>
          <w:szCs w:val="24"/>
        </w:rPr>
        <w:t>wybiera przedstawiciela do zespołu rozpatrującego odwołanie nauczyciela od oceny pracy;</w:t>
      </w:r>
    </w:p>
    <w:p w:rsidR="00B03105" w:rsidRPr="00A240F6" w:rsidRDefault="00B03105" w:rsidP="008D2421">
      <w:pPr>
        <w:numPr>
          <w:ilvl w:val="0"/>
          <w:numId w:val="39"/>
        </w:numPr>
        <w:tabs>
          <w:tab w:val="left" w:pos="0"/>
          <w:tab w:val="left" w:pos="426"/>
        </w:tabs>
        <w:ind w:left="0" w:hanging="454"/>
        <w:jc w:val="left"/>
        <w:rPr>
          <w:rFonts w:cs="Arial"/>
          <w:sz w:val="24"/>
          <w:szCs w:val="24"/>
        </w:rPr>
      </w:pPr>
      <w:r w:rsidRPr="00A240F6">
        <w:rPr>
          <w:rFonts w:cs="Arial"/>
          <w:sz w:val="24"/>
          <w:szCs w:val="24"/>
        </w:rPr>
        <w:t>zgłasza i o</w:t>
      </w:r>
      <w:r w:rsidR="00155C13">
        <w:rPr>
          <w:rFonts w:cs="Arial"/>
          <w:sz w:val="24"/>
          <w:szCs w:val="24"/>
        </w:rPr>
        <w:t>piniuje kandydatów na członków komisji dyscyplinarnej dla n</w:t>
      </w:r>
      <w:r w:rsidRPr="00A240F6">
        <w:rPr>
          <w:rFonts w:cs="Arial"/>
          <w:sz w:val="24"/>
          <w:szCs w:val="24"/>
        </w:rPr>
        <w:t>auczycieli.</w:t>
      </w:r>
    </w:p>
    <w:p w:rsidR="00B03105" w:rsidRPr="00A240F6"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 xml:space="preserve">Zebrania plenarne </w:t>
      </w:r>
      <w:r w:rsidR="001B72B4">
        <w:rPr>
          <w:rFonts w:cs="Arial"/>
          <w:sz w:val="24"/>
          <w:szCs w:val="24"/>
        </w:rPr>
        <w:t>R</w:t>
      </w:r>
      <w:r w:rsidR="00A72F67">
        <w:rPr>
          <w:rFonts w:cs="Arial"/>
          <w:sz w:val="24"/>
          <w:szCs w:val="24"/>
        </w:rPr>
        <w:t>ady</w:t>
      </w:r>
      <w:r w:rsidRPr="00A240F6">
        <w:rPr>
          <w:rFonts w:cs="Arial"/>
          <w:sz w:val="24"/>
          <w:szCs w:val="24"/>
        </w:rPr>
        <w:t xml:space="preserve"> Pedagogicznej są organizowane przed rozpoczęciem roku szkolnego, po zakończeniu pierwszego okresu, po zakończeniu rocznych zajęć lub w miarę potrzeb. Zebrania mogą być organizowane na wniosek organu prowadzącego, organu nadzorującego, </w:t>
      </w:r>
      <w:proofErr w:type="spellStart"/>
      <w:r w:rsidR="00A72F67">
        <w:rPr>
          <w:rFonts w:cs="Arial"/>
          <w:sz w:val="24"/>
          <w:szCs w:val="24"/>
        </w:rPr>
        <w:t>rady</w:t>
      </w:r>
      <w:r w:rsidR="00F94D4D">
        <w:rPr>
          <w:rFonts w:cs="Arial"/>
          <w:sz w:val="24"/>
          <w:szCs w:val="24"/>
        </w:rPr>
        <w:t>rodziców</w:t>
      </w:r>
      <w:proofErr w:type="spellEnd"/>
      <w:r w:rsidRPr="00A240F6">
        <w:rPr>
          <w:rFonts w:cs="Arial"/>
          <w:sz w:val="24"/>
          <w:szCs w:val="24"/>
        </w:rPr>
        <w:t xml:space="preserve"> lub co najmniej  1/3  jej członków.</w:t>
      </w:r>
    </w:p>
    <w:p w:rsidR="00B03105" w:rsidRPr="00A240F6" w:rsidRDefault="00155C13" w:rsidP="008D2421">
      <w:pPr>
        <w:pStyle w:val="Akapitzlist"/>
        <w:numPr>
          <w:ilvl w:val="0"/>
          <w:numId w:val="36"/>
        </w:numPr>
        <w:tabs>
          <w:tab w:val="left" w:pos="0"/>
        </w:tabs>
        <w:spacing w:after="0" w:line="240" w:lineRule="auto"/>
        <w:ind w:left="0"/>
        <w:contextualSpacing w:val="0"/>
        <w:rPr>
          <w:rFonts w:cs="Arial"/>
          <w:sz w:val="24"/>
          <w:szCs w:val="24"/>
        </w:rPr>
      </w:pPr>
      <w:proofErr w:type="spellStart"/>
      <w:r>
        <w:rPr>
          <w:rFonts w:cs="Arial"/>
          <w:sz w:val="24"/>
          <w:szCs w:val="24"/>
        </w:rPr>
        <w:t>R</w:t>
      </w:r>
      <w:r w:rsidR="00F94D4D">
        <w:rPr>
          <w:rFonts w:cs="Arial"/>
          <w:sz w:val="24"/>
          <w:szCs w:val="24"/>
        </w:rPr>
        <w:t>adapedagogiczna</w:t>
      </w:r>
      <w:proofErr w:type="spellEnd"/>
      <w:r w:rsidR="00B03105" w:rsidRPr="00A240F6">
        <w:rPr>
          <w:rFonts w:cs="Arial"/>
          <w:sz w:val="24"/>
          <w:szCs w:val="24"/>
        </w:rPr>
        <w:t xml:space="preserve"> podejmuje swoje decyzje w formie uchwał. Uchwały są podejmowane zwykłą większością  głosów w obecności co najmniej połowy jej członków.</w:t>
      </w:r>
    </w:p>
    <w:p w:rsidR="00B03105" w:rsidRPr="00A240F6" w:rsidRDefault="00155C13" w:rsidP="008D2421">
      <w:pPr>
        <w:pStyle w:val="Akapitzlist"/>
        <w:numPr>
          <w:ilvl w:val="0"/>
          <w:numId w:val="36"/>
        </w:numPr>
        <w:tabs>
          <w:tab w:val="left" w:pos="0"/>
        </w:tabs>
        <w:spacing w:after="0" w:line="240" w:lineRule="auto"/>
        <w:ind w:left="0"/>
        <w:contextualSpacing w:val="0"/>
        <w:rPr>
          <w:rFonts w:cs="Arial"/>
          <w:sz w:val="24"/>
          <w:szCs w:val="24"/>
        </w:rPr>
      </w:pPr>
      <w:proofErr w:type="spellStart"/>
      <w:r>
        <w:rPr>
          <w:rFonts w:cs="Arial"/>
          <w:sz w:val="24"/>
          <w:szCs w:val="24"/>
        </w:rPr>
        <w:t>D</w:t>
      </w:r>
      <w:r w:rsidR="00F94D4D">
        <w:rPr>
          <w:rFonts w:cs="Arial"/>
          <w:sz w:val="24"/>
          <w:szCs w:val="24"/>
        </w:rPr>
        <w:t>yrektorszkoły</w:t>
      </w:r>
      <w:proofErr w:type="spellEnd"/>
      <w:r w:rsidR="00B03105" w:rsidRPr="00A240F6">
        <w:rPr>
          <w:rFonts w:cs="Arial"/>
          <w:sz w:val="24"/>
          <w:szCs w:val="24"/>
        </w:rPr>
        <w:t xml:space="preserve"> wstrzymuje wykonanie uchwał niezgodnych z przepisami prawa. </w:t>
      </w:r>
      <w:r w:rsidR="00B03105" w:rsidRPr="00A240F6">
        <w:rPr>
          <w:rFonts w:cs="Arial"/>
          <w:sz w:val="24"/>
          <w:szCs w:val="24"/>
        </w:rPr>
        <w:br/>
        <w:t xml:space="preserve">O wstrzymaniu wykonania uchwały </w:t>
      </w:r>
      <w:r w:rsidR="00F94D4D">
        <w:rPr>
          <w:rFonts w:cs="Arial"/>
          <w:sz w:val="24"/>
          <w:szCs w:val="24"/>
        </w:rPr>
        <w:t>dyrektor</w:t>
      </w:r>
      <w:r w:rsidR="00B03105" w:rsidRPr="00A240F6">
        <w:rPr>
          <w:rFonts w:cs="Arial"/>
          <w:sz w:val="24"/>
          <w:szCs w:val="24"/>
        </w:rPr>
        <w:t xml:space="preserve">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A240F6"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 xml:space="preserve">Zebrania </w:t>
      </w:r>
      <w:r w:rsidR="00A72F67">
        <w:rPr>
          <w:rFonts w:cs="Arial"/>
          <w:sz w:val="24"/>
          <w:szCs w:val="24"/>
        </w:rPr>
        <w:t>rady</w:t>
      </w:r>
      <w:r w:rsidR="00155C13">
        <w:rPr>
          <w:rFonts w:cs="Arial"/>
          <w:sz w:val="24"/>
          <w:szCs w:val="24"/>
        </w:rPr>
        <w:t xml:space="preserve"> p</w:t>
      </w:r>
      <w:r w:rsidRPr="00A240F6">
        <w:rPr>
          <w:rFonts w:cs="Arial"/>
          <w:sz w:val="24"/>
          <w:szCs w:val="24"/>
        </w:rPr>
        <w:t xml:space="preserve">edagogicznej są protokołowane w formie papierowej. Księgę protokołów przechowuje się w archiwum </w:t>
      </w:r>
      <w:r w:rsidR="00F94D4D">
        <w:rPr>
          <w:rFonts w:cs="Arial"/>
          <w:sz w:val="24"/>
          <w:szCs w:val="24"/>
        </w:rPr>
        <w:t>szkoły</w:t>
      </w:r>
      <w:r w:rsidRPr="00A240F6">
        <w:rPr>
          <w:rFonts w:cs="Arial"/>
          <w:sz w:val="24"/>
          <w:szCs w:val="24"/>
        </w:rPr>
        <w:t>, zgodnie z Instrukcją  Archiwizacyjną.</w:t>
      </w:r>
    </w:p>
    <w:p w:rsidR="00B03105" w:rsidRPr="00A240F6"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Protokół z zebrania rady pedagogicznej powinien w szczególności zawierać:</w:t>
      </w:r>
    </w:p>
    <w:p w:rsidR="00B03105" w:rsidRPr="00A240F6" w:rsidRDefault="00B03105" w:rsidP="008D2421">
      <w:pPr>
        <w:numPr>
          <w:ilvl w:val="0"/>
          <w:numId w:val="40"/>
        </w:numPr>
        <w:tabs>
          <w:tab w:val="left" w:pos="0"/>
          <w:tab w:val="left" w:pos="426"/>
        </w:tabs>
        <w:ind w:left="0"/>
        <w:jc w:val="left"/>
        <w:rPr>
          <w:rFonts w:cs="Arial"/>
          <w:sz w:val="24"/>
          <w:szCs w:val="24"/>
        </w:rPr>
      </w:pPr>
      <w:r w:rsidRPr="00A240F6">
        <w:rPr>
          <w:rFonts w:cs="Arial"/>
          <w:sz w:val="24"/>
          <w:szCs w:val="24"/>
        </w:rPr>
        <w:t>określenie numeru, daty zebrania i nazwiska przewodniczącego rady oraz osoby sporządzającej protokół;</w:t>
      </w:r>
    </w:p>
    <w:p w:rsidR="00B03105" w:rsidRPr="00A240F6" w:rsidRDefault="00B03105" w:rsidP="008D2421">
      <w:pPr>
        <w:numPr>
          <w:ilvl w:val="0"/>
          <w:numId w:val="40"/>
        </w:numPr>
        <w:tabs>
          <w:tab w:val="left" w:pos="0"/>
          <w:tab w:val="left" w:pos="426"/>
        </w:tabs>
        <w:ind w:left="0"/>
        <w:jc w:val="left"/>
        <w:rPr>
          <w:rFonts w:cs="Arial"/>
          <w:sz w:val="24"/>
          <w:szCs w:val="24"/>
        </w:rPr>
      </w:pPr>
      <w:r w:rsidRPr="00A240F6">
        <w:rPr>
          <w:rFonts w:cs="Arial"/>
          <w:sz w:val="24"/>
          <w:szCs w:val="24"/>
        </w:rPr>
        <w:t>stwierdzenie prawomocności obrad;</w:t>
      </w:r>
    </w:p>
    <w:p w:rsidR="00B03105" w:rsidRPr="00A240F6" w:rsidRDefault="00B03105" w:rsidP="008D2421">
      <w:pPr>
        <w:numPr>
          <w:ilvl w:val="0"/>
          <w:numId w:val="40"/>
        </w:numPr>
        <w:tabs>
          <w:tab w:val="left" w:pos="0"/>
          <w:tab w:val="left" w:pos="426"/>
        </w:tabs>
        <w:ind w:left="0"/>
        <w:jc w:val="left"/>
        <w:rPr>
          <w:rFonts w:cs="Arial"/>
          <w:sz w:val="24"/>
          <w:szCs w:val="24"/>
        </w:rPr>
      </w:pPr>
      <w:r w:rsidRPr="00A240F6">
        <w:rPr>
          <w:rFonts w:cs="Arial"/>
          <w:sz w:val="24"/>
          <w:szCs w:val="24"/>
        </w:rPr>
        <w:t>odnotowanie przyjęcia protokołu z poprzedniego zebrania;</w:t>
      </w:r>
    </w:p>
    <w:p w:rsidR="00B03105" w:rsidRPr="00A240F6" w:rsidRDefault="00B03105" w:rsidP="008D2421">
      <w:pPr>
        <w:numPr>
          <w:ilvl w:val="0"/>
          <w:numId w:val="40"/>
        </w:numPr>
        <w:tabs>
          <w:tab w:val="left" w:pos="0"/>
          <w:tab w:val="left" w:pos="426"/>
        </w:tabs>
        <w:ind w:left="0"/>
        <w:jc w:val="left"/>
        <w:rPr>
          <w:rFonts w:cs="Arial"/>
          <w:sz w:val="24"/>
          <w:szCs w:val="24"/>
        </w:rPr>
      </w:pPr>
      <w:r w:rsidRPr="00A240F6">
        <w:rPr>
          <w:rFonts w:cs="Arial"/>
          <w:sz w:val="24"/>
          <w:szCs w:val="24"/>
        </w:rPr>
        <w:t>listę obecności nauczycieli;</w:t>
      </w:r>
    </w:p>
    <w:p w:rsidR="00B03105" w:rsidRPr="00A240F6" w:rsidRDefault="00B03105" w:rsidP="008D2421">
      <w:pPr>
        <w:numPr>
          <w:ilvl w:val="0"/>
          <w:numId w:val="40"/>
        </w:numPr>
        <w:tabs>
          <w:tab w:val="left" w:pos="0"/>
          <w:tab w:val="left" w:pos="426"/>
        </w:tabs>
        <w:ind w:left="0"/>
        <w:jc w:val="left"/>
        <w:rPr>
          <w:rFonts w:cs="Arial"/>
          <w:sz w:val="24"/>
          <w:szCs w:val="24"/>
        </w:rPr>
      </w:pPr>
      <w:r w:rsidRPr="00A240F6">
        <w:rPr>
          <w:rFonts w:cs="Arial"/>
          <w:sz w:val="24"/>
          <w:szCs w:val="24"/>
        </w:rPr>
        <w:t>uchwalony porządek obrad;</w:t>
      </w:r>
    </w:p>
    <w:p w:rsidR="00B03105" w:rsidRPr="00A240F6" w:rsidRDefault="00B03105" w:rsidP="008D2421">
      <w:pPr>
        <w:numPr>
          <w:ilvl w:val="0"/>
          <w:numId w:val="40"/>
        </w:numPr>
        <w:tabs>
          <w:tab w:val="left" w:pos="0"/>
          <w:tab w:val="left" w:pos="426"/>
        </w:tabs>
        <w:ind w:left="0"/>
        <w:jc w:val="left"/>
        <w:rPr>
          <w:rFonts w:cs="Arial"/>
          <w:sz w:val="24"/>
          <w:szCs w:val="24"/>
        </w:rPr>
      </w:pPr>
      <w:r w:rsidRPr="00A240F6">
        <w:rPr>
          <w:rFonts w:cs="Arial"/>
          <w:sz w:val="24"/>
          <w:szCs w:val="24"/>
        </w:rPr>
        <w:lastRenderedPageBreak/>
        <w:t>przebieg obrad, a w szczególności: treść lub streszczenie wystąpień, teksty zgłoszonych i uchwalonych wniosków, odnotowanie zgłoszenia pisemnych wystąpień;</w:t>
      </w:r>
    </w:p>
    <w:p w:rsidR="00B03105" w:rsidRPr="00A240F6" w:rsidRDefault="00B03105" w:rsidP="008D2421">
      <w:pPr>
        <w:numPr>
          <w:ilvl w:val="0"/>
          <w:numId w:val="40"/>
        </w:numPr>
        <w:tabs>
          <w:tab w:val="left" w:pos="0"/>
          <w:tab w:val="left" w:pos="426"/>
        </w:tabs>
        <w:ind w:left="0"/>
        <w:jc w:val="left"/>
        <w:rPr>
          <w:rFonts w:cs="Arial"/>
          <w:sz w:val="24"/>
          <w:szCs w:val="24"/>
        </w:rPr>
      </w:pPr>
      <w:r w:rsidRPr="00A240F6">
        <w:rPr>
          <w:rFonts w:cs="Arial"/>
          <w:sz w:val="24"/>
          <w:szCs w:val="24"/>
        </w:rPr>
        <w:t>przebieg głosowania i jej wyniki;</w:t>
      </w:r>
    </w:p>
    <w:p w:rsidR="00B03105" w:rsidRPr="0044130C" w:rsidRDefault="00B03105" w:rsidP="008D2421">
      <w:pPr>
        <w:numPr>
          <w:ilvl w:val="0"/>
          <w:numId w:val="40"/>
        </w:numPr>
        <w:tabs>
          <w:tab w:val="left" w:pos="0"/>
          <w:tab w:val="left" w:pos="426"/>
        </w:tabs>
        <w:ind w:left="0"/>
        <w:jc w:val="left"/>
        <w:rPr>
          <w:rFonts w:cs="Arial"/>
          <w:sz w:val="24"/>
          <w:szCs w:val="24"/>
        </w:rPr>
      </w:pPr>
      <w:r w:rsidRPr="00A240F6">
        <w:rPr>
          <w:rFonts w:cs="Arial"/>
          <w:sz w:val="24"/>
          <w:szCs w:val="24"/>
        </w:rPr>
        <w:t>podpis przewodniczącego i protokolanta.</w:t>
      </w:r>
    </w:p>
    <w:p w:rsidR="00B03105" w:rsidRPr="00A240F6"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B03105" w:rsidRPr="0044130C"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Protokół sporządza się w ciągu 14 dni po zakończeniu obrad.</w:t>
      </w:r>
    </w:p>
    <w:p w:rsidR="00B03105" w:rsidRPr="0044130C"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 xml:space="preserve">Protokół z zebrania rady pedagogicznej wykłada się do wglądu w sekretariacie </w:t>
      </w:r>
      <w:proofErr w:type="spellStart"/>
      <w:r w:rsidR="00F94D4D">
        <w:rPr>
          <w:rFonts w:cs="Arial"/>
          <w:sz w:val="24"/>
          <w:szCs w:val="24"/>
        </w:rPr>
        <w:t>szkoły</w:t>
      </w:r>
      <w:r w:rsidRPr="00A240F6">
        <w:rPr>
          <w:rFonts w:cs="Arial"/>
          <w:sz w:val="24"/>
          <w:szCs w:val="24"/>
        </w:rPr>
        <w:t>na</w:t>
      </w:r>
      <w:proofErr w:type="spellEnd"/>
      <w:r w:rsidRPr="00A240F6">
        <w:rPr>
          <w:rFonts w:cs="Arial"/>
          <w:sz w:val="24"/>
          <w:szCs w:val="24"/>
        </w:rPr>
        <w:t xml:space="preserve"> co najmniej 3 dni przed terminem kolejnego zebrania.</w:t>
      </w:r>
    </w:p>
    <w:p w:rsidR="00B03105" w:rsidRPr="00155C13"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Poprawki i uzupełnienia do protokołu powinny być wnoszone nie później niż do rozpoczęcia zebrania rady pedagogicznej, na której następuje przyjęcie protokołu.</w:t>
      </w:r>
    </w:p>
    <w:p w:rsidR="00B73F5A" w:rsidRDefault="00B03105" w:rsidP="008D2421">
      <w:pPr>
        <w:pStyle w:val="Akapitzlist"/>
        <w:numPr>
          <w:ilvl w:val="0"/>
          <w:numId w:val="36"/>
        </w:numPr>
        <w:tabs>
          <w:tab w:val="left" w:pos="0"/>
        </w:tabs>
        <w:spacing w:after="0" w:line="240" w:lineRule="auto"/>
        <w:ind w:left="0"/>
        <w:contextualSpacing w:val="0"/>
        <w:rPr>
          <w:rFonts w:cs="Arial"/>
          <w:sz w:val="24"/>
          <w:szCs w:val="24"/>
        </w:rPr>
      </w:pPr>
      <w:r w:rsidRPr="00A240F6">
        <w:rPr>
          <w:rFonts w:cs="Arial"/>
          <w:sz w:val="24"/>
          <w:szCs w:val="24"/>
        </w:rPr>
        <w:t xml:space="preserve">Nauczyciele są zobowiązani do nieujawniania spraw poruszanych na posiedzeniach </w:t>
      </w:r>
      <w:r w:rsidR="00A72F67">
        <w:rPr>
          <w:rFonts w:cs="Arial"/>
          <w:sz w:val="24"/>
          <w:szCs w:val="24"/>
        </w:rPr>
        <w:t>rady</w:t>
      </w:r>
      <w:r w:rsidRPr="00A240F6">
        <w:rPr>
          <w:rFonts w:cs="Arial"/>
          <w:sz w:val="24"/>
          <w:szCs w:val="24"/>
        </w:rPr>
        <w:t xml:space="preserve"> Pedagogicznej, które mogą naruszać dobro osobiste uczniów lub ich rodziców, a także nauczycieli i innych pracowników </w:t>
      </w:r>
      <w:r w:rsidR="00F94D4D">
        <w:rPr>
          <w:rFonts w:cs="Arial"/>
          <w:sz w:val="24"/>
          <w:szCs w:val="24"/>
        </w:rPr>
        <w:t>szkoły</w:t>
      </w:r>
      <w:r w:rsidRPr="00A240F6">
        <w:rPr>
          <w:rFonts w:cs="Arial"/>
          <w:sz w:val="24"/>
          <w:szCs w:val="24"/>
        </w:rPr>
        <w:t>.</w:t>
      </w:r>
    </w:p>
    <w:p w:rsidR="00B03105" w:rsidRPr="00C044C0" w:rsidRDefault="00B73F5A" w:rsidP="00E662C7">
      <w:pPr>
        <w:pStyle w:val="Nagwek3"/>
        <w:spacing w:line="240" w:lineRule="auto"/>
        <w:rPr>
          <w:b/>
          <w:color w:val="002060"/>
          <w:sz w:val="22"/>
          <w:szCs w:val="22"/>
        </w:rPr>
      </w:pPr>
      <w:bookmarkStart w:id="20" w:name="_Toc361441271"/>
      <w:bookmarkStart w:id="21" w:name="_Toc492414609"/>
      <w:r w:rsidRPr="00C044C0">
        <w:rPr>
          <w:b/>
          <w:color w:val="002060"/>
          <w:sz w:val="22"/>
          <w:szCs w:val="22"/>
        </w:rPr>
        <w:t>Rozdział 3</w:t>
      </w:r>
      <w:bookmarkEnd w:id="20"/>
      <w:r w:rsidR="00E662C7">
        <w:rPr>
          <w:b/>
          <w:color w:val="002060"/>
          <w:sz w:val="22"/>
          <w:szCs w:val="22"/>
        </w:rPr>
        <w:br/>
      </w:r>
      <w:r w:rsidRPr="00C044C0">
        <w:rPr>
          <w:b/>
          <w:color w:val="002060"/>
          <w:sz w:val="22"/>
          <w:szCs w:val="22"/>
        </w:rPr>
        <w:t>R</w:t>
      </w:r>
      <w:r w:rsidR="00F94D4D" w:rsidRPr="00C044C0">
        <w:rPr>
          <w:b/>
          <w:color w:val="002060"/>
          <w:sz w:val="22"/>
          <w:szCs w:val="22"/>
        </w:rPr>
        <w:t>ada</w:t>
      </w:r>
      <w:r w:rsidR="00126A1D" w:rsidRPr="00C044C0">
        <w:rPr>
          <w:b/>
          <w:color w:val="002060"/>
          <w:sz w:val="22"/>
          <w:szCs w:val="22"/>
        </w:rPr>
        <w:t>R</w:t>
      </w:r>
      <w:r w:rsidR="00F94D4D" w:rsidRPr="00C044C0">
        <w:rPr>
          <w:b/>
          <w:color w:val="002060"/>
          <w:sz w:val="22"/>
          <w:szCs w:val="22"/>
        </w:rPr>
        <w:t>odziców</w:t>
      </w:r>
      <w:bookmarkEnd w:id="21"/>
    </w:p>
    <w:p w:rsidR="00B03105" w:rsidRPr="00FF4B8C" w:rsidRDefault="00FD42E8" w:rsidP="008D2421">
      <w:pPr>
        <w:pStyle w:val="paragraf"/>
        <w:jc w:val="left"/>
        <w:rPr>
          <w:rFonts w:cs="Arial"/>
          <w:strike/>
          <w:sz w:val="24"/>
          <w:szCs w:val="24"/>
        </w:rPr>
      </w:pPr>
      <w:r>
        <w:rPr>
          <w:rFonts w:cs="Arial"/>
          <w:b/>
          <w:sz w:val="24"/>
          <w:szCs w:val="24"/>
        </w:rPr>
        <w:t>§26</w:t>
      </w:r>
      <w:r w:rsidR="00B11084" w:rsidRPr="00B11084">
        <w:rPr>
          <w:rFonts w:cs="Arial"/>
          <w:b/>
          <w:sz w:val="24"/>
          <w:szCs w:val="24"/>
        </w:rPr>
        <w:t>.</w:t>
      </w:r>
      <w:r w:rsidR="00F6435E" w:rsidRPr="00B11084">
        <w:rPr>
          <w:rFonts w:cs="Arial"/>
          <w:b/>
          <w:sz w:val="24"/>
          <w:szCs w:val="24"/>
        </w:rPr>
        <w:t>1.</w:t>
      </w:r>
      <w:r w:rsidR="00FF4B8C">
        <w:rPr>
          <w:rFonts w:cs="Arial"/>
          <w:sz w:val="24"/>
          <w:szCs w:val="24"/>
        </w:rPr>
        <w:t>R</w:t>
      </w:r>
      <w:r w:rsidR="00F94D4D" w:rsidRPr="00FF4B8C">
        <w:rPr>
          <w:rFonts w:cs="Arial"/>
          <w:sz w:val="24"/>
          <w:szCs w:val="24"/>
        </w:rPr>
        <w:t>ada</w:t>
      </w:r>
      <w:r w:rsidR="00126A1D">
        <w:rPr>
          <w:rFonts w:cs="Arial"/>
          <w:sz w:val="24"/>
          <w:szCs w:val="24"/>
        </w:rPr>
        <w:t>R</w:t>
      </w:r>
      <w:r w:rsidR="00F94D4D" w:rsidRPr="00FF4B8C">
        <w:rPr>
          <w:rFonts w:cs="Arial"/>
          <w:sz w:val="24"/>
          <w:szCs w:val="24"/>
        </w:rPr>
        <w:t>odziców</w:t>
      </w:r>
      <w:r w:rsidR="00B03105" w:rsidRPr="00FF4B8C">
        <w:rPr>
          <w:rFonts w:cs="Arial"/>
          <w:sz w:val="24"/>
          <w:szCs w:val="24"/>
        </w:rPr>
        <w:t xml:space="preserve"> jest kolegialnym organem </w:t>
      </w:r>
      <w:r w:rsidR="00F94D4D" w:rsidRPr="00FF4B8C">
        <w:rPr>
          <w:rFonts w:cs="Arial"/>
          <w:sz w:val="24"/>
          <w:szCs w:val="24"/>
        </w:rPr>
        <w:t>szkoły</w:t>
      </w:r>
      <w:r w:rsidR="00B03105" w:rsidRPr="00FF4B8C">
        <w:rPr>
          <w:rFonts w:cs="Arial"/>
          <w:sz w:val="24"/>
          <w:szCs w:val="24"/>
        </w:rPr>
        <w:t>.</w:t>
      </w:r>
    </w:p>
    <w:p w:rsidR="00B03105" w:rsidRPr="0044130C" w:rsidRDefault="00FF4B8C" w:rsidP="008D2421">
      <w:pPr>
        <w:pStyle w:val="Akapitzlist"/>
        <w:numPr>
          <w:ilvl w:val="0"/>
          <w:numId w:val="41"/>
        </w:numPr>
        <w:tabs>
          <w:tab w:val="left" w:pos="0"/>
        </w:tabs>
        <w:spacing w:after="0" w:line="240" w:lineRule="auto"/>
        <w:ind w:left="0"/>
        <w:contextualSpacing w:val="0"/>
        <w:rPr>
          <w:rFonts w:cs="Arial"/>
          <w:sz w:val="24"/>
          <w:szCs w:val="24"/>
        </w:rPr>
      </w:pPr>
      <w:proofErr w:type="spellStart"/>
      <w:r>
        <w:rPr>
          <w:rFonts w:cs="Arial"/>
          <w:sz w:val="24"/>
          <w:szCs w:val="24"/>
        </w:rPr>
        <w:t>R</w:t>
      </w:r>
      <w:r w:rsidR="00F94D4D">
        <w:rPr>
          <w:rFonts w:cs="Arial"/>
          <w:sz w:val="24"/>
          <w:szCs w:val="24"/>
        </w:rPr>
        <w:t>ada</w:t>
      </w:r>
      <w:r w:rsidR="00126A1D">
        <w:rPr>
          <w:rFonts w:cs="Arial"/>
          <w:sz w:val="24"/>
          <w:szCs w:val="24"/>
        </w:rPr>
        <w:t>R</w:t>
      </w:r>
      <w:r w:rsidR="00F94D4D">
        <w:rPr>
          <w:rFonts w:cs="Arial"/>
          <w:sz w:val="24"/>
          <w:szCs w:val="24"/>
        </w:rPr>
        <w:t>odziców</w:t>
      </w:r>
      <w:proofErr w:type="spellEnd"/>
      <w:r w:rsidR="00B03105" w:rsidRPr="00A240F6">
        <w:rPr>
          <w:rFonts w:cs="Arial"/>
          <w:sz w:val="24"/>
          <w:szCs w:val="24"/>
        </w:rPr>
        <w:t xml:space="preserve"> reprezentuje ogół rodziców uczniów przed innymi organami </w:t>
      </w:r>
      <w:r w:rsidR="00F94D4D">
        <w:rPr>
          <w:rFonts w:cs="Arial"/>
          <w:sz w:val="24"/>
          <w:szCs w:val="24"/>
        </w:rPr>
        <w:t>szkoły</w:t>
      </w:r>
      <w:r w:rsidR="00B03105" w:rsidRPr="00A240F6">
        <w:rPr>
          <w:rFonts w:cs="Arial"/>
          <w:sz w:val="24"/>
          <w:szCs w:val="24"/>
        </w:rPr>
        <w:t>.</w:t>
      </w:r>
    </w:p>
    <w:p w:rsidR="00B03105" w:rsidRPr="0044130C" w:rsidRDefault="00B03105" w:rsidP="008D2421">
      <w:pPr>
        <w:pStyle w:val="Akapitzlist"/>
        <w:numPr>
          <w:ilvl w:val="0"/>
          <w:numId w:val="41"/>
        </w:numPr>
        <w:tabs>
          <w:tab w:val="left" w:pos="0"/>
        </w:tabs>
        <w:spacing w:after="0" w:line="240" w:lineRule="auto"/>
        <w:ind w:left="0"/>
        <w:contextualSpacing w:val="0"/>
        <w:rPr>
          <w:rFonts w:cs="Arial"/>
          <w:sz w:val="24"/>
          <w:szCs w:val="24"/>
        </w:rPr>
      </w:pPr>
      <w:r w:rsidRPr="00A240F6">
        <w:rPr>
          <w:rFonts w:cs="Arial"/>
          <w:sz w:val="24"/>
          <w:szCs w:val="24"/>
        </w:rPr>
        <w:t xml:space="preserve">W skład </w:t>
      </w:r>
      <w:proofErr w:type="spellStart"/>
      <w:r w:rsidR="00A72F67">
        <w:rPr>
          <w:rFonts w:cs="Arial"/>
          <w:sz w:val="24"/>
          <w:szCs w:val="24"/>
        </w:rPr>
        <w:t>rady</w:t>
      </w:r>
      <w:r w:rsidR="00F94D4D">
        <w:rPr>
          <w:rFonts w:cs="Arial"/>
          <w:sz w:val="24"/>
          <w:szCs w:val="24"/>
        </w:rPr>
        <w:t>rodziców</w:t>
      </w:r>
      <w:proofErr w:type="spellEnd"/>
      <w:r w:rsidRPr="00A240F6">
        <w:rPr>
          <w:rFonts w:cs="Arial"/>
          <w:sz w:val="24"/>
          <w:szCs w:val="24"/>
        </w:rPr>
        <w:t xml:space="preserve"> wchodzi jeden przedstawiciel rodziców/prawnych opiekunów z każdego oddziału szkolnego</w:t>
      </w:r>
      <w:r w:rsidR="00F806E6" w:rsidRPr="00A240F6">
        <w:rPr>
          <w:rFonts w:cs="Arial"/>
          <w:sz w:val="24"/>
          <w:szCs w:val="24"/>
        </w:rPr>
        <w:t xml:space="preserve"> wchodzącego w skład </w:t>
      </w:r>
      <w:r w:rsidR="00F94D4D">
        <w:rPr>
          <w:rFonts w:cs="Arial"/>
          <w:sz w:val="24"/>
          <w:szCs w:val="24"/>
        </w:rPr>
        <w:t>szkoły</w:t>
      </w:r>
      <w:r w:rsidRPr="00A240F6">
        <w:rPr>
          <w:rFonts w:cs="Arial"/>
          <w:sz w:val="24"/>
          <w:szCs w:val="24"/>
        </w:rPr>
        <w:t>;</w:t>
      </w:r>
    </w:p>
    <w:p w:rsidR="00B03105" w:rsidRPr="0044130C" w:rsidRDefault="00B03105" w:rsidP="008D2421">
      <w:pPr>
        <w:pStyle w:val="Akapitzlist"/>
        <w:numPr>
          <w:ilvl w:val="0"/>
          <w:numId w:val="41"/>
        </w:numPr>
        <w:tabs>
          <w:tab w:val="left" w:pos="0"/>
        </w:tabs>
        <w:spacing w:after="0" w:line="240" w:lineRule="auto"/>
        <w:ind w:left="0"/>
        <w:contextualSpacing w:val="0"/>
        <w:rPr>
          <w:rFonts w:cs="Arial"/>
          <w:sz w:val="24"/>
          <w:szCs w:val="24"/>
        </w:rPr>
      </w:pPr>
      <w:r w:rsidRPr="00A240F6">
        <w:rPr>
          <w:rFonts w:cs="Arial"/>
          <w:sz w:val="24"/>
          <w:szCs w:val="24"/>
        </w:rPr>
        <w:t xml:space="preserve">Celem </w:t>
      </w:r>
      <w:proofErr w:type="spellStart"/>
      <w:r w:rsidR="00A72F67">
        <w:rPr>
          <w:rFonts w:cs="Arial"/>
          <w:sz w:val="24"/>
          <w:szCs w:val="24"/>
        </w:rPr>
        <w:t>rady</w:t>
      </w:r>
      <w:r w:rsidR="00F94D4D">
        <w:rPr>
          <w:rFonts w:cs="Arial"/>
          <w:sz w:val="24"/>
          <w:szCs w:val="24"/>
        </w:rPr>
        <w:t>rodziców</w:t>
      </w:r>
      <w:proofErr w:type="spellEnd"/>
      <w:r w:rsidRPr="00A240F6">
        <w:rPr>
          <w:rFonts w:cs="Arial"/>
          <w:sz w:val="24"/>
          <w:szCs w:val="24"/>
        </w:rPr>
        <w:t xml:space="preserve"> jest reprezentowanie </w:t>
      </w:r>
      <w:r w:rsidR="00A72F67">
        <w:rPr>
          <w:rFonts w:cs="Arial"/>
          <w:sz w:val="24"/>
          <w:szCs w:val="24"/>
        </w:rPr>
        <w:t>szkoły</w:t>
      </w:r>
      <w:r w:rsidRPr="00A240F6">
        <w:rPr>
          <w:rFonts w:cs="Arial"/>
          <w:sz w:val="24"/>
          <w:szCs w:val="24"/>
        </w:rPr>
        <w:t xml:space="preserve"> oraz podejmowanie działań zmierzających do doskonalenia </w:t>
      </w:r>
      <w:r w:rsidR="002152FD" w:rsidRPr="00A240F6">
        <w:rPr>
          <w:rFonts w:cs="Arial"/>
          <w:sz w:val="24"/>
          <w:szCs w:val="24"/>
        </w:rPr>
        <w:t xml:space="preserve">jej </w:t>
      </w:r>
      <w:r w:rsidRPr="00A240F6">
        <w:rPr>
          <w:rFonts w:cs="Arial"/>
          <w:sz w:val="24"/>
          <w:szCs w:val="24"/>
        </w:rPr>
        <w:t>statutowej działalności.</w:t>
      </w:r>
    </w:p>
    <w:p w:rsidR="00B03105" w:rsidRPr="0044130C" w:rsidRDefault="00B03105" w:rsidP="008D2421">
      <w:pPr>
        <w:pStyle w:val="Akapitzlist"/>
        <w:numPr>
          <w:ilvl w:val="0"/>
          <w:numId w:val="41"/>
        </w:numPr>
        <w:tabs>
          <w:tab w:val="left" w:pos="0"/>
        </w:tabs>
        <w:spacing w:after="0" w:line="240" w:lineRule="auto"/>
        <w:ind w:left="0"/>
        <w:contextualSpacing w:val="0"/>
        <w:rPr>
          <w:rFonts w:cs="Arial"/>
          <w:sz w:val="24"/>
          <w:szCs w:val="24"/>
        </w:rPr>
      </w:pPr>
      <w:r w:rsidRPr="00A240F6">
        <w:rPr>
          <w:rFonts w:cs="Arial"/>
          <w:sz w:val="24"/>
          <w:szCs w:val="24"/>
        </w:rPr>
        <w:t xml:space="preserve">Szczególnym celem </w:t>
      </w:r>
      <w:proofErr w:type="spellStart"/>
      <w:r w:rsidR="00A72F67">
        <w:rPr>
          <w:rFonts w:cs="Arial"/>
          <w:sz w:val="24"/>
          <w:szCs w:val="24"/>
        </w:rPr>
        <w:t>rady</w:t>
      </w:r>
      <w:r w:rsidR="00F94D4D">
        <w:rPr>
          <w:rFonts w:cs="Arial"/>
          <w:sz w:val="24"/>
          <w:szCs w:val="24"/>
        </w:rPr>
        <w:t>rodziców</w:t>
      </w:r>
      <w:proofErr w:type="spellEnd"/>
      <w:r w:rsidRPr="00A240F6">
        <w:rPr>
          <w:rFonts w:cs="Arial"/>
          <w:sz w:val="24"/>
          <w:szCs w:val="24"/>
        </w:rPr>
        <w:t xml:space="preserve"> jest działanie na rzecz opiekuńczej funkcji </w:t>
      </w:r>
      <w:r w:rsidR="00F94D4D">
        <w:rPr>
          <w:rFonts w:cs="Arial"/>
          <w:sz w:val="24"/>
          <w:szCs w:val="24"/>
        </w:rPr>
        <w:t>szkoły</w:t>
      </w:r>
      <w:r w:rsidRPr="00A240F6">
        <w:rPr>
          <w:rFonts w:cs="Arial"/>
          <w:sz w:val="24"/>
          <w:szCs w:val="24"/>
        </w:rPr>
        <w:t>.</w:t>
      </w:r>
    </w:p>
    <w:p w:rsidR="00B03105" w:rsidRPr="0044130C" w:rsidRDefault="00B03105" w:rsidP="008D2421">
      <w:pPr>
        <w:pStyle w:val="Akapitzlist"/>
        <w:numPr>
          <w:ilvl w:val="0"/>
          <w:numId w:val="41"/>
        </w:numPr>
        <w:tabs>
          <w:tab w:val="left" w:pos="0"/>
        </w:tabs>
        <w:spacing w:after="0" w:line="240" w:lineRule="auto"/>
        <w:ind w:left="0"/>
        <w:contextualSpacing w:val="0"/>
        <w:rPr>
          <w:rFonts w:cs="Arial"/>
          <w:sz w:val="24"/>
          <w:szCs w:val="24"/>
        </w:rPr>
      </w:pPr>
      <w:r w:rsidRPr="00A240F6">
        <w:rPr>
          <w:rFonts w:cs="Arial"/>
          <w:sz w:val="24"/>
          <w:szCs w:val="24"/>
        </w:rPr>
        <w:t xml:space="preserve">Zadaniem </w:t>
      </w:r>
      <w:proofErr w:type="spellStart"/>
      <w:r w:rsidR="00A72F67">
        <w:rPr>
          <w:rFonts w:cs="Arial"/>
          <w:sz w:val="24"/>
          <w:szCs w:val="24"/>
        </w:rPr>
        <w:t>rady</w:t>
      </w:r>
      <w:r w:rsidR="00F94D4D">
        <w:rPr>
          <w:rFonts w:cs="Arial"/>
          <w:sz w:val="24"/>
          <w:szCs w:val="24"/>
        </w:rPr>
        <w:t>rodziców</w:t>
      </w:r>
      <w:proofErr w:type="spellEnd"/>
      <w:r w:rsidRPr="00A240F6">
        <w:rPr>
          <w:rFonts w:cs="Arial"/>
          <w:sz w:val="24"/>
          <w:szCs w:val="24"/>
        </w:rPr>
        <w:t xml:space="preserve"> jest w szczególności</w:t>
      </w:r>
      <w:r w:rsidRPr="00A240F6">
        <w:rPr>
          <w:rFonts w:cs="Arial"/>
          <w:b/>
          <w:sz w:val="24"/>
          <w:szCs w:val="24"/>
        </w:rPr>
        <w:t>:</w:t>
      </w:r>
    </w:p>
    <w:p w:rsidR="00B03105" w:rsidRPr="0044130C" w:rsidRDefault="00B03105" w:rsidP="008D2421">
      <w:pPr>
        <w:numPr>
          <w:ilvl w:val="0"/>
          <w:numId w:val="43"/>
        </w:numPr>
        <w:tabs>
          <w:tab w:val="left" w:pos="0"/>
          <w:tab w:val="left" w:pos="426"/>
        </w:tabs>
        <w:ind w:left="0"/>
        <w:jc w:val="left"/>
        <w:rPr>
          <w:rFonts w:cs="Arial"/>
          <w:sz w:val="24"/>
          <w:szCs w:val="24"/>
        </w:rPr>
      </w:pPr>
      <w:r w:rsidRPr="00A240F6">
        <w:rPr>
          <w:rFonts w:cs="Arial"/>
          <w:sz w:val="24"/>
          <w:szCs w:val="24"/>
        </w:rPr>
        <w:t xml:space="preserve">pobudzanie i organizowanie form aktywności rodziców na rzecz wspomagania realizacji celów i zadań </w:t>
      </w:r>
      <w:r w:rsidR="00F94D4D">
        <w:rPr>
          <w:rFonts w:cs="Arial"/>
          <w:sz w:val="24"/>
          <w:szCs w:val="24"/>
        </w:rPr>
        <w:t>szkoły</w:t>
      </w:r>
      <w:r w:rsidRPr="00A240F6">
        <w:rPr>
          <w:rFonts w:cs="Arial"/>
          <w:sz w:val="24"/>
          <w:szCs w:val="24"/>
        </w:rPr>
        <w:t>;</w:t>
      </w:r>
    </w:p>
    <w:p w:rsidR="00B03105" w:rsidRPr="0044130C" w:rsidRDefault="00B03105" w:rsidP="008D2421">
      <w:pPr>
        <w:numPr>
          <w:ilvl w:val="0"/>
          <w:numId w:val="43"/>
        </w:numPr>
        <w:tabs>
          <w:tab w:val="left" w:pos="0"/>
          <w:tab w:val="left" w:pos="426"/>
        </w:tabs>
        <w:ind w:left="0"/>
        <w:jc w:val="left"/>
        <w:rPr>
          <w:rFonts w:cs="Arial"/>
          <w:sz w:val="24"/>
          <w:szCs w:val="24"/>
        </w:rPr>
      </w:pPr>
      <w:r w:rsidRPr="00A240F6">
        <w:rPr>
          <w:rFonts w:cs="Arial"/>
          <w:sz w:val="24"/>
          <w:szCs w:val="24"/>
        </w:rPr>
        <w:t xml:space="preserve">gromadzenie funduszy niezbędnych dla wspierania działalności </w:t>
      </w:r>
      <w:r w:rsidR="00F94D4D">
        <w:rPr>
          <w:rFonts w:cs="Arial"/>
          <w:sz w:val="24"/>
          <w:szCs w:val="24"/>
        </w:rPr>
        <w:t>szkoły</w:t>
      </w:r>
      <w:r w:rsidRPr="00A240F6">
        <w:rPr>
          <w:rFonts w:cs="Arial"/>
          <w:sz w:val="24"/>
          <w:szCs w:val="24"/>
        </w:rPr>
        <w:t>, a także ustalanie zasad użytkowania tych funduszy;</w:t>
      </w:r>
    </w:p>
    <w:p w:rsidR="00B03105" w:rsidRPr="0044130C" w:rsidRDefault="00B03105" w:rsidP="008D2421">
      <w:pPr>
        <w:numPr>
          <w:ilvl w:val="0"/>
          <w:numId w:val="43"/>
        </w:numPr>
        <w:tabs>
          <w:tab w:val="left" w:pos="0"/>
          <w:tab w:val="left" w:pos="426"/>
        </w:tabs>
        <w:ind w:left="0"/>
        <w:jc w:val="left"/>
        <w:rPr>
          <w:rFonts w:cs="Arial"/>
          <w:sz w:val="24"/>
          <w:szCs w:val="24"/>
        </w:rPr>
      </w:pPr>
      <w:r w:rsidRPr="00A240F6">
        <w:rPr>
          <w:rFonts w:cs="Arial"/>
          <w:sz w:val="24"/>
          <w:szCs w:val="24"/>
        </w:rPr>
        <w:t xml:space="preserve">zapewnienie rodzicom we współdziałaniu z innymi organami </w:t>
      </w:r>
      <w:r w:rsidR="00F94D4D">
        <w:rPr>
          <w:rFonts w:cs="Arial"/>
          <w:sz w:val="24"/>
          <w:szCs w:val="24"/>
        </w:rPr>
        <w:t>szkoły</w:t>
      </w:r>
      <w:r w:rsidRPr="00A240F6">
        <w:rPr>
          <w:rFonts w:cs="Arial"/>
          <w:sz w:val="24"/>
          <w:szCs w:val="24"/>
        </w:rPr>
        <w:t xml:space="preserve">, rzeczywistego wpływu na działalność </w:t>
      </w:r>
      <w:r w:rsidR="00F94D4D">
        <w:rPr>
          <w:rFonts w:cs="Arial"/>
          <w:sz w:val="24"/>
          <w:szCs w:val="24"/>
        </w:rPr>
        <w:t>szkoły</w:t>
      </w:r>
      <w:r w:rsidRPr="00A240F6">
        <w:rPr>
          <w:rFonts w:cs="Arial"/>
          <w:sz w:val="24"/>
          <w:szCs w:val="24"/>
        </w:rPr>
        <w:t>, wśród nich zaś:</w:t>
      </w:r>
    </w:p>
    <w:p w:rsidR="00B03105" w:rsidRPr="00A240F6" w:rsidRDefault="00B03105" w:rsidP="008D2421">
      <w:pPr>
        <w:pStyle w:val="Akapitzlist"/>
        <w:numPr>
          <w:ilvl w:val="0"/>
          <w:numId w:val="45"/>
        </w:numPr>
        <w:spacing w:after="0" w:line="240" w:lineRule="auto"/>
        <w:ind w:left="0"/>
        <w:contextualSpacing w:val="0"/>
        <w:rPr>
          <w:rFonts w:cs="Arial"/>
          <w:sz w:val="24"/>
          <w:szCs w:val="24"/>
        </w:rPr>
      </w:pPr>
      <w:r w:rsidRPr="00A240F6">
        <w:rPr>
          <w:rFonts w:cs="Arial"/>
          <w:sz w:val="24"/>
          <w:szCs w:val="24"/>
        </w:rPr>
        <w:t xml:space="preserve">znajomość zadań i zamierzeń dydaktyczno-wychowawczych w </w:t>
      </w:r>
      <w:r w:rsidR="00F94D4D">
        <w:rPr>
          <w:rFonts w:cs="Arial"/>
          <w:sz w:val="24"/>
          <w:szCs w:val="24"/>
        </w:rPr>
        <w:t>szkole</w:t>
      </w:r>
      <w:r w:rsidRPr="00A240F6">
        <w:rPr>
          <w:rFonts w:cs="Arial"/>
          <w:sz w:val="24"/>
          <w:szCs w:val="24"/>
        </w:rPr>
        <w:t xml:space="preserve"> i w klasie, uzyskania w każdym czasie rzetelnej informacji na temat swego dziecka i jego postępów lub trudności,</w:t>
      </w:r>
    </w:p>
    <w:p w:rsidR="00B03105" w:rsidRPr="00A240F6" w:rsidRDefault="00B03105" w:rsidP="008D2421">
      <w:pPr>
        <w:pStyle w:val="Akapitzlist"/>
        <w:numPr>
          <w:ilvl w:val="0"/>
          <w:numId w:val="45"/>
        </w:numPr>
        <w:spacing w:after="0" w:line="240" w:lineRule="auto"/>
        <w:ind w:left="0"/>
        <w:contextualSpacing w:val="0"/>
        <w:rPr>
          <w:rFonts w:cs="Arial"/>
          <w:sz w:val="24"/>
          <w:szCs w:val="24"/>
        </w:rPr>
      </w:pPr>
      <w:r w:rsidRPr="00A240F6">
        <w:rPr>
          <w:rFonts w:cs="Arial"/>
          <w:sz w:val="24"/>
          <w:szCs w:val="24"/>
        </w:rPr>
        <w:t xml:space="preserve">znajomość statutu </w:t>
      </w:r>
      <w:r w:rsidR="00F94D4D">
        <w:rPr>
          <w:rFonts w:cs="Arial"/>
          <w:sz w:val="24"/>
          <w:szCs w:val="24"/>
        </w:rPr>
        <w:t>szkoły</w:t>
      </w:r>
      <w:r w:rsidRPr="00A240F6">
        <w:rPr>
          <w:rFonts w:cs="Arial"/>
          <w:sz w:val="24"/>
          <w:szCs w:val="24"/>
        </w:rPr>
        <w:t xml:space="preserve">, regulaminów szkolnych, „Wewnątrzszkolnych zasad oceniania”, </w:t>
      </w:r>
    </w:p>
    <w:p w:rsidR="00B03105" w:rsidRPr="00A240F6" w:rsidRDefault="00B03105" w:rsidP="008D2421">
      <w:pPr>
        <w:pStyle w:val="Akapitzlist"/>
        <w:numPr>
          <w:ilvl w:val="0"/>
          <w:numId w:val="45"/>
        </w:numPr>
        <w:spacing w:after="0" w:line="240" w:lineRule="auto"/>
        <w:ind w:left="0"/>
        <w:contextualSpacing w:val="0"/>
        <w:rPr>
          <w:rFonts w:cs="Arial"/>
          <w:sz w:val="24"/>
          <w:szCs w:val="24"/>
        </w:rPr>
      </w:pPr>
      <w:r w:rsidRPr="00A240F6">
        <w:rPr>
          <w:rFonts w:cs="Arial"/>
          <w:sz w:val="24"/>
          <w:szCs w:val="24"/>
        </w:rPr>
        <w:t>uzyskiwania porad w sprawie wychowania i dalszego kształcenia swych dzieci,</w:t>
      </w:r>
    </w:p>
    <w:p w:rsidR="00B03105" w:rsidRPr="00A240F6" w:rsidRDefault="00B03105" w:rsidP="008D2421">
      <w:pPr>
        <w:pStyle w:val="Akapitzlist"/>
        <w:numPr>
          <w:ilvl w:val="0"/>
          <w:numId w:val="45"/>
        </w:numPr>
        <w:spacing w:after="0" w:line="240" w:lineRule="auto"/>
        <w:ind w:left="0"/>
        <w:contextualSpacing w:val="0"/>
        <w:rPr>
          <w:rFonts w:cs="Arial"/>
          <w:sz w:val="24"/>
          <w:szCs w:val="24"/>
        </w:rPr>
      </w:pPr>
      <w:r w:rsidRPr="00A240F6">
        <w:rPr>
          <w:rFonts w:cs="Arial"/>
          <w:sz w:val="24"/>
          <w:szCs w:val="24"/>
        </w:rPr>
        <w:t xml:space="preserve">wyrażania i przekazywania opinii na temat pracy </w:t>
      </w:r>
      <w:r w:rsidR="00F94D4D">
        <w:rPr>
          <w:rFonts w:cs="Arial"/>
          <w:sz w:val="24"/>
          <w:szCs w:val="24"/>
        </w:rPr>
        <w:t>szkoły</w:t>
      </w:r>
      <w:r w:rsidRPr="00A240F6">
        <w:rPr>
          <w:rFonts w:cs="Arial"/>
          <w:sz w:val="24"/>
          <w:szCs w:val="24"/>
        </w:rPr>
        <w:t>,</w:t>
      </w:r>
    </w:p>
    <w:p w:rsidR="00B03105" w:rsidRPr="0044130C" w:rsidRDefault="00B03105" w:rsidP="008D2421">
      <w:pPr>
        <w:pStyle w:val="Akapitzlist"/>
        <w:numPr>
          <w:ilvl w:val="0"/>
          <w:numId w:val="45"/>
        </w:numPr>
        <w:spacing w:after="0" w:line="240" w:lineRule="auto"/>
        <w:ind w:left="0"/>
        <w:contextualSpacing w:val="0"/>
        <w:rPr>
          <w:rFonts w:cs="Arial"/>
          <w:sz w:val="24"/>
          <w:szCs w:val="24"/>
        </w:rPr>
      </w:pPr>
      <w:r w:rsidRPr="00A240F6">
        <w:rPr>
          <w:rFonts w:cs="Arial"/>
          <w:sz w:val="24"/>
          <w:szCs w:val="24"/>
        </w:rPr>
        <w:t xml:space="preserve">określanie struktur działania ogółu rodziców oraz </w:t>
      </w:r>
      <w:proofErr w:type="spellStart"/>
      <w:r w:rsidR="00A72F67">
        <w:rPr>
          <w:rFonts w:cs="Arial"/>
          <w:sz w:val="24"/>
          <w:szCs w:val="24"/>
        </w:rPr>
        <w:t>rady</w:t>
      </w:r>
      <w:r w:rsidR="00F94D4D">
        <w:rPr>
          <w:rFonts w:cs="Arial"/>
          <w:sz w:val="24"/>
          <w:szCs w:val="24"/>
        </w:rPr>
        <w:t>rodziców</w:t>
      </w:r>
      <w:proofErr w:type="spellEnd"/>
      <w:r w:rsidRPr="00A240F6">
        <w:rPr>
          <w:rFonts w:cs="Arial"/>
          <w:sz w:val="24"/>
          <w:szCs w:val="24"/>
        </w:rPr>
        <w:t xml:space="preserve">. </w:t>
      </w:r>
    </w:p>
    <w:p w:rsidR="00B03105" w:rsidRPr="00F6435E" w:rsidRDefault="00F6435E" w:rsidP="008D2421">
      <w:pPr>
        <w:pStyle w:val="Akapitzlist"/>
        <w:numPr>
          <w:ilvl w:val="0"/>
          <w:numId w:val="41"/>
        </w:numPr>
        <w:tabs>
          <w:tab w:val="left" w:pos="0"/>
        </w:tabs>
        <w:spacing w:after="0" w:line="240" w:lineRule="auto"/>
        <w:ind w:left="0"/>
        <w:contextualSpacing w:val="0"/>
        <w:rPr>
          <w:rFonts w:cs="Arial"/>
          <w:b/>
          <w:sz w:val="24"/>
          <w:szCs w:val="24"/>
        </w:rPr>
      </w:pPr>
      <w:proofErr w:type="spellStart"/>
      <w:r>
        <w:rPr>
          <w:rFonts w:cs="Arial"/>
          <w:sz w:val="24"/>
          <w:szCs w:val="24"/>
        </w:rPr>
        <w:t>R</w:t>
      </w:r>
      <w:r w:rsidR="00F94D4D" w:rsidRPr="00F6435E">
        <w:rPr>
          <w:rFonts w:cs="Arial"/>
          <w:sz w:val="24"/>
          <w:szCs w:val="24"/>
        </w:rPr>
        <w:t>adarodziców</w:t>
      </w:r>
      <w:proofErr w:type="spellEnd"/>
      <w:r w:rsidR="00B03105" w:rsidRPr="00F6435E">
        <w:rPr>
          <w:rFonts w:cs="Arial"/>
          <w:sz w:val="24"/>
          <w:szCs w:val="24"/>
        </w:rPr>
        <w:t xml:space="preserve"> może występować do </w:t>
      </w:r>
      <w:r w:rsidR="00F94D4D" w:rsidRPr="00F6435E">
        <w:rPr>
          <w:rFonts w:cs="Arial"/>
          <w:sz w:val="24"/>
          <w:szCs w:val="24"/>
        </w:rPr>
        <w:t>dyrektora</w:t>
      </w:r>
      <w:r w:rsidR="00B03105" w:rsidRPr="00F6435E">
        <w:rPr>
          <w:rFonts w:cs="Arial"/>
          <w:sz w:val="24"/>
          <w:szCs w:val="24"/>
        </w:rPr>
        <w:t xml:space="preserve"> i innych organów </w:t>
      </w:r>
      <w:r w:rsidR="00F94D4D" w:rsidRPr="00F6435E">
        <w:rPr>
          <w:rFonts w:cs="Arial"/>
          <w:sz w:val="24"/>
          <w:szCs w:val="24"/>
        </w:rPr>
        <w:t>szkoły</w:t>
      </w:r>
      <w:r w:rsidR="00B03105" w:rsidRPr="00F6435E">
        <w:rPr>
          <w:rFonts w:cs="Arial"/>
          <w:sz w:val="24"/>
          <w:szCs w:val="24"/>
        </w:rPr>
        <w:t xml:space="preserve">, organu prowadzącego szkołę oraz organu sprawującego nadzór pedagogiczny z wnioskami </w:t>
      </w:r>
      <w:r w:rsidR="00B03105" w:rsidRPr="00F6435E">
        <w:rPr>
          <w:rFonts w:cs="Arial"/>
          <w:sz w:val="24"/>
          <w:szCs w:val="24"/>
        </w:rPr>
        <w:br/>
        <w:t xml:space="preserve">i opiniami we wszystkich sprawach </w:t>
      </w:r>
      <w:r w:rsidR="00F94D4D" w:rsidRPr="00F6435E">
        <w:rPr>
          <w:rFonts w:cs="Arial"/>
          <w:sz w:val="24"/>
          <w:szCs w:val="24"/>
        </w:rPr>
        <w:t>szkoły</w:t>
      </w:r>
      <w:r w:rsidR="00B03105" w:rsidRPr="00F6435E">
        <w:rPr>
          <w:rFonts w:cs="Arial"/>
          <w:sz w:val="24"/>
          <w:szCs w:val="24"/>
        </w:rPr>
        <w:t>.</w:t>
      </w:r>
    </w:p>
    <w:p w:rsidR="00B03105" w:rsidRPr="0044130C" w:rsidRDefault="00B03105" w:rsidP="008D2421">
      <w:pPr>
        <w:pStyle w:val="Akapitzlist"/>
        <w:numPr>
          <w:ilvl w:val="0"/>
          <w:numId w:val="41"/>
        </w:numPr>
        <w:tabs>
          <w:tab w:val="left" w:pos="0"/>
        </w:tabs>
        <w:spacing w:after="0" w:line="240" w:lineRule="auto"/>
        <w:ind w:left="0"/>
        <w:contextualSpacing w:val="0"/>
        <w:rPr>
          <w:rFonts w:cs="Arial"/>
          <w:b/>
        </w:rPr>
      </w:pPr>
      <w:r w:rsidRPr="001F1A48">
        <w:rPr>
          <w:rFonts w:cs="Arial"/>
          <w:sz w:val="24"/>
          <w:szCs w:val="24"/>
        </w:rPr>
        <w:t xml:space="preserve">Do </w:t>
      </w:r>
      <w:proofErr w:type="spellStart"/>
      <w:r w:rsidRPr="001F1A48">
        <w:rPr>
          <w:rFonts w:cs="Arial"/>
          <w:sz w:val="24"/>
          <w:szCs w:val="24"/>
        </w:rPr>
        <w:t>kompetencji</w:t>
      </w:r>
      <w:r w:rsidR="00A72F67" w:rsidRPr="001F1A48">
        <w:rPr>
          <w:rFonts w:cs="Arial"/>
          <w:sz w:val="24"/>
        </w:rPr>
        <w:t>rady</w:t>
      </w:r>
      <w:r w:rsidR="00F94D4D" w:rsidRPr="001F1A48">
        <w:rPr>
          <w:rFonts w:cs="Arial"/>
          <w:sz w:val="24"/>
        </w:rPr>
        <w:t>rodziców</w:t>
      </w:r>
      <w:proofErr w:type="spellEnd"/>
      <w:r w:rsidRPr="001F1A48">
        <w:rPr>
          <w:rFonts w:cs="Arial"/>
          <w:sz w:val="24"/>
        </w:rPr>
        <w:t xml:space="preserve"> należy:</w:t>
      </w:r>
    </w:p>
    <w:p w:rsidR="00B03105" w:rsidRPr="00A240F6" w:rsidRDefault="00D91730" w:rsidP="008D2421">
      <w:pPr>
        <w:numPr>
          <w:ilvl w:val="0"/>
          <w:numId w:val="42"/>
        </w:numPr>
        <w:tabs>
          <w:tab w:val="left" w:pos="0"/>
          <w:tab w:val="left" w:pos="426"/>
        </w:tabs>
        <w:ind w:left="0"/>
        <w:jc w:val="left"/>
        <w:rPr>
          <w:rFonts w:cs="Arial"/>
          <w:sz w:val="24"/>
          <w:szCs w:val="24"/>
        </w:rPr>
      </w:pPr>
      <w:r>
        <w:rPr>
          <w:rFonts w:cs="Arial"/>
          <w:sz w:val="24"/>
          <w:szCs w:val="24"/>
        </w:rPr>
        <w:t>uchwalanie w porozumieniu z radą p</w:t>
      </w:r>
      <w:r w:rsidR="00B03105" w:rsidRPr="00A240F6">
        <w:rPr>
          <w:rFonts w:cs="Arial"/>
          <w:sz w:val="24"/>
          <w:szCs w:val="24"/>
        </w:rPr>
        <w:t>edagogiczną:</w:t>
      </w:r>
    </w:p>
    <w:p w:rsidR="00B03105" w:rsidRPr="00CA0697" w:rsidRDefault="00D91730" w:rsidP="008D2421">
      <w:pPr>
        <w:pStyle w:val="Akapitzlist"/>
        <w:numPr>
          <w:ilvl w:val="0"/>
          <w:numId w:val="46"/>
        </w:numPr>
        <w:spacing w:after="0" w:line="240" w:lineRule="auto"/>
        <w:ind w:left="0"/>
        <w:contextualSpacing w:val="0"/>
        <w:rPr>
          <w:rFonts w:cs="Arial"/>
          <w:sz w:val="24"/>
          <w:szCs w:val="24"/>
        </w:rPr>
      </w:pPr>
      <w:r>
        <w:rPr>
          <w:rFonts w:cs="Arial"/>
          <w:sz w:val="24"/>
          <w:szCs w:val="24"/>
        </w:rPr>
        <w:t xml:space="preserve">programu wychowawczo-profilaktycznego </w:t>
      </w:r>
      <w:r w:rsidR="00A72F67">
        <w:rPr>
          <w:rFonts w:cs="Arial"/>
          <w:sz w:val="24"/>
          <w:szCs w:val="24"/>
        </w:rPr>
        <w:t>szkoły</w:t>
      </w:r>
      <w:r w:rsidR="00B03105" w:rsidRPr="00A240F6">
        <w:rPr>
          <w:rFonts w:cs="Arial"/>
          <w:sz w:val="24"/>
          <w:szCs w:val="24"/>
        </w:rPr>
        <w:t xml:space="preserve"> obejmującego wszystkie treści i działania o charakterze wychowawczym skierowane do uczniów, </w:t>
      </w:r>
      <w:r w:rsidR="009F546D" w:rsidRPr="00A240F6">
        <w:rPr>
          <w:rFonts w:cs="Arial"/>
          <w:sz w:val="24"/>
          <w:szCs w:val="24"/>
        </w:rPr>
        <w:t>realizowanego przez nauczycieli oraz treści z zakresu profilaktyki dostosowane</w:t>
      </w:r>
      <w:r w:rsidR="00B03105" w:rsidRPr="00A240F6">
        <w:rPr>
          <w:rFonts w:cs="Arial"/>
          <w:sz w:val="24"/>
          <w:szCs w:val="24"/>
        </w:rPr>
        <w:t xml:space="preserve"> do potrzeb rozwojowych uczniów oraz potrzeb</w:t>
      </w:r>
      <w:r w:rsidR="0079347E" w:rsidRPr="00A240F6">
        <w:rPr>
          <w:rFonts w:cs="Arial"/>
          <w:sz w:val="24"/>
          <w:szCs w:val="24"/>
        </w:rPr>
        <w:t xml:space="preserve"> danego środowiska, </w:t>
      </w:r>
      <w:proofErr w:type="spellStart"/>
      <w:r w:rsidR="0079347E" w:rsidRPr="00A240F6">
        <w:rPr>
          <w:rFonts w:cs="Arial"/>
          <w:sz w:val="24"/>
          <w:szCs w:val="24"/>
        </w:rPr>
        <w:t>obejmującetakże</w:t>
      </w:r>
      <w:proofErr w:type="spellEnd"/>
      <w:r w:rsidR="0079347E" w:rsidRPr="00A240F6">
        <w:rPr>
          <w:rFonts w:cs="Arial"/>
          <w:sz w:val="24"/>
          <w:szCs w:val="24"/>
        </w:rPr>
        <w:t xml:space="preserve"> </w:t>
      </w:r>
      <w:r w:rsidR="00B03105" w:rsidRPr="00A240F6">
        <w:rPr>
          <w:rFonts w:cs="Arial"/>
          <w:sz w:val="24"/>
          <w:szCs w:val="24"/>
        </w:rPr>
        <w:t>treści i działania o charakterze profilaktycznym skier</w:t>
      </w:r>
      <w:r w:rsidR="00CA0697">
        <w:rPr>
          <w:rFonts w:cs="Arial"/>
          <w:sz w:val="24"/>
          <w:szCs w:val="24"/>
        </w:rPr>
        <w:t xml:space="preserve">owane do nauczycieli i rodziców </w:t>
      </w:r>
      <w:r w:rsidR="00B03105" w:rsidRPr="00CA0697">
        <w:rPr>
          <w:rFonts w:cs="Arial"/>
          <w:sz w:val="24"/>
          <w:szCs w:val="24"/>
        </w:rPr>
        <w:t xml:space="preserve">Jeżeli </w:t>
      </w:r>
      <w:proofErr w:type="spellStart"/>
      <w:r w:rsidR="00F94D4D" w:rsidRPr="00CA0697">
        <w:rPr>
          <w:rFonts w:cs="Arial"/>
          <w:sz w:val="24"/>
          <w:szCs w:val="24"/>
        </w:rPr>
        <w:t>radarodziców</w:t>
      </w:r>
      <w:proofErr w:type="spellEnd"/>
      <w:r w:rsidR="00B03105" w:rsidRPr="00CA0697">
        <w:rPr>
          <w:rFonts w:cs="Arial"/>
          <w:sz w:val="24"/>
          <w:szCs w:val="24"/>
        </w:rPr>
        <w:t xml:space="preserve"> w terminie 30 dni od dnia rozpoczęcia roku szkol</w:t>
      </w:r>
      <w:r w:rsidRPr="00CA0697">
        <w:rPr>
          <w:rFonts w:cs="Arial"/>
          <w:sz w:val="24"/>
          <w:szCs w:val="24"/>
        </w:rPr>
        <w:t>nego nie uzyska porozumienia z radą p</w:t>
      </w:r>
      <w:r w:rsidR="00B03105" w:rsidRPr="00CA0697">
        <w:rPr>
          <w:rFonts w:cs="Arial"/>
          <w:sz w:val="24"/>
          <w:szCs w:val="24"/>
        </w:rPr>
        <w:t xml:space="preserve">edagogiczną </w:t>
      </w:r>
      <w:r w:rsidRPr="00CA0697">
        <w:rPr>
          <w:rFonts w:cs="Arial"/>
          <w:sz w:val="24"/>
          <w:szCs w:val="24"/>
        </w:rPr>
        <w:t>w sprawie programu w</w:t>
      </w:r>
      <w:r w:rsidR="0079347E" w:rsidRPr="00CA0697">
        <w:rPr>
          <w:rFonts w:cs="Arial"/>
          <w:sz w:val="24"/>
          <w:szCs w:val="24"/>
        </w:rPr>
        <w:t xml:space="preserve">ychowawczo-profilaktycznego, </w:t>
      </w:r>
      <w:r w:rsidR="0079347E" w:rsidRPr="00CA0697">
        <w:rPr>
          <w:rFonts w:cs="Arial"/>
          <w:sz w:val="24"/>
          <w:szCs w:val="24"/>
        </w:rPr>
        <w:lastRenderedPageBreak/>
        <w:t>program</w:t>
      </w:r>
      <w:r w:rsidR="00B03105" w:rsidRPr="00CA0697">
        <w:rPr>
          <w:rFonts w:cs="Arial"/>
          <w:sz w:val="24"/>
          <w:szCs w:val="24"/>
        </w:rPr>
        <w:t xml:space="preserve"> te</w:t>
      </w:r>
      <w:r w:rsidR="0079347E" w:rsidRPr="00CA0697">
        <w:rPr>
          <w:rFonts w:cs="Arial"/>
          <w:sz w:val="24"/>
          <w:szCs w:val="24"/>
        </w:rPr>
        <w:t>n</w:t>
      </w:r>
      <w:r w:rsidR="00B03105" w:rsidRPr="00CA0697">
        <w:rPr>
          <w:rFonts w:cs="Arial"/>
          <w:sz w:val="24"/>
          <w:szCs w:val="24"/>
        </w:rPr>
        <w:t xml:space="preserve"> ustala dyrektor </w:t>
      </w:r>
      <w:r w:rsidR="00F94D4D" w:rsidRPr="00CA0697">
        <w:rPr>
          <w:rFonts w:cs="Arial"/>
          <w:sz w:val="24"/>
          <w:szCs w:val="24"/>
        </w:rPr>
        <w:t>szkoły</w:t>
      </w:r>
      <w:r w:rsidR="00B03105" w:rsidRPr="00CA0697">
        <w:rPr>
          <w:rFonts w:cs="Arial"/>
          <w:sz w:val="24"/>
          <w:szCs w:val="24"/>
        </w:rPr>
        <w:t xml:space="preserve"> w uzgodnieniu z organem sprawującym nadzór pedagogiczny. Program ustalony przez </w:t>
      </w:r>
      <w:proofErr w:type="spellStart"/>
      <w:r w:rsidR="00F94D4D" w:rsidRPr="00CA0697">
        <w:rPr>
          <w:rFonts w:cs="Arial"/>
          <w:sz w:val="24"/>
          <w:szCs w:val="24"/>
        </w:rPr>
        <w:t>dyrektoraszkoły</w:t>
      </w:r>
      <w:proofErr w:type="spellEnd"/>
      <w:r w:rsidR="00B03105" w:rsidRPr="00CA0697">
        <w:rPr>
          <w:rFonts w:cs="Arial"/>
          <w:sz w:val="24"/>
          <w:szCs w:val="24"/>
        </w:rPr>
        <w:t xml:space="preserve"> obowiązuje do c</w:t>
      </w:r>
      <w:r w:rsidRPr="00CA0697">
        <w:rPr>
          <w:rFonts w:cs="Arial"/>
          <w:sz w:val="24"/>
          <w:szCs w:val="24"/>
        </w:rPr>
        <w:t>zasu uchwalenia programu przez r</w:t>
      </w:r>
      <w:r w:rsidR="00B03105" w:rsidRPr="00CA0697">
        <w:rPr>
          <w:rFonts w:cs="Arial"/>
          <w:sz w:val="24"/>
          <w:szCs w:val="24"/>
        </w:rPr>
        <w:t xml:space="preserve">adę </w:t>
      </w:r>
      <w:r w:rsidR="00F94D4D" w:rsidRPr="00CA0697">
        <w:rPr>
          <w:rFonts w:cs="Arial"/>
          <w:sz w:val="24"/>
          <w:szCs w:val="24"/>
        </w:rPr>
        <w:t>rodziców</w:t>
      </w:r>
      <w:r w:rsidRPr="00CA0697">
        <w:rPr>
          <w:rFonts w:cs="Arial"/>
          <w:sz w:val="24"/>
          <w:szCs w:val="24"/>
        </w:rPr>
        <w:t xml:space="preserve"> w porozumieniu z radą p</w:t>
      </w:r>
      <w:r w:rsidR="00B03105" w:rsidRPr="00CA0697">
        <w:rPr>
          <w:rFonts w:cs="Arial"/>
          <w:sz w:val="24"/>
          <w:szCs w:val="24"/>
        </w:rPr>
        <w:t>edagogiczną,</w:t>
      </w:r>
    </w:p>
    <w:p w:rsidR="00B03105" w:rsidRPr="0044130C" w:rsidRDefault="00B03105" w:rsidP="008D2421">
      <w:pPr>
        <w:numPr>
          <w:ilvl w:val="0"/>
          <w:numId w:val="42"/>
        </w:numPr>
        <w:tabs>
          <w:tab w:val="left" w:pos="0"/>
          <w:tab w:val="left" w:pos="426"/>
        </w:tabs>
        <w:ind w:left="0"/>
        <w:jc w:val="left"/>
        <w:rPr>
          <w:rFonts w:cs="Arial"/>
          <w:sz w:val="24"/>
          <w:szCs w:val="24"/>
        </w:rPr>
      </w:pPr>
      <w:r w:rsidRPr="00A240F6">
        <w:rPr>
          <w:rFonts w:cs="Arial"/>
          <w:sz w:val="24"/>
          <w:szCs w:val="24"/>
        </w:rPr>
        <w:t xml:space="preserve">opiniowanie programu i harmonogramu poprawy efektywności kształcenia lub wychowania </w:t>
      </w:r>
      <w:r w:rsidR="00F94D4D">
        <w:rPr>
          <w:rFonts w:cs="Arial"/>
          <w:sz w:val="24"/>
          <w:szCs w:val="24"/>
        </w:rPr>
        <w:t>szkoły</w:t>
      </w:r>
      <w:r w:rsidRPr="00A240F6">
        <w:rPr>
          <w:rFonts w:cs="Arial"/>
          <w:sz w:val="24"/>
          <w:szCs w:val="24"/>
        </w:rPr>
        <w:t>;</w:t>
      </w:r>
    </w:p>
    <w:p w:rsidR="00B03105" w:rsidRPr="0044130C" w:rsidRDefault="00B03105" w:rsidP="008D2421">
      <w:pPr>
        <w:numPr>
          <w:ilvl w:val="0"/>
          <w:numId w:val="42"/>
        </w:numPr>
        <w:tabs>
          <w:tab w:val="left" w:pos="0"/>
          <w:tab w:val="left" w:pos="426"/>
        </w:tabs>
        <w:ind w:left="0"/>
        <w:jc w:val="left"/>
        <w:rPr>
          <w:rFonts w:cs="Arial"/>
          <w:sz w:val="24"/>
          <w:szCs w:val="24"/>
        </w:rPr>
      </w:pPr>
      <w:r w:rsidRPr="00A240F6">
        <w:rPr>
          <w:rFonts w:cs="Arial"/>
          <w:sz w:val="24"/>
          <w:szCs w:val="24"/>
        </w:rPr>
        <w:t xml:space="preserve">opiniowanie pracy nauczyciela do ustalenia oceny dorobku zawodowego nauczyciela za okres stażu. </w:t>
      </w:r>
      <w:r w:rsidR="00F94D4D">
        <w:rPr>
          <w:rFonts w:cs="Arial"/>
          <w:sz w:val="24"/>
          <w:szCs w:val="24"/>
        </w:rPr>
        <w:t>radarodziców</w:t>
      </w:r>
      <w:r w:rsidRPr="00A240F6">
        <w:rPr>
          <w:rFonts w:cs="Arial"/>
          <w:sz w:val="24"/>
          <w:szCs w:val="24"/>
        </w:rPr>
        <w:t xml:space="preserve"> przedstawia swoją opinię na piśmie w terminie 14 dni od dnia otrzymania zawiadomienia o dokonywanej ocenie dorobku zawodowego. Nie przedstawienie opinii nie wstrzymuje postępowania;</w:t>
      </w:r>
    </w:p>
    <w:p w:rsidR="00132539" w:rsidRPr="0044130C" w:rsidRDefault="00132539" w:rsidP="008D2421">
      <w:pPr>
        <w:numPr>
          <w:ilvl w:val="0"/>
          <w:numId w:val="42"/>
        </w:numPr>
        <w:tabs>
          <w:tab w:val="left" w:pos="0"/>
          <w:tab w:val="left" w:pos="426"/>
        </w:tabs>
        <w:ind w:left="0"/>
        <w:jc w:val="left"/>
        <w:rPr>
          <w:rFonts w:cs="Arial"/>
          <w:sz w:val="24"/>
          <w:szCs w:val="24"/>
        </w:rPr>
      </w:pPr>
      <w:r>
        <w:rPr>
          <w:rFonts w:cs="Arial"/>
          <w:sz w:val="24"/>
          <w:szCs w:val="24"/>
        </w:rPr>
        <w:t>opiniowanie eksperymanetu pedagogicznego do wprowadzenia w szkole;</w:t>
      </w:r>
    </w:p>
    <w:p w:rsidR="00B03105" w:rsidRPr="0044130C" w:rsidRDefault="00B03105" w:rsidP="008D2421">
      <w:pPr>
        <w:numPr>
          <w:ilvl w:val="0"/>
          <w:numId w:val="42"/>
        </w:numPr>
        <w:tabs>
          <w:tab w:val="left" w:pos="0"/>
          <w:tab w:val="left" w:pos="426"/>
        </w:tabs>
        <w:ind w:left="0"/>
        <w:jc w:val="left"/>
        <w:rPr>
          <w:rFonts w:cs="Arial"/>
          <w:sz w:val="24"/>
          <w:szCs w:val="24"/>
        </w:rPr>
      </w:pPr>
      <w:r w:rsidRPr="00A240F6">
        <w:rPr>
          <w:rFonts w:cs="Arial"/>
          <w:sz w:val="24"/>
          <w:szCs w:val="24"/>
        </w:rPr>
        <w:t>opiniowanie dodatkowych dn</w:t>
      </w:r>
      <w:r w:rsidR="004A77BB">
        <w:rPr>
          <w:rFonts w:cs="Arial"/>
          <w:sz w:val="24"/>
          <w:szCs w:val="24"/>
        </w:rPr>
        <w:t>i wolnych od zajęć dydaktyczno-</w:t>
      </w:r>
      <w:r w:rsidRPr="00A240F6">
        <w:rPr>
          <w:rFonts w:cs="Arial"/>
          <w:sz w:val="24"/>
          <w:szCs w:val="24"/>
        </w:rPr>
        <w:t>wychowawczych;</w:t>
      </w:r>
    </w:p>
    <w:p w:rsidR="00B03105" w:rsidRPr="00EE2E1B" w:rsidRDefault="00B03105" w:rsidP="008D2421">
      <w:pPr>
        <w:pStyle w:val="Akapitzlist"/>
        <w:numPr>
          <w:ilvl w:val="0"/>
          <w:numId w:val="41"/>
        </w:numPr>
        <w:tabs>
          <w:tab w:val="left" w:pos="0"/>
        </w:tabs>
        <w:spacing w:after="0" w:line="240" w:lineRule="auto"/>
        <w:ind w:left="0"/>
        <w:contextualSpacing w:val="0"/>
        <w:rPr>
          <w:rFonts w:cs="Arial"/>
          <w:sz w:val="24"/>
          <w:szCs w:val="24"/>
        </w:rPr>
      </w:pPr>
      <w:r w:rsidRPr="00322F7F">
        <w:rPr>
          <w:rFonts w:cs="Arial"/>
          <w:sz w:val="24"/>
        </w:rPr>
        <w:t xml:space="preserve">Ustala </w:t>
      </w:r>
      <w:r w:rsidRPr="00EE2E1B">
        <w:rPr>
          <w:rFonts w:cs="Arial"/>
          <w:sz w:val="24"/>
          <w:szCs w:val="24"/>
        </w:rPr>
        <w:t xml:space="preserve">się, że projekty dokumentów opracowane przez organy kierowania szkołą, których opiniowanie jest ustawową kompetencją </w:t>
      </w:r>
      <w:proofErr w:type="spellStart"/>
      <w:r w:rsidR="00A72F67" w:rsidRPr="00EE2E1B">
        <w:rPr>
          <w:rFonts w:cs="Arial"/>
          <w:sz w:val="24"/>
          <w:szCs w:val="24"/>
        </w:rPr>
        <w:t>rady</w:t>
      </w:r>
      <w:r w:rsidR="00F94D4D" w:rsidRPr="00EE2E1B">
        <w:rPr>
          <w:rFonts w:cs="Arial"/>
          <w:sz w:val="24"/>
          <w:szCs w:val="24"/>
        </w:rPr>
        <w:t>rodziców</w:t>
      </w:r>
      <w:proofErr w:type="spellEnd"/>
      <w:r w:rsidRPr="00EE2E1B">
        <w:rPr>
          <w:rFonts w:cs="Arial"/>
          <w:sz w:val="24"/>
          <w:szCs w:val="24"/>
        </w:rPr>
        <w:t xml:space="preserve">, powinny być przekazane przewodniczącemu </w:t>
      </w:r>
      <w:r w:rsidR="00A72F67" w:rsidRPr="00EE2E1B">
        <w:rPr>
          <w:rFonts w:cs="Arial"/>
          <w:sz w:val="24"/>
          <w:szCs w:val="24"/>
        </w:rPr>
        <w:t>rady</w:t>
      </w:r>
      <w:r w:rsidRPr="00EE2E1B">
        <w:rPr>
          <w:rFonts w:cs="Arial"/>
          <w:sz w:val="24"/>
          <w:szCs w:val="24"/>
        </w:rPr>
        <w:t xml:space="preserve"> w formie pisemnej z wyprzedzeniem co najmniej 3 dni przed ich rozpatrzeniem. </w:t>
      </w:r>
      <w:r w:rsidR="00F94D4D" w:rsidRPr="00EE2E1B">
        <w:rPr>
          <w:rFonts w:cs="Arial"/>
          <w:sz w:val="24"/>
          <w:szCs w:val="24"/>
        </w:rPr>
        <w:t>rada</w:t>
      </w:r>
      <w:r w:rsidRPr="00EE2E1B">
        <w:rPr>
          <w:rFonts w:cs="Arial"/>
          <w:sz w:val="24"/>
          <w:szCs w:val="24"/>
        </w:rPr>
        <w:t xml:space="preserve"> dla uzyskania pomocy w opiniowaniu projektów może zaprosić ekspertów spoza swego składu.</w:t>
      </w:r>
    </w:p>
    <w:p w:rsidR="00B03105" w:rsidRPr="00A240F6" w:rsidRDefault="00322F7F" w:rsidP="008D2421">
      <w:pPr>
        <w:pStyle w:val="Akapitzlist"/>
        <w:numPr>
          <w:ilvl w:val="0"/>
          <w:numId w:val="41"/>
        </w:numPr>
        <w:tabs>
          <w:tab w:val="left" w:pos="0"/>
        </w:tabs>
        <w:spacing w:after="0" w:line="240" w:lineRule="auto"/>
        <w:ind w:left="0"/>
        <w:contextualSpacing w:val="0"/>
        <w:rPr>
          <w:rFonts w:cs="Arial"/>
          <w:sz w:val="24"/>
          <w:szCs w:val="24"/>
        </w:rPr>
      </w:pPr>
      <w:proofErr w:type="spellStart"/>
      <w:r>
        <w:rPr>
          <w:rFonts w:cs="Arial"/>
          <w:sz w:val="24"/>
          <w:szCs w:val="24"/>
        </w:rPr>
        <w:t>R</w:t>
      </w:r>
      <w:r w:rsidR="00F94D4D">
        <w:rPr>
          <w:rFonts w:cs="Arial"/>
          <w:sz w:val="24"/>
          <w:szCs w:val="24"/>
        </w:rPr>
        <w:t>ada</w:t>
      </w:r>
      <w:r w:rsidR="00941659">
        <w:rPr>
          <w:rFonts w:cs="Arial"/>
          <w:sz w:val="24"/>
          <w:szCs w:val="24"/>
        </w:rPr>
        <w:t>R</w:t>
      </w:r>
      <w:r w:rsidR="00F94D4D">
        <w:rPr>
          <w:rFonts w:cs="Arial"/>
          <w:sz w:val="24"/>
          <w:szCs w:val="24"/>
        </w:rPr>
        <w:t>odziców</w:t>
      </w:r>
      <w:proofErr w:type="spellEnd"/>
      <w:r w:rsidR="00B03105" w:rsidRPr="00A240F6">
        <w:rPr>
          <w:rFonts w:cs="Arial"/>
          <w:sz w:val="24"/>
          <w:szCs w:val="24"/>
        </w:rPr>
        <w:t xml:space="preserve"> może:</w:t>
      </w:r>
    </w:p>
    <w:p w:rsidR="00B03105" w:rsidRPr="00A240F6" w:rsidRDefault="00B03105" w:rsidP="008D2421">
      <w:pPr>
        <w:numPr>
          <w:ilvl w:val="0"/>
          <w:numId w:val="44"/>
        </w:numPr>
        <w:tabs>
          <w:tab w:val="left" w:pos="0"/>
          <w:tab w:val="left" w:pos="426"/>
        </w:tabs>
        <w:ind w:left="0"/>
        <w:jc w:val="left"/>
        <w:rPr>
          <w:rFonts w:cs="Arial"/>
          <w:sz w:val="24"/>
          <w:szCs w:val="24"/>
        </w:rPr>
      </w:pPr>
      <w:r w:rsidRPr="00A240F6">
        <w:rPr>
          <w:rFonts w:cs="Arial"/>
          <w:sz w:val="24"/>
          <w:szCs w:val="24"/>
        </w:rPr>
        <w:t xml:space="preserve">wnioskować do </w:t>
      </w:r>
      <w:r w:rsidR="00F94D4D">
        <w:rPr>
          <w:rFonts w:cs="Arial"/>
          <w:sz w:val="24"/>
          <w:szCs w:val="24"/>
        </w:rPr>
        <w:t>dyrektoraszkoły</w:t>
      </w:r>
      <w:r w:rsidRPr="00A240F6">
        <w:rPr>
          <w:rFonts w:cs="Arial"/>
          <w:sz w:val="24"/>
          <w:szCs w:val="24"/>
        </w:rPr>
        <w:t xml:space="preserve"> o dokonanie oceny nauczyciela, z wyjątkiem nauczyciela stażysty;</w:t>
      </w:r>
    </w:p>
    <w:p w:rsidR="00B03105" w:rsidRPr="00A240F6" w:rsidRDefault="00B03105" w:rsidP="008D2421">
      <w:pPr>
        <w:numPr>
          <w:ilvl w:val="0"/>
          <w:numId w:val="44"/>
        </w:numPr>
        <w:tabs>
          <w:tab w:val="left" w:pos="0"/>
          <w:tab w:val="left" w:pos="426"/>
        </w:tabs>
        <w:ind w:left="0"/>
        <w:jc w:val="left"/>
        <w:rPr>
          <w:rFonts w:cs="Arial"/>
          <w:sz w:val="24"/>
          <w:szCs w:val="24"/>
        </w:rPr>
      </w:pPr>
      <w:r w:rsidRPr="00A240F6">
        <w:rPr>
          <w:rFonts w:cs="Arial"/>
          <w:sz w:val="24"/>
          <w:szCs w:val="24"/>
        </w:rPr>
        <w:t xml:space="preserve">występować do </w:t>
      </w:r>
      <w:r w:rsidR="00F94D4D">
        <w:rPr>
          <w:rFonts w:cs="Arial"/>
          <w:sz w:val="24"/>
          <w:szCs w:val="24"/>
        </w:rPr>
        <w:t>dyrektoraszkoły</w:t>
      </w:r>
      <w:r w:rsidRPr="00A240F6">
        <w:rPr>
          <w:rFonts w:cs="Arial"/>
          <w:sz w:val="24"/>
          <w:szCs w:val="24"/>
        </w:rPr>
        <w:t xml:space="preserve">, innych organów </w:t>
      </w:r>
      <w:r w:rsidR="00F94D4D">
        <w:rPr>
          <w:rFonts w:cs="Arial"/>
          <w:sz w:val="24"/>
          <w:szCs w:val="24"/>
        </w:rPr>
        <w:t>szkoły</w:t>
      </w:r>
      <w:r w:rsidRPr="00A240F6">
        <w:rPr>
          <w:rFonts w:cs="Arial"/>
          <w:sz w:val="24"/>
          <w:szCs w:val="24"/>
        </w:rPr>
        <w:t>, organu sprawującego nadzór pedagogiczny lub organu prowadzącego w wnioskami i opiniami we wszystkich sprawach szkolnych;</w:t>
      </w:r>
    </w:p>
    <w:p w:rsidR="00B03105" w:rsidRPr="00A240F6" w:rsidRDefault="00B03105" w:rsidP="008D2421">
      <w:pPr>
        <w:numPr>
          <w:ilvl w:val="0"/>
          <w:numId w:val="44"/>
        </w:numPr>
        <w:tabs>
          <w:tab w:val="left" w:pos="0"/>
          <w:tab w:val="left" w:pos="426"/>
        </w:tabs>
        <w:ind w:left="0"/>
        <w:jc w:val="left"/>
        <w:rPr>
          <w:rFonts w:cs="Arial"/>
          <w:sz w:val="24"/>
          <w:szCs w:val="24"/>
        </w:rPr>
      </w:pPr>
      <w:r w:rsidRPr="00A240F6">
        <w:rPr>
          <w:rFonts w:cs="Arial"/>
          <w:sz w:val="24"/>
          <w:szCs w:val="24"/>
        </w:rPr>
        <w:t xml:space="preserve">delegować swojego przedstawiciela do komisji konkursowej wyłaniającej kandydata na stanowisko </w:t>
      </w:r>
      <w:r w:rsidR="00F94D4D">
        <w:rPr>
          <w:rFonts w:cs="Arial"/>
          <w:sz w:val="24"/>
          <w:szCs w:val="24"/>
        </w:rPr>
        <w:t>dyrektoraszkoły</w:t>
      </w:r>
      <w:r w:rsidRPr="00A240F6">
        <w:rPr>
          <w:rFonts w:cs="Arial"/>
          <w:sz w:val="24"/>
          <w:szCs w:val="24"/>
        </w:rPr>
        <w:t>;</w:t>
      </w:r>
    </w:p>
    <w:p w:rsidR="00B03105" w:rsidRPr="0044130C" w:rsidRDefault="00B03105" w:rsidP="008D2421">
      <w:pPr>
        <w:numPr>
          <w:ilvl w:val="0"/>
          <w:numId w:val="44"/>
        </w:numPr>
        <w:tabs>
          <w:tab w:val="left" w:pos="0"/>
          <w:tab w:val="left" w:pos="426"/>
        </w:tabs>
        <w:ind w:left="0"/>
        <w:jc w:val="left"/>
        <w:rPr>
          <w:rFonts w:cs="Arial"/>
          <w:sz w:val="24"/>
          <w:szCs w:val="24"/>
        </w:rPr>
      </w:pPr>
      <w:r w:rsidRPr="00A240F6">
        <w:rPr>
          <w:rFonts w:cs="Arial"/>
          <w:sz w:val="24"/>
          <w:szCs w:val="24"/>
        </w:rPr>
        <w:t>delegować swojego przedstawiciela do Zespołu Oceniającego, powołanego przez organ nadzorujący do rozpatrzenia odwołania nauczyciela od oceny pracy.</w:t>
      </w:r>
    </w:p>
    <w:p w:rsidR="00B03105" w:rsidRPr="00FD2D29" w:rsidRDefault="004A77BB" w:rsidP="008D2421">
      <w:pPr>
        <w:pStyle w:val="Akapitzlist"/>
        <w:numPr>
          <w:ilvl w:val="0"/>
          <w:numId w:val="41"/>
        </w:numPr>
        <w:tabs>
          <w:tab w:val="left" w:pos="0"/>
        </w:tabs>
        <w:spacing w:after="0" w:line="240" w:lineRule="auto"/>
        <w:ind w:left="0"/>
        <w:contextualSpacing w:val="0"/>
        <w:rPr>
          <w:rFonts w:cs="Arial"/>
          <w:sz w:val="24"/>
        </w:rPr>
      </w:pPr>
      <w:proofErr w:type="spellStart"/>
      <w:r>
        <w:rPr>
          <w:rFonts w:cs="Arial"/>
          <w:sz w:val="24"/>
          <w:szCs w:val="24"/>
        </w:rPr>
        <w:t>R</w:t>
      </w:r>
      <w:r w:rsidR="00F94D4D" w:rsidRPr="004A77BB">
        <w:rPr>
          <w:rFonts w:cs="Arial"/>
          <w:sz w:val="24"/>
          <w:szCs w:val="24"/>
        </w:rPr>
        <w:t>ada</w:t>
      </w:r>
      <w:r w:rsidR="00941659">
        <w:rPr>
          <w:rFonts w:cs="Arial"/>
          <w:sz w:val="24"/>
        </w:rPr>
        <w:t>R</w:t>
      </w:r>
      <w:r w:rsidR="00F94D4D" w:rsidRPr="00FD2D29">
        <w:rPr>
          <w:rFonts w:cs="Arial"/>
          <w:sz w:val="24"/>
        </w:rPr>
        <w:t>odziców</w:t>
      </w:r>
      <w:proofErr w:type="spellEnd"/>
      <w:r w:rsidR="00B03105" w:rsidRPr="00FD2D29">
        <w:rPr>
          <w:rFonts w:cs="Arial"/>
          <w:sz w:val="24"/>
        </w:rPr>
        <w:t xml:space="preserve"> przeprowadza wybory rodziców, spośród swego grona, do komisji konkursowej na </w:t>
      </w:r>
      <w:proofErr w:type="spellStart"/>
      <w:r w:rsidR="00F94D4D" w:rsidRPr="00FD2D29">
        <w:rPr>
          <w:rFonts w:cs="Arial"/>
          <w:sz w:val="24"/>
        </w:rPr>
        <w:t>dyrektoraszkoły</w:t>
      </w:r>
      <w:proofErr w:type="spellEnd"/>
      <w:r w:rsidR="00B03105" w:rsidRPr="00FD2D29">
        <w:rPr>
          <w:rFonts w:cs="Arial"/>
          <w:sz w:val="24"/>
        </w:rPr>
        <w:t>.</w:t>
      </w:r>
    </w:p>
    <w:p w:rsidR="00B03105" w:rsidRPr="004A77BB" w:rsidRDefault="004A77BB" w:rsidP="008D2421">
      <w:pPr>
        <w:pStyle w:val="Akapitzlist"/>
        <w:numPr>
          <w:ilvl w:val="0"/>
          <w:numId w:val="41"/>
        </w:numPr>
        <w:tabs>
          <w:tab w:val="left" w:pos="0"/>
        </w:tabs>
        <w:spacing w:after="0" w:line="240" w:lineRule="auto"/>
        <w:ind w:left="0"/>
        <w:contextualSpacing w:val="0"/>
        <w:rPr>
          <w:rFonts w:cs="Arial"/>
          <w:b/>
          <w:sz w:val="24"/>
          <w:szCs w:val="24"/>
        </w:rPr>
      </w:pPr>
      <w:proofErr w:type="spellStart"/>
      <w:r w:rsidRPr="004A77BB">
        <w:rPr>
          <w:rFonts w:cs="Arial"/>
          <w:sz w:val="24"/>
          <w:szCs w:val="24"/>
        </w:rPr>
        <w:t>R</w:t>
      </w:r>
      <w:r w:rsidR="00F94D4D" w:rsidRPr="004A77BB">
        <w:rPr>
          <w:rFonts w:cs="Arial"/>
          <w:sz w:val="24"/>
          <w:szCs w:val="24"/>
        </w:rPr>
        <w:t>ada</w:t>
      </w:r>
      <w:r w:rsidR="00941659">
        <w:rPr>
          <w:rFonts w:cs="Arial"/>
          <w:sz w:val="24"/>
          <w:szCs w:val="24"/>
        </w:rPr>
        <w:t>R</w:t>
      </w:r>
      <w:r w:rsidR="00F94D4D" w:rsidRPr="004A77BB">
        <w:rPr>
          <w:rFonts w:cs="Arial"/>
          <w:sz w:val="24"/>
          <w:szCs w:val="24"/>
        </w:rPr>
        <w:t>odziców</w:t>
      </w:r>
      <w:proofErr w:type="spellEnd"/>
      <w:r w:rsidR="00896549">
        <w:rPr>
          <w:rFonts w:cs="Arial"/>
          <w:sz w:val="24"/>
          <w:szCs w:val="24"/>
        </w:rPr>
        <w:t xml:space="preserve"> uchwala </w:t>
      </w:r>
      <w:r w:rsidR="00896549" w:rsidRPr="00896549">
        <w:rPr>
          <w:rFonts w:cs="Arial"/>
          <w:b/>
          <w:sz w:val="24"/>
          <w:szCs w:val="24"/>
        </w:rPr>
        <w:t>R</w:t>
      </w:r>
      <w:r w:rsidR="00B03105" w:rsidRPr="00896549">
        <w:rPr>
          <w:rFonts w:cs="Arial"/>
          <w:b/>
          <w:sz w:val="24"/>
          <w:szCs w:val="24"/>
        </w:rPr>
        <w:t xml:space="preserve">egulamin </w:t>
      </w:r>
      <w:r w:rsidR="00896549" w:rsidRPr="00896549">
        <w:rPr>
          <w:rFonts w:cs="Arial"/>
          <w:b/>
          <w:sz w:val="24"/>
          <w:szCs w:val="24"/>
        </w:rPr>
        <w:t>Rady Rodziców</w:t>
      </w:r>
      <w:r w:rsidR="00B03105" w:rsidRPr="004A77BB">
        <w:rPr>
          <w:rFonts w:cs="Arial"/>
          <w:sz w:val="24"/>
          <w:szCs w:val="24"/>
        </w:rPr>
        <w:t>, w którym określa w szczególności:</w:t>
      </w:r>
    </w:p>
    <w:p w:rsidR="00B03105" w:rsidRPr="00A240F6" w:rsidRDefault="00B03105" w:rsidP="008D2421">
      <w:pPr>
        <w:numPr>
          <w:ilvl w:val="0"/>
          <w:numId w:val="4"/>
        </w:numPr>
        <w:tabs>
          <w:tab w:val="left" w:pos="-426"/>
        </w:tabs>
        <w:ind w:left="0" w:hanging="426"/>
        <w:jc w:val="left"/>
        <w:rPr>
          <w:rFonts w:cs="Arial"/>
          <w:sz w:val="24"/>
          <w:szCs w:val="24"/>
        </w:rPr>
      </w:pPr>
      <w:r w:rsidRPr="00A240F6">
        <w:rPr>
          <w:rFonts w:cs="Arial"/>
          <w:sz w:val="24"/>
          <w:szCs w:val="24"/>
        </w:rPr>
        <w:t>wewnętrzną strukturę i tryb pracy rady;</w:t>
      </w:r>
    </w:p>
    <w:p w:rsidR="008D2421" w:rsidRDefault="00B03105" w:rsidP="008D2421">
      <w:pPr>
        <w:numPr>
          <w:ilvl w:val="0"/>
          <w:numId w:val="4"/>
        </w:numPr>
        <w:tabs>
          <w:tab w:val="left" w:pos="-426"/>
        </w:tabs>
        <w:ind w:left="0" w:hanging="426"/>
        <w:jc w:val="left"/>
        <w:rPr>
          <w:rFonts w:cs="Arial"/>
          <w:sz w:val="24"/>
          <w:szCs w:val="24"/>
        </w:rPr>
      </w:pPr>
      <w:r w:rsidRPr="00A240F6">
        <w:rPr>
          <w:rFonts w:cs="Arial"/>
          <w:sz w:val="24"/>
          <w:szCs w:val="24"/>
        </w:rPr>
        <w:t>szczegółowy tryb wyborów do rad oddziałowych i rady rodziców;</w:t>
      </w:r>
    </w:p>
    <w:p w:rsidR="00B03105" w:rsidRPr="008D2421" w:rsidRDefault="00B03105" w:rsidP="008D2421">
      <w:pPr>
        <w:numPr>
          <w:ilvl w:val="0"/>
          <w:numId w:val="4"/>
        </w:numPr>
        <w:tabs>
          <w:tab w:val="left" w:pos="-426"/>
        </w:tabs>
        <w:ind w:left="0" w:hanging="426"/>
        <w:jc w:val="left"/>
        <w:rPr>
          <w:rFonts w:cs="Arial"/>
          <w:sz w:val="24"/>
          <w:szCs w:val="24"/>
        </w:rPr>
      </w:pPr>
      <w:r w:rsidRPr="008D2421">
        <w:rPr>
          <w:rFonts w:cs="Arial"/>
          <w:sz w:val="24"/>
          <w:szCs w:val="24"/>
        </w:rPr>
        <w:t>zasady wydatkowania funduszy rady rodziców.</w:t>
      </w:r>
    </w:p>
    <w:p w:rsidR="00B03105" w:rsidRPr="00FD2D29" w:rsidRDefault="00B03105" w:rsidP="008D2421">
      <w:pPr>
        <w:pStyle w:val="Akapitzlist"/>
        <w:numPr>
          <w:ilvl w:val="0"/>
          <w:numId w:val="41"/>
        </w:numPr>
        <w:tabs>
          <w:tab w:val="left" w:pos="0"/>
        </w:tabs>
        <w:spacing w:after="0" w:line="240" w:lineRule="auto"/>
        <w:ind w:left="0"/>
        <w:contextualSpacing w:val="0"/>
        <w:rPr>
          <w:rFonts w:cs="Arial"/>
          <w:b/>
          <w:sz w:val="24"/>
        </w:rPr>
      </w:pPr>
      <w:r w:rsidRPr="00FD2D29">
        <w:rPr>
          <w:rFonts w:cs="Arial"/>
          <w:sz w:val="24"/>
        </w:rPr>
        <w:t xml:space="preserve">W celu wspierania działalności statutowej </w:t>
      </w:r>
      <w:r w:rsidR="00F94D4D" w:rsidRPr="00FD2D29">
        <w:rPr>
          <w:rFonts w:cs="Arial"/>
          <w:sz w:val="24"/>
        </w:rPr>
        <w:t>szkoły</w:t>
      </w:r>
      <w:r w:rsidRPr="00FD2D29">
        <w:rPr>
          <w:rFonts w:cs="Arial"/>
          <w:sz w:val="24"/>
        </w:rPr>
        <w:t xml:space="preserve">, </w:t>
      </w:r>
      <w:proofErr w:type="spellStart"/>
      <w:r w:rsidR="00941659">
        <w:rPr>
          <w:rFonts w:cs="Arial"/>
          <w:sz w:val="24"/>
        </w:rPr>
        <w:t>R</w:t>
      </w:r>
      <w:r w:rsidR="00F94D4D" w:rsidRPr="00FD2D29">
        <w:rPr>
          <w:rFonts w:cs="Arial"/>
          <w:sz w:val="24"/>
        </w:rPr>
        <w:t>ada</w:t>
      </w:r>
      <w:r w:rsidR="00941659">
        <w:rPr>
          <w:rFonts w:cs="Arial"/>
          <w:sz w:val="24"/>
        </w:rPr>
        <w:t>R</w:t>
      </w:r>
      <w:r w:rsidR="00F94D4D" w:rsidRPr="00FD2D29">
        <w:rPr>
          <w:rFonts w:cs="Arial"/>
          <w:sz w:val="24"/>
        </w:rPr>
        <w:t>odziców</w:t>
      </w:r>
      <w:proofErr w:type="spellEnd"/>
      <w:r w:rsidRPr="00FD2D29">
        <w:rPr>
          <w:rFonts w:cs="Arial"/>
          <w:sz w:val="24"/>
        </w:rPr>
        <w:t xml:space="preserve"> może gromadzić fundusze z dobrowolnych składek rodziców oraz innych źródeł. Zasady wydatkowania funduszy rady rodziców określa regulamin.</w:t>
      </w:r>
    </w:p>
    <w:p w:rsidR="00B03105" w:rsidRPr="00C044C0" w:rsidRDefault="00AB4F83" w:rsidP="00E662C7">
      <w:pPr>
        <w:pStyle w:val="Nagwek3"/>
        <w:spacing w:line="240" w:lineRule="auto"/>
        <w:rPr>
          <w:b/>
          <w:color w:val="002060"/>
          <w:sz w:val="22"/>
          <w:szCs w:val="22"/>
        </w:rPr>
      </w:pPr>
      <w:bookmarkStart w:id="22" w:name="_Toc361441273"/>
      <w:bookmarkStart w:id="23" w:name="_Toc492414610"/>
      <w:r w:rsidRPr="00C044C0">
        <w:rPr>
          <w:b/>
          <w:color w:val="002060"/>
          <w:sz w:val="22"/>
          <w:szCs w:val="22"/>
        </w:rPr>
        <w:t>Rozdział 4</w:t>
      </w:r>
      <w:bookmarkEnd w:id="22"/>
      <w:r w:rsidR="00E662C7">
        <w:rPr>
          <w:b/>
          <w:color w:val="002060"/>
          <w:sz w:val="22"/>
          <w:szCs w:val="22"/>
        </w:rPr>
        <w:br/>
      </w:r>
      <w:r w:rsidRPr="00C044C0">
        <w:rPr>
          <w:b/>
          <w:color w:val="002060"/>
          <w:sz w:val="22"/>
          <w:szCs w:val="22"/>
        </w:rPr>
        <w:t>S</w:t>
      </w:r>
      <w:r w:rsidR="00F94D4D" w:rsidRPr="00C044C0">
        <w:rPr>
          <w:b/>
          <w:color w:val="002060"/>
          <w:sz w:val="22"/>
          <w:szCs w:val="22"/>
        </w:rPr>
        <w:t>amorząd</w:t>
      </w:r>
      <w:r w:rsidR="00A72F67" w:rsidRPr="00C044C0">
        <w:rPr>
          <w:b/>
          <w:color w:val="002060"/>
          <w:sz w:val="22"/>
          <w:szCs w:val="22"/>
        </w:rPr>
        <w:t>uczniowski</w:t>
      </w:r>
      <w:bookmarkEnd w:id="23"/>
    </w:p>
    <w:p w:rsidR="00B03105" w:rsidRPr="0044130C" w:rsidRDefault="00FD42E8" w:rsidP="00E50830">
      <w:pPr>
        <w:pStyle w:val="paragraf"/>
        <w:jc w:val="left"/>
        <w:rPr>
          <w:rFonts w:cs="Arial"/>
          <w:sz w:val="24"/>
          <w:szCs w:val="24"/>
        </w:rPr>
      </w:pPr>
      <w:r>
        <w:rPr>
          <w:rFonts w:cs="Arial"/>
          <w:b/>
          <w:sz w:val="24"/>
          <w:szCs w:val="24"/>
        </w:rPr>
        <w:t>§27</w:t>
      </w:r>
      <w:r w:rsidR="00B11084" w:rsidRPr="00B11084">
        <w:rPr>
          <w:rFonts w:cs="Arial"/>
          <w:b/>
          <w:sz w:val="24"/>
          <w:szCs w:val="24"/>
        </w:rPr>
        <w:t>.</w:t>
      </w:r>
      <w:r w:rsidR="00DC3C11" w:rsidRPr="00B11084">
        <w:rPr>
          <w:rFonts w:cs="Arial"/>
          <w:b/>
          <w:sz w:val="24"/>
          <w:szCs w:val="24"/>
        </w:rPr>
        <w:t>1.</w:t>
      </w:r>
      <w:r w:rsidR="002152FD" w:rsidRPr="00A240F6">
        <w:rPr>
          <w:rFonts w:cs="Arial"/>
          <w:sz w:val="24"/>
          <w:szCs w:val="24"/>
        </w:rPr>
        <w:t xml:space="preserve">W </w:t>
      </w:r>
      <w:r w:rsidR="004A77BB">
        <w:rPr>
          <w:rFonts w:cs="Arial"/>
          <w:sz w:val="24"/>
          <w:szCs w:val="24"/>
        </w:rPr>
        <w:t>S</w:t>
      </w:r>
      <w:r w:rsidR="00F94D4D">
        <w:rPr>
          <w:rFonts w:cs="Arial"/>
          <w:sz w:val="24"/>
          <w:szCs w:val="24"/>
        </w:rPr>
        <w:t>zkole</w:t>
      </w:r>
      <w:r w:rsidR="004A77BB">
        <w:rPr>
          <w:rFonts w:cs="Arial"/>
          <w:sz w:val="24"/>
          <w:szCs w:val="24"/>
        </w:rPr>
        <w:t xml:space="preserve"> Podstawowej</w:t>
      </w:r>
      <w:r w:rsidR="00700BA1">
        <w:rPr>
          <w:rFonts w:cs="Arial"/>
          <w:sz w:val="24"/>
          <w:szCs w:val="24"/>
        </w:rPr>
        <w:t xml:space="preserve"> nr 7 w Tomawzowie Mazowieckim</w:t>
      </w:r>
      <w:r w:rsidR="007318F6" w:rsidRPr="00A240F6">
        <w:rPr>
          <w:rFonts w:cs="Arial"/>
          <w:sz w:val="24"/>
          <w:szCs w:val="24"/>
        </w:rPr>
        <w:t xml:space="preserve">działa </w:t>
      </w:r>
      <w:r w:rsidR="00F94D4D">
        <w:rPr>
          <w:rFonts w:cs="Arial"/>
          <w:sz w:val="24"/>
          <w:szCs w:val="24"/>
        </w:rPr>
        <w:t>samorząd</w:t>
      </w:r>
      <w:r w:rsidR="00A72F67">
        <w:rPr>
          <w:rFonts w:cs="Arial"/>
          <w:sz w:val="24"/>
          <w:szCs w:val="24"/>
        </w:rPr>
        <w:t>uczniowski</w:t>
      </w:r>
      <w:r w:rsidR="004A77BB">
        <w:rPr>
          <w:rFonts w:cs="Arial"/>
          <w:sz w:val="24"/>
          <w:szCs w:val="24"/>
        </w:rPr>
        <w:t>, zwany dalej s</w:t>
      </w:r>
      <w:r w:rsidR="007318F6" w:rsidRPr="00A240F6">
        <w:rPr>
          <w:rFonts w:cs="Arial"/>
          <w:sz w:val="24"/>
          <w:szCs w:val="24"/>
        </w:rPr>
        <w:t>amorządem</w:t>
      </w:r>
      <w:r w:rsidR="00B03105" w:rsidRPr="00A240F6">
        <w:rPr>
          <w:rFonts w:cs="Arial"/>
          <w:sz w:val="24"/>
          <w:szCs w:val="24"/>
        </w:rPr>
        <w:t>.</w:t>
      </w:r>
    </w:p>
    <w:p w:rsidR="00B03105" w:rsidRPr="00DC3C11" w:rsidRDefault="004A77BB" w:rsidP="00E50830">
      <w:pPr>
        <w:pStyle w:val="Akapitzlist"/>
        <w:numPr>
          <w:ilvl w:val="0"/>
          <w:numId w:val="49"/>
        </w:numPr>
        <w:tabs>
          <w:tab w:val="left" w:pos="0"/>
        </w:tabs>
        <w:spacing w:after="0" w:line="240" w:lineRule="auto"/>
        <w:ind w:left="0"/>
        <w:contextualSpacing w:val="0"/>
        <w:rPr>
          <w:rFonts w:cs="Arial"/>
          <w:sz w:val="24"/>
        </w:rPr>
      </w:pPr>
      <w:proofErr w:type="spellStart"/>
      <w:r w:rsidRPr="00DC3C11">
        <w:rPr>
          <w:rFonts w:cs="Arial"/>
          <w:sz w:val="24"/>
        </w:rPr>
        <w:t>S</w:t>
      </w:r>
      <w:r w:rsidR="00F94D4D" w:rsidRPr="00DC3C11">
        <w:rPr>
          <w:rFonts w:cs="Arial"/>
          <w:sz w:val="24"/>
        </w:rPr>
        <w:t>amorząd</w:t>
      </w:r>
      <w:r w:rsidR="00B03105" w:rsidRPr="00DC3C11">
        <w:rPr>
          <w:rFonts w:cs="Arial"/>
          <w:sz w:val="24"/>
        </w:rPr>
        <w:t>tworzą</w:t>
      </w:r>
      <w:proofErr w:type="spellEnd"/>
      <w:r w:rsidR="00B03105" w:rsidRPr="00DC3C11">
        <w:rPr>
          <w:rFonts w:cs="Arial"/>
          <w:sz w:val="24"/>
        </w:rPr>
        <w:t xml:space="preserve"> wszyscy uczniowie </w:t>
      </w:r>
      <w:r w:rsidR="00F94D4D" w:rsidRPr="00DC3C11">
        <w:rPr>
          <w:rFonts w:cs="Arial"/>
          <w:sz w:val="24"/>
        </w:rPr>
        <w:t>szkoły</w:t>
      </w:r>
      <w:r w:rsidR="00B03105" w:rsidRPr="00DC3C11">
        <w:rPr>
          <w:rFonts w:cs="Arial"/>
          <w:sz w:val="24"/>
        </w:rPr>
        <w:t xml:space="preserve">. Organy </w:t>
      </w:r>
      <w:r w:rsidR="00A72F67" w:rsidRPr="00DC3C11">
        <w:rPr>
          <w:rFonts w:cs="Arial"/>
          <w:sz w:val="24"/>
        </w:rPr>
        <w:t>samorządu</w:t>
      </w:r>
      <w:r w:rsidR="00B03105" w:rsidRPr="00DC3C11">
        <w:rPr>
          <w:rFonts w:cs="Arial"/>
          <w:sz w:val="24"/>
        </w:rPr>
        <w:t xml:space="preserve"> są jedynymi reprezentantami ogółu uczniów.</w:t>
      </w:r>
    </w:p>
    <w:p w:rsidR="00B03105" w:rsidRPr="00DC3C11" w:rsidRDefault="00B03105" w:rsidP="00E50830">
      <w:pPr>
        <w:pStyle w:val="Akapitzlist"/>
        <w:numPr>
          <w:ilvl w:val="0"/>
          <w:numId w:val="49"/>
        </w:numPr>
        <w:tabs>
          <w:tab w:val="left" w:pos="0"/>
        </w:tabs>
        <w:spacing w:after="0" w:line="240" w:lineRule="auto"/>
        <w:ind w:left="0"/>
        <w:contextualSpacing w:val="0"/>
        <w:rPr>
          <w:rFonts w:cs="Arial"/>
          <w:sz w:val="24"/>
        </w:rPr>
      </w:pPr>
      <w:r w:rsidRPr="00DC3C11">
        <w:rPr>
          <w:rFonts w:cs="Arial"/>
          <w:sz w:val="24"/>
        </w:rPr>
        <w:t xml:space="preserve">Zasady wybierania i działania organów </w:t>
      </w:r>
      <w:r w:rsidR="00A72F67" w:rsidRPr="00DC3C11">
        <w:rPr>
          <w:rFonts w:cs="Arial"/>
          <w:sz w:val="24"/>
        </w:rPr>
        <w:t>samorządu</w:t>
      </w:r>
      <w:r w:rsidR="00B11084">
        <w:rPr>
          <w:rFonts w:cs="Arial"/>
          <w:sz w:val="24"/>
        </w:rPr>
        <w:t xml:space="preserve"> określa regulamin;</w:t>
      </w:r>
    </w:p>
    <w:p w:rsidR="00280FE1" w:rsidRPr="00DC3C11" w:rsidRDefault="00B03105" w:rsidP="00E50830">
      <w:pPr>
        <w:pStyle w:val="Akapitzlist"/>
        <w:numPr>
          <w:ilvl w:val="0"/>
          <w:numId w:val="49"/>
        </w:numPr>
        <w:tabs>
          <w:tab w:val="left" w:pos="0"/>
        </w:tabs>
        <w:spacing w:after="0" w:line="240" w:lineRule="auto"/>
        <w:ind w:left="0"/>
        <w:contextualSpacing w:val="0"/>
        <w:rPr>
          <w:rFonts w:cs="Arial"/>
          <w:sz w:val="24"/>
        </w:rPr>
      </w:pPr>
      <w:r w:rsidRPr="00DC3C11">
        <w:rPr>
          <w:rFonts w:cs="Arial"/>
          <w:sz w:val="24"/>
        </w:rPr>
        <w:t xml:space="preserve">Regulamin </w:t>
      </w:r>
      <w:r w:rsidR="00A72F67" w:rsidRPr="00DC3C11">
        <w:rPr>
          <w:rFonts w:cs="Arial"/>
          <w:sz w:val="24"/>
        </w:rPr>
        <w:t>samorządu</w:t>
      </w:r>
      <w:r w:rsidR="00DC3C11">
        <w:rPr>
          <w:rFonts w:cs="Arial"/>
          <w:sz w:val="24"/>
        </w:rPr>
        <w:t xml:space="preserve"> nie może być sprzeczny ze s</w:t>
      </w:r>
      <w:r w:rsidRPr="00DC3C11">
        <w:rPr>
          <w:rFonts w:cs="Arial"/>
          <w:sz w:val="24"/>
        </w:rPr>
        <w:t xml:space="preserve">tatutem </w:t>
      </w:r>
      <w:r w:rsidR="00A72F67" w:rsidRPr="00DC3C11">
        <w:rPr>
          <w:rFonts w:cs="Arial"/>
          <w:sz w:val="24"/>
        </w:rPr>
        <w:t>szkoły</w:t>
      </w:r>
      <w:r w:rsidRPr="00DC3C11">
        <w:rPr>
          <w:rFonts w:cs="Arial"/>
          <w:sz w:val="24"/>
        </w:rPr>
        <w:t>.</w:t>
      </w:r>
    </w:p>
    <w:p w:rsidR="00B03105" w:rsidRPr="00DC3C11" w:rsidRDefault="00DC3C11" w:rsidP="00E50830">
      <w:pPr>
        <w:pStyle w:val="Akapitzlist"/>
        <w:numPr>
          <w:ilvl w:val="0"/>
          <w:numId w:val="49"/>
        </w:numPr>
        <w:tabs>
          <w:tab w:val="left" w:pos="0"/>
        </w:tabs>
        <w:spacing w:after="0" w:line="240" w:lineRule="auto"/>
        <w:ind w:left="0"/>
        <w:contextualSpacing w:val="0"/>
        <w:rPr>
          <w:rFonts w:cs="Arial"/>
          <w:sz w:val="24"/>
          <w:szCs w:val="24"/>
        </w:rPr>
      </w:pPr>
      <w:r>
        <w:rPr>
          <w:rFonts w:cs="Arial"/>
          <w:sz w:val="24"/>
        </w:rPr>
        <w:t>S</w:t>
      </w:r>
      <w:r w:rsidR="00F94D4D" w:rsidRPr="00DC3C11">
        <w:rPr>
          <w:rFonts w:cs="Arial"/>
          <w:sz w:val="24"/>
        </w:rPr>
        <w:t>amorząd</w:t>
      </w:r>
      <w:r>
        <w:rPr>
          <w:rFonts w:cs="Arial"/>
          <w:sz w:val="24"/>
        </w:rPr>
        <w:t xml:space="preserve"> może przedstawiać radzie p</w:t>
      </w:r>
      <w:r w:rsidR="00B03105" w:rsidRPr="00DC3C11">
        <w:rPr>
          <w:rFonts w:cs="Arial"/>
          <w:sz w:val="24"/>
        </w:rPr>
        <w:t xml:space="preserve">edagogicznej oraz </w:t>
      </w:r>
      <w:r w:rsidR="00F94D4D" w:rsidRPr="00DC3C11">
        <w:rPr>
          <w:rFonts w:cs="Arial"/>
          <w:sz w:val="24"/>
        </w:rPr>
        <w:t>dyrektor</w:t>
      </w:r>
      <w:r w:rsidR="00B03105" w:rsidRPr="00DC3C11">
        <w:rPr>
          <w:rFonts w:cs="Arial"/>
          <w:sz w:val="24"/>
        </w:rPr>
        <w:t>owi wnioski i opinie we wszystkich</w:t>
      </w:r>
      <w:r w:rsidR="00B03105" w:rsidRPr="00A240F6">
        <w:rPr>
          <w:rFonts w:cs="Arial"/>
          <w:sz w:val="24"/>
          <w:szCs w:val="24"/>
        </w:rPr>
        <w:t xml:space="preserve"> sprawach </w:t>
      </w:r>
      <w:r w:rsidR="00A72F67">
        <w:rPr>
          <w:rFonts w:cs="Arial"/>
          <w:sz w:val="24"/>
          <w:szCs w:val="24"/>
        </w:rPr>
        <w:t>szkoły</w:t>
      </w:r>
      <w:r w:rsidR="00B03105" w:rsidRPr="00A240F6">
        <w:rPr>
          <w:rFonts w:cs="Arial"/>
          <w:sz w:val="24"/>
          <w:szCs w:val="24"/>
        </w:rPr>
        <w:t>, w szczególności dotyczących realizacji podsta</w:t>
      </w:r>
      <w:r w:rsidR="00896549">
        <w:rPr>
          <w:rFonts w:cs="Arial"/>
          <w:sz w:val="24"/>
          <w:szCs w:val="24"/>
        </w:rPr>
        <w:t>wowych praw uczniów.</w:t>
      </w:r>
    </w:p>
    <w:p w:rsidR="00B03105" w:rsidRPr="00DC3C11" w:rsidRDefault="00DC3C11" w:rsidP="00E50830">
      <w:pPr>
        <w:pStyle w:val="Akapitzlist"/>
        <w:numPr>
          <w:ilvl w:val="0"/>
          <w:numId w:val="49"/>
        </w:numPr>
        <w:tabs>
          <w:tab w:val="left" w:pos="0"/>
        </w:tabs>
        <w:spacing w:after="0" w:line="240" w:lineRule="auto"/>
        <w:ind w:left="0"/>
        <w:contextualSpacing w:val="0"/>
        <w:rPr>
          <w:rFonts w:cs="Arial"/>
          <w:sz w:val="24"/>
        </w:rPr>
      </w:pPr>
      <w:r>
        <w:rPr>
          <w:rFonts w:cs="Arial"/>
          <w:sz w:val="24"/>
          <w:szCs w:val="24"/>
        </w:rPr>
        <w:t>S</w:t>
      </w:r>
      <w:r w:rsidR="00F94D4D">
        <w:rPr>
          <w:rFonts w:cs="Arial"/>
          <w:sz w:val="24"/>
          <w:szCs w:val="24"/>
        </w:rPr>
        <w:t>amorząd</w:t>
      </w:r>
      <w:r w:rsidR="00B03105" w:rsidRPr="00A240F6">
        <w:rPr>
          <w:rFonts w:cs="Arial"/>
          <w:sz w:val="24"/>
          <w:szCs w:val="24"/>
        </w:rPr>
        <w:t xml:space="preserve"> ma </w:t>
      </w:r>
      <w:r w:rsidR="00B03105" w:rsidRPr="00DC3C11">
        <w:rPr>
          <w:rFonts w:cs="Arial"/>
          <w:sz w:val="24"/>
        </w:rPr>
        <w:t xml:space="preserve">prawo składać zapytania w sprawie szkolnej każdemu organowi </w:t>
      </w:r>
      <w:r w:rsidR="00F94D4D" w:rsidRPr="00DC3C11">
        <w:rPr>
          <w:rFonts w:cs="Arial"/>
          <w:sz w:val="24"/>
        </w:rPr>
        <w:t>szkoły</w:t>
      </w:r>
      <w:r w:rsidR="00B03105" w:rsidRPr="00DC3C11">
        <w:rPr>
          <w:rFonts w:cs="Arial"/>
          <w:sz w:val="24"/>
        </w:rPr>
        <w:t>.</w:t>
      </w:r>
    </w:p>
    <w:p w:rsidR="00B03105" w:rsidRPr="00DC3C11" w:rsidRDefault="00B03105" w:rsidP="00E50830">
      <w:pPr>
        <w:pStyle w:val="Akapitzlist"/>
        <w:numPr>
          <w:ilvl w:val="0"/>
          <w:numId w:val="49"/>
        </w:numPr>
        <w:tabs>
          <w:tab w:val="left" w:pos="0"/>
        </w:tabs>
        <w:spacing w:after="0" w:line="240" w:lineRule="auto"/>
        <w:ind w:left="0"/>
        <w:contextualSpacing w:val="0"/>
        <w:rPr>
          <w:rFonts w:cs="Arial"/>
          <w:sz w:val="24"/>
        </w:rPr>
      </w:pPr>
      <w:r w:rsidRPr="00DC3C11">
        <w:rPr>
          <w:rFonts w:cs="Arial"/>
          <w:sz w:val="24"/>
        </w:rPr>
        <w:t xml:space="preserve">Podmiot, do którego </w:t>
      </w:r>
      <w:r w:rsidR="00F94D4D" w:rsidRPr="00DC3C11">
        <w:rPr>
          <w:rFonts w:cs="Arial"/>
          <w:sz w:val="24"/>
        </w:rPr>
        <w:t>samorząd</w:t>
      </w:r>
      <w:r w:rsidRPr="00DC3C11">
        <w:rPr>
          <w:rFonts w:cs="Arial"/>
          <w:sz w:val="24"/>
        </w:rPr>
        <w:t xml:space="preserve"> skierował zapytanie lub wniosek, winien ustosunkować się do treści zapytania lub wniosku w ciągu najpóźniej 14 dni. Sprawy pilne wymagają odpowiedzi niezwłocznej.</w:t>
      </w:r>
    </w:p>
    <w:p w:rsidR="00B03105" w:rsidRPr="00DC3C11" w:rsidRDefault="00DC3C11" w:rsidP="00E50830">
      <w:pPr>
        <w:pStyle w:val="Akapitzlist"/>
        <w:numPr>
          <w:ilvl w:val="0"/>
          <w:numId w:val="49"/>
        </w:numPr>
        <w:tabs>
          <w:tab w:val="left" w:pos="0"/>
        </w:tabs>
        <w:spacing w:after="0" w:line="240" w:lineRule="auto"/>
        <w:ind w:left="0"/>
        <w:contextualSpacing w:val="0"/>
        <w:rPr>
          <w:rFonts w:cs="Arial"/>
          <w:sz w:val="24"/>
        </w:rPr>
      </w:pPr>
      <w:r>
        <w:rPr>
          <w:rFonts w:cs="Arial"/>
          <w:sz w:val="24"/>
        </w:rPr>
        <w:t>S</w:t>
      </w:r>
      <w:r w:rsidR="00F94D4D" w:rsidRPr="00DC3C11">
        <w:rPr>
          <w:rFonts w:cs="Arial"/>
          <w:sz w:val="24"/>
        </w:rPr>
        <w:t>amorząd</w:t>
      </w:r>
      <w:r w:rsidR="00B03105" w:rsidRPr="00DC3C11">
        <w:rPr>
          <w:rFonts w:cs="Arial"/>
          <w:sz w:val="24"/>
        </w:rPr>
        <w:t xml:space="preserve"> ma prawo opiniować, na wniosek </w:t>
      </w:r>
      <w:proofErr w:type="spellStart"/>
      <w:r w:rsidR="00F94D4D" w:rsidRPr="00DC3C11">
        <w:rPr>
          <w:rFonts w:cs="Arial"/>
          <w:sz w:val="24"/>
        </w:rPr>
        <w:t>dyrektora</w:t>
      </w:r>
      <w:r w:rsidR="00A72F67" w:rsidRPr="00DC3C11">
        <w:rPr>
          <w:rFonts w:cs="Arial"/>
          <w:sz w:val="24"/>
        </w:rPr>
        <w:t>szkoły</w:t>
      </w:r>
      <w:proofErr w:type="spellEnd"/>
      <w:r>
        <w:rPr>
          <w:rFonts w:cs="Arial"/>
          <w:sz w:val="24"/>
        </w:rPr>
        <w:t xml:space="preserve"> -</w:t>
      </w:r>
      <w:r w:rsidR="00B03105" w:rsidRPr="00DC3C11">
        <w:rPr>
          <w:rFonts w:cs="Arial"/>
          <w:sz w:val="24"/>
        </w:rPr>
        <w:t xml:space="preserve"> pracę nauczycieli </w:t>
      </w:r>
      <w:r w:rsidR="00A72F67" w:rsidRPr="00DC3C11">
        <w:rPr>
          <w:rFonts w:cs="Arial"/>
          <w:sz w:val="24"/>
        </w:rPr>
        <w:t>szkoły</w:t>
      </w:r>
      <w:r w:rsidR="00B03105" w:rsidRPr="00DC3C11">
        <w:rPr>
          <w:rFonts w:cs="Arial"/>
          <w:sz w:val="24"/>
        </w:rPr>
        <w:t xml:space="preserve">, dla których </w:t>
      </w:r>
      <w:r w:rsidR="00F94D4D" w:rsidRPr="00DC3C11">
        <w:rPr>
          <w:rFonts w:cs="Arial"/>
          <w:sz w:val="24"/>
        </w:rPr>
        <w:t>dyrektor</w:t>
      </w:r>
      <w:r w:rsidR="00B03105" w:rsidRPr="00DC3C11">
        <w:rPr>
          <w:rFonts w:cs="Arial"/>
          <w:sz w:val="24"/>
        </w:rPr>
        <w:t xml:space="preserve"> doko</w:t>
      </w:r>
      <w:r w:rsidR="00896549">
        <w:rPr>
          <w:rFonts w:cs="Arial"/>
          <w:sz w:val="24"/>
        </w:rPr>
        <w:t>nuje oceny ich pracy zawodowej.</w:t>
      </w:r>
    </w:p>
    <w:p w:rsidR="00B03105" w:rsidRPr="00C044C0" w:rsidRDefault="00AB4F83" w:rsidP="00E50830">
      <w:pPr>
        <w:pStyle w:val="Nagwek3"/>
        <w:spacing w:before="0" w:after="0" w:line="240" w:lineRule="auto"/>
        <w:rPr>
          <w:b/>
          <w:color w:val="002060"/>
          <w:sz w:val="22"/>
          <w:szCs w:val="22"/>
        </w:rPr>
      </w:pPr>
      <w:bookmarkStart w:id="24" w:name="_Toc361441275"/>
      <w:bookmarkStart w:id="25" w:name="_Toc492414611"/>
      <w:r w:rsidRPr="00C044C0">
        <w:rPr>
          <w:b/>
          <w:color w:val="002060"/>
          <w:sz w:val="22"/>
          <w:szCs w:val="22"/>
        </w:rPr>
        <w:lastRenderedPageBreak/>
        <w:t>Rozdział 5</w:t>
      </w:r>
      <w:bookmarkEnd w:id="24"/>
      <w:r w:rsidR="00E662C7">
        <w:rPr>
          <w:b/>
          <w:color w:val="002060"/>
          <w:sz w:val="22"/>
          <w:szCs w:val="22"/>
        </w:rPr>
        <w:br/>
      </w:r>
      <w:r w:rsidR="00B03105" w:rsidRPr="00C044C0">
        <w:rPr>
          <w:b/>
          <w:color w:val="002060"/>
          <w:sz w:val="22"/>
          <w:szCs w:val="22"/>
        </w:rPr>
        <w:t xml:space="preserve">Zasady współpracy organów </w:t>
      </w:r>
      <w:r w:rsidR="00F94D4D" w:rsidRPr="00C044C0">
        <w:rPr>
          <w:b/>
          <w:color w:val="002060"/>
          <w:sz w:val="22"/>
          <w:szCs w:val="22"/>
        </w:rPr>
        <w:t>szkoły</w:t>
      </w:r>
      <w:bookmarkEnd w:id="25"/>
    </w:p>
    <w:p w:rsidR="00B03105" w:rsidRPr="0044130C" w:rsidRDefault="00FD42E8" w:rsidP="00E50830">
      <w:pPr>
        <w:pStyle w:val="paragraf"/>
        <w:jc w:val="left"/>
        <w:rPr>
          <w:rFonts w:cs="Arial"/>
          <w:sz w:val="24"/>
          <w:szCs w:val="24"/>
        </w:rPr>
      </w:pPr>
      <w:r>
        <w:rPr>
          <w:rFonts w:cs="Arial"/>
          <w:b/>
          <w:sz w:val="24"/>
          <w:szCs w:val="24"/>
        </w:rPr>
        <w:t>§28</w:t>
      </w:r>
      <w:r w:rsidR="00B11084" w:rsidRPr="00B11084">
        <w:rPr>
          <w:rFonts w:cs="Arial"/>
          <w:b/>
          <w:sz w:val="24"/>
          <w:szCs w:val="24"/>
        </w:rPr>
        <w:t>.</w:t>
      </w:r>
      <w:r w:rsidR="00DC3C11" w:rsidRPr="00B11084">
        <w:rPr>
          <w:rFonts w:cs="Arial"/>
          <w:b/>
          <w:sz w:val="24"/>
          <w:szCs w:val="24"/>
        </w:rPr>
        <w:t>1.</w:t>
      </w:r>
      <w:r w:rsidR="00DC3C11">
        <w:rPr>
          <w:rFonts w:cs="Arial"/>
          <w:sz w:val="24"/>
          <w:szCs w:val="24"/>
        </w:rPr>
        <w:t xml:space="preserve"> Wszystkie organy</w:t>
      </w:r>
      <w:r w:rsidR="00F94D4D">
        <w:rPr>
          <w:rFonts w:cs="Arial"/>
          <w:sz w:val="24"/>
          <w:szCs w:val="24"/>
        </w:rPr>
        <w:t>szkoły</w:t>
      </w:r>
      <w:r w:rsidR="00B03105" w:rsidRPr="00A240F6">
        <w:rPr>
          <w:rFonts w:cs="Arial"/>
          <w:sz w:val="24"/>
          <w:szCs w:val="24"/>
        </w:rPr>
        <w:t xml:space="preserve"> współpracują w duchu porozumienia i wzajemnego szacunku, umożliwiając swobodne działanie i podejmowanie decyzji przez każdy organ </w:t>
      </w:r>
      <w:r w:rsidR="00B11084">
        <w:rPr>
          <w:rFonts w:cs="Arial"/>
          <w:sz w:val="24"/>
          <w:szCs w:val="24"/>
        </w:rPr>
        <w:br/>
      </w:r>
      <w:r w:rsidR="00B03105" w:rsidRPr="00A240F6">
        <w:rPr>
          <w:rFonts w:cs="Arial"/>
          <w:sz w:val="24"/>
          <w:szCs w:val="24"/>
        </w:rPr>
        <w:t>w granicach swoich kompetencji.</w:t>
      </w:r>
    </w:p>
    <w:p w:rsidR="00B03105" w:rsidRPr="00DC3C11" w:rsidRDefault="00B03105" w:rsidP="00E50830">
      <w:pPr>
        <w:pStyle w:val="Akapitzlist"/>
        <w:numPr>
          <w:ilvl w:val="0"/>
          <w:numId w:val="50"/>
        </w:numPr>
        <w:tabs>
          <w:tab w:val="left" w:pos="0"/>
        </w:tabs>
        <w:spacing w:after="0" w:line="240" w:lineRule="auto"/>
        <w:ind w:left="0"/>
        <w:contextualSpacing w:val="0"/>
        <w:rPr>
          <w:rFonts w:cs="Arial"/>
          <w:sz w:val="24"/>
        </w:rPr>
      </w:pPr>
      <w:r w:rsidRPr="00A240F6">
        <w:rPr>
          <w:rFonts w:cs="Arial"/>
          <w:sz w:val="24"/>
          <w:szCs w:val="24"/>
        </w:rPr>
        <w:t xml:space="preserve">Każdy </w:t>
      </w:r>
      <w:r w:rsidRPr="00DC3C11">
        <w:rPr>
          <w:rFonts w:cs="Arial"/>
          <w:sz w:val="24"/>
        </w:rPr>
        <w:t xml:space="preserve">organ </w:t>
      </w:r>
      <w:r w:rsidR="00F94D4D" w:rsidRPr="00DC3C11">
        <w:rPr>
          <w:rFonts w:cs="Arial"/>
          <w:sz w:val="24"/>
        </w:rPr>
        <w:t>szkoły</w:t>
      </w:r>
      <w:r w:rsidRPr="00DC3C11">
        <w:rPr>
          <w:rFonts w:cs="Arial"/>
          <w:sz w:val="24"/>
        </w:rPr>
        <w:t xml:space="preserve"> planuje swoją działalność na rok szkolny. Plany działań powinny być uchwalone (sporządzone) do końca września. Kopie dokumentów przekazywane są dyrektorowi </w:t>
      </w:r>
      <w:r w:rsidR="00F94D4D" w:rsidRPr="00DC3C11">
        <w:rPr>
          <w:rFonts w:cs="Arial"/>
          <w:sz w:val="24"/>
        </w:rPr>
        <w:t>szkoły</w:t>
      </w:r>
      <w:r w:rsidRPr="00DC3C11">
        <w:rPr>
          <w:rFonts w:cs="Arial"/>
          <w:sz w:val="24"/>
        </w:rPr>
        <w:t xml:space="preserve"> w celu ich powielenia i przekazania kompletu każdemu organowi </w:t>
      </w:r>
      <w:r w:rsidR="00F94D4D" w:rsidRPr="00DC3C11">
        <w:rPr>
          <w:rFonts w:cs="Arial"/>
          <w:sz w:val="24"/>
        </w:rPr>
        <w:t>szkoły</w:t>
      </w:r>
      <w:r w:rsidRPr="00DC3C11">
        <w:rPr>
          <w:rFonts w:cs="Arial"/>
          <w:sz w:val="24"/>
        </w:rPr>
        <w:t>.</w:t>
      </w:r>
    </w:p>
    <w:p w:rsidR="00B03105" w:rsidRPr="00DC3C11" w:rsidRDefault="00B03105" w:rsidP="00E50830">
      <w:pPr>
        <w:pStyle w:val="Akapitzlist"/>
        <w:numPr>
          <w:ilvl w:val="0"/>
          <w:numId w:val="50"/>
        </w:numPr>
        <w:tabs>
          <w:tab w:val="left" w:pos="0"/>
        </w:tabs>
        <w:spacing w:after="0" w:line="240" w:lineRule="auto"/>
        <w:ind w:left="0"/>
        <w:contextualSpacing w:val="0"/>
        <w:rPr>
          <w:rFonts w:cs="Arial"/>
          <w:sz w:val="24"/>
        </w:rPr>
      </w:pPr>
      <w:r w:rsidRPr="00DC3C11">
        <w:rPr>
          <w:rFonts w:cs="Arial"/>
          <w:sz w:val="24"/>
        </w:rPr>
        <w:t>Każdy organ po analizie planów działania pozostałych organów, może włączyć się do realizacji konkretnych zadań, proponując swoją opinię lub stanowisko w danej sprawie, nie naruszając kompetencji organu uprawnionego.</w:t>
      </w:r>
    </w:p>
    <w:p w:rsidR="00B03105" w:rsidRPr="00DC3C11" w:rsidRDefault="00B03105" w:rsidP="00E50830">
      <w:pPr>
        <w:pStyle w:val="Akapitzlist"/>
        <w:numPr>
          <w:ilvl w:val="0"/>
          <w:numId w:val="50"/>
        </w:numPr>
        <w:tabs>
          <w:tab w:val="left" w:pos="0"/>
        </w:tabs>
        <w:spacing w:after="0" w:line="240" w:lineRule="auto"/>
        <w:ind w:left="0"/>
        <w:contextualSpacing w:val="0"/>
        <w:rPr>
          <w:rFonts w:cs="Arial"/>
          <w:sz w:val="24"/>
        </w:rPr>
      </w:pPr>
      <w:r w:rsidRPr="00DC3C11">
        <w:rPr>
          <w:rFonts w:cs="Arial"/>
          <w:sz w:val="24"/>
        </w:rPr>
        <w:t xml:space="preserve">Organa </w:t>
      </w:r>
      <w:r w:rsidR="00F94D4D" w:rsidRPr="00DC3C11">
        <w:rPr>
          <w:rFonts w:cs="Arial"/>
          <w:sz w:val="24"/>
        </w:rPr>
        <w:t>szkoły</w:t>
      </w:r>
      <w:r w:rsidRPr="00DC3C11">
        <w:rPr>
          <w:rFonts w:cs="Arial"/>
          <w:sz w:val="24"/>
        </w:rPr>
        <w:t xml:space="preserve"> mogą zapraszać na swoje planowane lub doraźne zebrania przedstawicieli innych organów w celu wymiany poglądów i informacji.</w:t>
      </w:r>
    </w:p>
    <w:p w:rsidR="00B03105" w:rsidRPr="00DC3C11" w:rsidRDefault="00B03105" w:rsidP="00E50830">
      <w:pPr>
        <w:pStyle w:val="Akapitzlist"/>
        <w:numPr>
          <w:ilvl w:val="0"/>
          <w:numId w:val="50"/>
        </w:numPr>
        <w:tabs>
          <w:tab w:val="left" w:pos="0"/>
        </w:tabs>
        <w:spacing w:after="0" w:line="240" w:lineRule="auto"/>
        <w:ind w:left="0"/>
        <w:contextualSpacing w:val="0"/>
        <w:rPr>
          <w:rFonts w:cs="Arial"/>
          <w:sz w:val="24"/>
        </w:rPr>
      </w:pPr>
      <w:r w:rsidRPr="00DC3C11">
        <w:rPr>
          <w:rFonts w:cs="Arial"/>
          <w:sz w:val="24"/>
        </w:rPr>
        <w:t xml:space="preserve">Uchwały organów </w:t>
      </w:r>
      <w:r w:rsidR="00F94D4D" w:rsidRPr="00DC3C11">
        <w:rPr>
          <w:rFonts w:cs="Arial"/>
          <w:sz w:val="24"/>
        </w:rPr>
        <w:t>szkoły</w:t>
      </w:r>
      <w:r w:rsidRPr="00DC3C11">
        <w:rPr>
          <w:rFonts w:cs="Arial"/>
          <w:sz w:val="24"/>
        </w:rPr>
        <w:t xml:space="preserve"> prawomocnie podjęte w ramach ich kompetencji stanowiących oprócz uchwał personalnych podaje się do ogólnej wiadomości w formie pisemnych tekstów uchwał umieszczanych na tablicy ogłoszeń.</w:t>
      </w:r>
    </w:p>
    <w:p w:rsidR="00B03105" w:rsidRPr="00DC3C11" w:rsidRDefault="00B03105" w:rsidP="00E50830">
      <w:pPr>
        <w:pStyle w:val="Akapitzlist"/>
        <w:numPr>
          <w:ilvl w:val="0"/>
          <w:numId w:val="50"/>
        </w:numPr>
        <w:tabs>
          <w:tab w:val="left" w:pos="0"/>
        </w:tabs>
        <w:spacing w:after="0" w:line="240" w:lineRule="auto"/>
        <w:ind w:left="0"/>
        <w:contextualSpacing w:val="0"/>
        <w:rPr>
          <w:rFonts w:cs="Arial"/>
          <w:sz w:val="24"/>
        </w:rPr>
      </w:pPr>
      <w:r w:rsidRPr="00DC3C11">
        <w:rPr>
          <w:rFonts w:cs="Arial"/>
          <w:sz w:val="24"/>
        </w:rPr>
        <w:t xml:space="preserve">Rodzice i uczniowie przedstawiają swoje wnioski i opinie dyrektorowi </w:t>
      </w:r>
      <w:r w:rsidR="00F94D4D" w:rsidRPr="00DC3C11">
        <w:rPr>
          <w:rFonts w:cs="Arial"/>
          <w:sz w:val="24"/>
        </w:rPr>
        <w:t>szkoły</w:t>
      </w:r>
      <w:r w:rsidRPr="00DC3C11">
        <w:rPr>
          <w:rFonts w:cs="Arial"/>
          <w:sz w:val="24"/>
        </w:rPr>
        <w:t xml:space="preserve"> poprzez swoją reprezentację, tj. Radę </w:t>
      </w:r>
      <w:r w:rsidR="00F94D4D" w:rsidRPr="00DC3C11">
        <w:rPr>
          <w:rFonts w:cs="Arial"/>
          <w:sz w:val="24"/>
        </w:rPr>
        <w:t>rodziców</w:t>
      </w:r>
      <w:r w:rsidRPr="00DC3C11">
        <w:rPr>
          <w:rFonts w:cs="Arial"/>
          <w:sz w:val="24"/>
        </w:rPr>
        <w:t xml:space="preserve"> i S.U. w formie pisemnej, a Radzie Pedagogicznej w formie ustnej  na jej posiedzeniu.</w:t>
      </w:r>
    </w:p>
    <w:p w:rsidR="00B03105" w:rsidRPr="00DC3C11" w:rsidRDefault="00B03105" w:rsidP="00E50830">
      <w:pPr>
        <w:pStyle w:val="Akapitzlist"/>
        <w:numPr>
          <w:ilvl w:val="0"/>
          <w:numId w:val="50"/>
        </w:numPr>
        <w:tabs>
          <w:tab w:val="left" w:pos="0"/>
        </w:tabs>
        <w:spacing w:after="0" w:line="240" w:lineRule="auto"/>
        <w:ind w:left="0"/>
        <w:contextualSpacing w:val="0"/>
        <w:rPr>
          <w:rFonts w:cs="Arial"/>
          <w:sz w:val="24"/>
        </w:rPr>
      </w:pPr>
      <w:r w:rsidRPr="00DC3C11">
        <w:rPr>
          <w:rFonts w:cs="Arial"/>
          <w:sz w:val="24"/>
        </w:rPr>
        <w:t>Wnioski i opinie rozpatrywane są zgodnie z procedurą rozpatrywania skarg</w:t>
      </w:r>
      <w:r w:rsidR="00B11084">
        <w:rPr>
          <w:rFonts w:cs="Arial"/>
          <w:sz w:val="24"/>
        </w:rPr>
        <w:br/>
      </w:r>
      <w:r w:rsidRPr="00DC3C11">
        <w:rPr>
          <w:rFonts w:cs="Arial"/>
          <w:sz w:val="24"/>
        </w:rPr>
        <w:t xml:space="preserve"> i wniosków.</w:t>
      </w:r>
    </w:p>
    <w:p w:rsidR="00B03105" w:rsidRPr="0044130C" w:rsidRDefault="00B03105" w:rsidP="00E50830">
      <w:pPr>
        <w:pStyle w:val="Akapitzlist"/>
        <w:numPr>
          <w:ilvl w:val="0"/>
          <w:numId w:val="50"/>
        </w:numPr>
        <w:tabs>
          <w:tab w:val="left" w:pos="0"/>
        </w:tabs>
        <w:spacing w:after="0" w:line="240" w:lineRule="auto"/>
        <w:ind w:left="0"/>
        <w:contextualSpacing w:val="0"/>
        <w:rPr>
          <w:rFonts w:cs="Arial"/>
          <w:sz w:val="24"/>
          <w:szCs w:val="24"/>
        </w:rPr>
      </w:pPr>
      <w:r w:rsidRPr="00DC3C11">
        <w:rPr>
          <w:rFonts w:cs="Arial"/>
          <w:sz w:val="24"/>
        </w:rPr>
        <w:t xml:space="preserve">Rodzice i </w:t>
      </w:r>
      <w:r w:rsidRPr="00A240F6">
        <w:rPr>
          <w:rFonts w:cs="Arial"/>
          <w:sz w:val="24"/>
          <w:szCs w:val="24"/>
        </w:rPr>
        <w:t>nauczyciele współdziałają ze sobą w sprawach wychowania, opieki                                     i kształcenia dz</w:t>
      </w:r>
      <w:r w:rsidR="00F95B91" w:rsidRPr="00A240F6">
        <w:rPr>
          <w:rFonts w:cs="Arial"/>
          <w:sz w:val="24"/>
          <w:szCs w:val="24"/>
        </w:rPr>
        <w:t>ieci wedłu</w:t>
      </w:r>
      <w:r w:rsidR="00B11084">
        <w:rPr>
          <w:rFonts w:cs="Arial"/>
          <w:sz w:val="24"/>
          <w:szCs w:val="24"/>
        </w:rPr>
        <w:t xml:space="preserve">g zasad ujętych w  </w:t>
      </w:r>
      <w:proofErr w:type="spellStart"/>
      <w:r w:rsidR="00B11084">
        <w:rPr>
          <w:rFonts w:cs="Arial"/>
          <w:sz w:val="24"/>
          <w:szCs w:val="24"/>
        </w:rPr>
        <w:t>statucie</w:t>
      </w:r>
      <w:r w:rsidR="00F94D4D">
        <w:rPr>
          <w:rFonts w:cs="Arial"/>
          <w:sz w:val="24"/>
          <w:szCs w:val="24"/>
        </w:rPr>
        <w:t>szkoły</w:t>
      </w:r>
      <w:proofErr w:type="spellEnd"/>
      <w:r w:rsidRPr="00A240F6">
        <w:rPr>
          <w:rFonts w:cs="Arial"/>
          <w:sz w:val="24"/>
          <w:szCs w:val="24"/>
        </w:rPr>
        <w:t>.</w:t>
      </w:r>
    </w:p>
    <w:p w:rsidR="00B03105" w:rsidRPr="0044130C" w:rsidRDefault="00B03105" w:rsidP="00E50830">
      <w:pPr>
        <w:pStyle w:val="Akapitzlist"/>
        <w:numPr>
          <w:ilvl w:val="0"/>
          <w:numId w:val="50"/>
        </w:numPr>
        <w:tabs>
          <w:tab w:val="left" w:pos="0"/>
        </w:tabs>
        <w:spacing w:after="0" w:line="240" w:lineRule="auto"/>
        <w:ind w:left="0"/>
        <w:contextualSpacing w:val="0"/>
        <w:rPr>
          <w:rFonts w:cs="Arial"/>
          <w:sz w:val="24"/>
          <w:szCs w:val="24"/>
        </w:rPr>
      </w:pPr>
      <w:r w:rsidRPr="00A240F6">
        <w:rPr>
          <w:rFonts w:cs="Arial"/>
          <w:sz w:val="24"/>
          <w:szCs w:val="24"/>
        </w:rPr>
        <w:t xml:space="preserve">Wszelkie sprawy sporne rozwiązywane są wewnątrz </w:t>
      </w:r>
      <w:r w:rsidR="00F94D4D">
        <w:rPr>
          <w:rFonts w:cs="Arial"/>
          <w:sz w:val="24"/>
          <w:szCs w:val="24"/>
        </w:rPr>
        <w:t>szkoły</w:t>
      </w:r>
      <w:r w:rsidRPr="00A240F6">
        <w:rPr>
          <w:rFonts w:cs="Arial"/>
          <w:sz w:val="24"/>
          <w:szCs w:val="24"/>
        </w:rPr>
        <w:t>, z zachowaniem drogi</w:t>
      </w:r>
      <w:r w:rsidR="00F95B91" w:rsidRPr="00A240F6">
        <w:rPr>
          <w:rFonts w:cs="Arial"/>
          <w:sz w:val="24"/>
          <w:szCs w:val="24"/>
        </w:rPr>
        <w:t xml:space="preserve"> służbowej i zasad ujętych w </w:t>
      </w:r>
      <w:r w:rsidR="00B11084">
        <w:rPr>
          <w:rFonts w:cs="Arial"/>
          <w:color w:val="000000"/>
          <w:sz w:val="24"/>
          <w:szCs w:val="24"/>
        </w:rPr>
        <w:t>niniejszym</w:t>
      </w:r>
      <w:r w:rsidR="005229C1">
        <w:rPr>
          <w:rFonts w:cs="Arial"/>
          <w:color w:val="000000"/>
          <w:sz w:val="24"/>
          <w:szCs w:val="24"/>
        </w:rPr>
        <w:t xml:space="preserve"> statu</w:t>
      </w:r>
      <w:r w:rsidR="00B11084">
        <w:rPr>
          <w:rFonts w:cs="Arial"/>
          <w:color w:val="000000"/>
          <w:sz w:val="24"/>
          <w:szCs w:val="24"/>
        </w:rPr>
        <w:t>cie.</w:t>
      </w:r>
    </w:p>
    <w:p w:rsidR="00B03105" w:rsidRPr="00A240F6" w:rsidRDefault="003C5D7B" w:rsidP="00E50830">
      <w:pPr>
        <w:pStyle w:val="paragraf"/>
        <w:jc w:val="left"/>
        <w:rPr>
          <w:rFonts w:cs="Arial"/>
          <w:sz w:val="24"/>
          <w:szCs w:val="24"/>
        </w:rPr>
      </w:pPr>
      <w:r>
        <w:rPr>
          <w:rFonts w:cs="Arial"/>
          <w:b/>
          <w:sz w:val="24"/>
          <w:szCs w:val="24"/>
        </w:rPr>
        <w:t>§29</w:t>
      </w:r>
      <w:r w:rsidR="00B11084" w:rsidRPr="00B11084">
        <w:rPr>
          <w:rFonts w:cs="Arial"/>
          <w:b/>
          <w:sz w:val="24"/>
          <w:szCs w:val="24"/>
        </w:rPr>
        <w:t>.</w:t>
      </w:r>
      <w:r w:rsidR="00DC3C11" w:rsidRPr="00B11084">
        <w:rPr>
          <w:rFonts w:cs="Arial"/>
          <w:b/>
          <w:sz w:val="24"/>
          <w:szCs w:val="24"/>
        </w:rPr>
        <w:t>1.</w:t>
      </w:r>
      <w:r w:rsidR="00B03105" w:rsidRPr="00DC3C11">
        <w:rPr>
          <w:rFonts w:cs="Arial"/>
          <w:sz w:val="24"/>
          <w:szCs w:val="24"/>
        </w:rPr>
        <w:t xml:space="preserve"> Rodzice</w:t>
      </w:r>
      <w:r w:rsidR="00B03105" w:rsidRPr="00A240F6">
        <w:rPr>
          <w:rFonts w:cs="Arial"/>
          <w:sz w:val="24"/>
          <w:szCs w:val="24"/>
        </w:rPr>
        <w:t xml:space="preserve"> i nauczyciele współdziałają ze szkołą w sprawach wychowania                                  i kształcenia dzieci.</w:t>
      </w:r>
    </w:p>
    <w:p w:rsidR="00B03105" w:rsidRPr="0044130C" w:rsidRDefault="00B03105" w:rsidP="00E50830">
      <w:pPr>
        <w:pStyle w:val="Akapitzlist"/>
        <w:numPr>
          <w:ilvl w:val="0"/>
          <w:numId w:val="51"/>
        </w:numPr>
        <w:tabs>
          <w:tab w:val="left" w:pos="0"/>
        </w:tabs>
        <w:spacing w:after="0" w:line="240" w:lineRule="auto"/>
        <w:ind w:left="0"/>
        <w:contextualSpacing w:val="0"/>
        <w:rPr>
          <w:rFonts w:cs="Arial"/>
          <w:szCs w:val="24"/>
        </w:rPr>
      </w:pPr>
      <w:proofErr w:type="spellStart"/>
      <w:r w:rsidRPr="007024F5">
        <w:rPr>
          <w:rFonts w:cs="Arial"/>
          <w:sz w:val="24"/>
          <w:szCs w:val="24"/>
        </w:rPr>
        <w:t>Rodzicewspółpracując</w:t>
      </w:r>
      <w:proofErr w:type="spellEnd"/>
      <w:r w:rsidRPr="007024F5">
        <w:rPr>
          <w:rFonts w:cs="Arial"/>
          <w:sz w:val="24"/>
          <w:szCs w:val="24"/>
        </w:rPr>
        <w:t xml:space="preserve"> ze szkołą mają prawo do:</w:t>
      </w:r>
    </w:p>
    <w:p w:rsidR="00B03105" w:rsidRPr="007024F5" w:rsidRDefault="00B03105" w:rsidP="00E50830">
      <w:pPr>
        <w:numPr>
          <w:ilvl w:val="0"/>
          <w:numId w:val="53"/>
        </w:numPr>
        <w:tabs>
          <w:tab w:val="left" w:pos="0"/>
          <w:tab w:val="left" w:pos="426"/>
        </w:tabs>
        <w:ind w:left="0"/>
        <w:jc w:val="left"/>
        <w:rPr>
          <w:rFonts w:cs="Arial"/>
          <w:sz w:val="24"/>
          <w:szCs w:val="24"/>
        </w:rPr>
      </w:pPr>
      <w:r w:rsidRPr="007024F5">
        <w:rPr>
          <w:rFonts w:cs="Arial"/>
          <w:sz w:val="24"/>
          <w:szCs w:val="24"/>
        </w:rPr>
        <w:t xml:space="preserve">znajomości statutu </w:t>
      </w:r>
      <w:r w:rsidR="00F94D4D" w:rsidRPr="007024F5">
        <w:rPr>
          <w:rFonts w:cs="Arial"/>
          <w:sz w:val="24"/>
          <w:szCs w:val="24"/>
        </w:rPr>
        <w:t>szkoły</w:t>
      </w:r>
      <w:r w:rsidRPr="007024F5">
        <w:rPr>
          <w:rFonts w:cs="Arial"/>
          <w:sz w:val="24"/>
          <w:szCs w:val="24"/>
        </w:rPr>
        <w:t xml:space="preserve">, a wszczególności do znajomości celów i zadań </w:t>
      </w:r>
      <w:r w:rsidR="00F94D4D" w:rsidRPr="007024F5">
        <w:rPr>
          <w:rFonts w:cs="Arial"/>
          <w:sz w:val="24"/>
          <w:szCs w:val="24"/>
        </w:rPr>
        <w:t>szkoły</w:t>
      </w:r>
      <w:r w:rsidRPr="007024F5">
        <w:rPr>
          <w:rFonts w:cs="Arial"/>
          <w:sz w:val="24"/>
          <w:szCs w:val="24"/>
        </w:rPr>
        <w:t xml:space="preserve">, programu wychowawczego </w:t>
      </w:r>
      <w:r w:rsidR="00F94D4D" w:rsidRPr="007024F5">
        <w:rPr>
          <w:rFonts w:cs="Arial"/>
          <w:sz w:val="24"/>
          <w:szCs w:val="24"/>
        </w:rPr>
        <w:t>szkoły</w:t>
      </w:r>
      <w:r w:rsidRPr="007024F5">
        <w:rPr>
          <w:rFonts w:cs="Arial"/>
          <w:sz w:val="24"/>
          <w:szCs w:val="24"/>
        </w:rPr>
        <w:t>;</w:t>
      </w:r>
    </w:p>
    <w:p w:rsidR="00B03105" w:rsidRPr="007024F5" w:rsidRDefault="00B03105" w:rsidP="00E50830">
      <w:pPr>
        <w:numPr>
          <w:ilvl w:val="0"/>
          <w:numId w:val="53"/>
        </w:numPr>
        <w:tabs>
          <w:tab w:val="left" w:pos="0"/>
          <w:tab w:val="left" w:pos="426"/>
        </w:tabs>
        <w:ind w:left="0"/>
        <w:jc w:val="left"/>
        <w:rPr>
          <w:rFonts w:cs="Arial"/>
          <w:sz w:val="24"/>
          <w:szCs w:val="24"/>
        </w:rPr>
      </w:pPr>
      <w:r w:rsidRPr="007024F5">
        <w:rPr>
          <w:rFonts w:cs="Arial"/>
          <w:sz w:val="24"/>
          <w:szCs w:val="24"/>
        </w:rPr>
        <w:t>zgłas</w:t>
      </w:r>
      <w:r w:rsidR="007024F5">
        <w:rPr>
          <w:rFonts w:cs="Arial"/>
          <w:sz w:val="24"/>
          <w:szCs w:val="24"/>
        </w:rPr>
        <w:t>zania do  programu w</w:t>
      </w:r>
      <w:r w:rsidR="00280FE1" w:rsidRPr="007024F5">
        <w:rPr>
          <w:rFonts w:cs="Arial"/>
          <w:sz w:val="24"/>
          <w:szCs w:val="24"/>
        </w:rPr>
        <w:t>ychowawczo-profilaktycznego</w:t>
      </w:r>
      <w:r w:rsidRPr="007024F5">
        <w:rPr>
          <w:rFonts w:cs="Arial"/>
          <w:sz w:val="24"/>
          <w:szCs w:val="24"/>
        </w:rPr>
        <w:t xml:space="preserve"> swoich propozycji; wnioski </w:t>
      </w:r>
      <w:r w:rsidR="00B11084">
        <w:rPr>
          <w:rFonts w:cs="Arial"/>
          <w:sz w:val="24"/>
          <w:szCs w:val="24"/>
        </w:rPr>
        <w:br/>
      </w:r>
      <w:r w:rsidRPr="007024F5">
        <w:rPr>
          <w:rFonts w:cs="Arial"/>
          <w:sz w:val="24"/>
          <w:szCs w:val="24"/>
        </w:rPr>
        <w:t>i propozycje przekazują za pośrednictwem wychowawcy do przewodniczącego rady pedagogicznej;</w:t>
      </w:r>
    </w:p>
    <w:p w:rsidR="00B03105" w:rsidRPr="007024F5" w:rsidRDefault="00B03105" w:rsidP="00E50830">
      <w:pPr>
        <w:numPr>
          <w:ilvl w:val="0"/>
          <w:numId w:val="53"/>
        </w:numPr>
        <w:tabs>
          <w:tab w:val="left" w:pos="0"/>
          <w:tab w:val="left" w:pos="426"/>
        </w:tabs>
        <w:ind w:left="0"/>
        <w:jc w:val="left"/>
        <w:rPr>
          <w:rFonts w:cs="Arial"/>
          <w:sz w:val="24"/>
          <w:szCs w:val="24"/>
        </w:rPr>
      </w:pPr>
      <w:r w:rsidRPr="007024F5">
        <w:rPr>
          <w:rFonts w:cs="Arial"/>
          <w:sz w:val="24"/>
          <w:szCs w:val="24"/>
        </w:rPr>
        <w:t>współudziału w pracy wychowawczej;</w:t>
      </w:r>
    </w:p>
    <w:p w:rsidR="00B03105" w:rsidRPr="007024F5" w:rsidRDefault="00B03105" w:rsidP="00E50830">
      <w:pPr>
        <w:numPr>
          <w:ilvl w:val="0"/>
          <w:numId w:val="53"/>
        </w:numPr>
        <w:tabs>
          <w:tab w:val="left" w:pos="0"/>
          <w:tab w:val="left" w:pos="426"/>
        </w:tabs>
        <w:ind w:left="0"/>
        <w:jc w:val="left"/>
        <w:rPr>
          <w:rFonts w:cs="Arial"/>
          <w:sz w:val="24"/>
          <w:szCs w:val="24"/>
        </w:rPr>
      </w:pPr>
      <w:r w:rsidRPr="007024F5">
        <w:rPr>
          <w:rFonts w:cs="Arial"/>
          <w:sz w:val="24"/>
          <w:szCs w:val="24"/>
        </w:rPr>
        <w:t xml:space="preserve">znajomości organizacji pracy </w:t>
      </w:r>
      <w:r w:rsidR="00F94D4D" w:rsidRPr="007024F5">
        <w:rPr>
          <w:rFonts w:cs="Arial"/>
          <w:sz w:val="24"/>
          <w:szCs w:val="24"/>
        </w:rPr>
        <w:t>szkoły</w:t>
      </w:r>
      <w:r w:rsidRPr="007024F5">
        <w:rPr>
          <w:rFonts w:cs="Arial"/>
          <w:sz w:val="24"/>
          <w:szCs w:val="24"/>
        </w:rPr>
        <w:t xml:space="preserve"> w danym roku szkolnym. Informacje te przekazuje dyrektor </w:t>
      </w:r>
      <w:r w:rsidR="00F94D4D" w:rsidRPr="007024F5">
        <w:rPr>
          <w:rFonts w:cs="Arial"/>
          <w:sz w:val="24"/>
          <w:szCs w:val="24"/>
        </w:rPr>
        <w:t>szkoły</w:t>
      </w:r>
      <w:r w:rsidRPr="007024F5">
        <w:rPr>
          <w:rFonts w:cs="Arial"/>
          <w:sz w:val="24"/>
          <w:szCs w:val="24"/>
        </w:rPr>
        <w:t xml:space="preserve"> po zebraniu rady pedagogicznej;</w:t>
      </w:r>
    </w:p>
    <w:p w:rsidR="00B03105" w:rsidRPr="007024F5" w:rsidRDefault="00B03105" w:rsidP="00E50830">
      <w:pPr>
        <w:numPr>
          <w:ilvl w:val="0"/>
          <w:numId w:val="53"/>
        </w:numPr>
        <w:tabs>
          <w:tab w:val="left" w:pos="0"/>
          <w:tab w:val="left" w:pos="426"/>
        </w:tabs>
        <w:ind w:left="0"/>
        <w:jc w:val="left"/>
        <w:rPr>
          <w:rFonts w:cs="Arial"/>
          <w:sz w:val="24"/>
          <w:szCs w:val="24"/>
        </w:rPr>
      </w:pPr>
      <w:r w:rsidRPr="007024F5">
        <w:rPr>
          <w:rFonts w:cs="Arial"/>
          <w:sz w:val="24"/>
          <w:szCs w:val="24"/>
        </w:rPr>
        <w:t xml:space="preserve">znajomości przepisów dotyczących oceniania, klasyfikowania i promowania oraz przeprowadzania egzaminów. Przepisy te są omówione na pierwszym zebraniu rodziców </w:t>
      </w:r>
      <w:r w:rsidRPr="007024F5">
        <w:rPr>
          <w:rFonts w:cs="Arial"/>
          <w:sz w:val="24"/>
          <w:szCs w:val="24"/>
        </w:rPr>
        <w:br/>
        <w:t>i w przypadkach wymagających ich znajomości;</w:t>
      </w:r>
    </w:p>
    <w:p w:rsidR="00B03105" w:rsidRPr="007024F5" w:rsidRDefault="00B03105" w:rsidP="00E50830">
      <w:pPr>
        <w:numPr>
          <w:ilvl w:val="0"/>
          <w:numId w:val="53"/>
        </w:numPr>
        <w:tabs>
          <w:tab w:val="left" w:pos="0"/>
          <w:tab w:val="left" w:pos="426"/>
        </w:tabs>
        <w:ind w:left="0"/>
        <w:jc w:val="left"/>
        <w:rPr>
          <w:rFonts w:cs="Arial"/>
          <w:sz w:val="24"/>
          <w:szCs w:val="24"/>
        </w:rPr>
      </w:pPr>
      <w:r w:rsidRPr="007024F5">
        <w:rPr>
          <w:rFonts w:cs="Arial"/>
          <w:sz w:val="24"/>
          <w:szCs w:val="24"/>
        </w:rPr>
        <w:t xml:space="preserve">uzyskiwania informacji na temat swojego dziecka - jego zachowania, postępów w nauce </w:t>
      </w:r>
      <w:r w:rsidRPr="007024F5">
        <w:rPr>
          <w:rFonts w:cs="Arial"/>
          <w:sz w:val="24"/>
          <w:szCs w:val="24"/>
        </w:rPr>
        <w:br/>
        <w:t>i przyczyn trudności (uzyskiwanie informacji ma miejsce w czasie zebrań rodziców, indywidualnego spotkania się z nauczycielem po uprzednim określeniu terminu i miejsca spotkania, telefonicznie lub pisemnie o frekwencji ucznia);</w:t>
      </w:r>
    </w:p>
    <w:p w:rsidR="00B03105" w:rsidRPr="007024F5" w:rsidRDefault="00B03105" w:rsidP="00E50830">
      <w:pPr>
        <w:numPr>
          <w:ilvl w:val="0"/>
          <w:numId w:val="53"/>
        </w:numPr>
        <w:tabs>
          <w:tab w:val="left" w:pos="0"/>
          <w:tab w:val="left" w:pos="426"/>
        </w:tabs>
        <w:ind w:left="0"/>
        <w:jc w:val="left"/>
        <w:rPr>
          <w:rFonts w:cs="Arial"/>
          <w:sz w:val="24"/>
          <w:szCs w:val="24"/>
        </w:rPr>
      </w:pPr>
      <w:r w:rsidRPr="007024F5">
        <w:rPr>
          <w:rFonts w:cs="Arial"/>
          <w:sz w:val="24"/>
          <w:szCs w:val="24"/>
        </w:rPr>
        <w:t xml:space="preserve">uzyskiwania porad i informacji w sprawach wychowania i dalszego kształcenia dziecka - porad udziela wychowawca, pedagog szkolny i na ich wniosek Poradnia Psychologiczno- </w:t>
      </w:r>
      <w:r w:rsidR="00F94D4D" w:rsidRPr="007024F5">
        <w:rPr>
          <w:rFonts w:cs="Arial"/>
          <w:sz w:val="24"/>
          <w:szCs w:val="24"/>
        </w:rPr>
        <w:t>pedagogiczna</w:t>
      </w:r>
      <w:r w:rsidRPr="007024F5">
        <w:rPr>
          <w:rFonts w:cs="Arial"/>
          <w:sz w:val="24"/>
          <w:szCs w:val="24"/>
        </w:rPr>
        <w:t>;</w:t>
      </w:r>
    </w:p>
    <w:p w:rsidR="00B03105" w:rsidRPr="007024F5" w:rsidRDefault="00B03105" w:rsidP="00E50830">
      <w:pPr>
        <w:numPr>
          <w:ilvl w:val="0"/>
          <w:numId w:val="53"/>
        </w:numPr>
        <w:tabs>
          <w:tab w:val="left" w:pos="0"/>
          <w:tab w:val="left" w:pos="426"/>
        </w:tabs>
        <w:ind w:left="0"/>
        <w:jc w:val="left"/>
        <w:rPr>
          <w:rFonts w:cs="Arial"/>
          <w:sz w:val="24"/>
          <w:szCs w:val="24"/>
        </w:rPr>
      </w:pPr>
      <w:r w:rsidRPr="007024F5">
        <w:rPr>
          <w:rFonts w:cs="Arial"/>
          <w:sz w:val="24"/>
          <w:szCs w:val="24"/>
        </w:rPr>
        <w:t xml:space="preserve">wyrażania i przekazywania opinii na temat pracy </w:t>
      </w:r>
      <w:r w:rsidR="00F94D4D" w:rsidRPr="007024F5">
        <w:rPr>
          <w:rFonts w:cs="Arial"/>
          <w:sz w:val="24"/>
          <w:szCs w:val="24"/>
        </w:rPr>
        <w:t>szkoły</w:t>
      </w:r>
      <w:r w:rsidRPr="007024F5">
        <w:rPr>
          <w:rFonts w:cs="Arial"/>
          <w:sz w:val="24"/>
          <w:szCs w:val="24"/>
        </w:rPr>
        <w:t xml:space="preserve">: </w:t>
      </w:r>
      <w:r w:rsidR="00F94D4D" w:rsidRPr="007024F5">
        <w:rPr>
          <w:rFonts w:cs="Arial"/>
          <w:sz w:val="24"/>
          <w:szCs w:val="24"/>
        </w:rPr>
        <w:t>dyrektor</w:t>
      </w:r>
      <w:r w:rsidRPr="007024F5">
        <w:rPr>
          <w:rFonts w:cs="Arial"/>
          <w:sz w:val="24"/>
          <w:szCs w:val="24"/>
        </w:rPr>
        <w:t xml:space="preserve">owi </w:t>
      </w:r>
      <w:r w:rsidR="00F94D4D" w:rsidRPr="007024F5">
        <w:rPr>
          <w:rFonts w:cs="Arial"/>
          <w:sz w:val="24"/>
          <w:szCs w:val="24"/>
        </w:rPr>
        <w:t>szkoły</w:t>
      </w:r>
      <w:r w:rsidRPr="007024F5">
        <w:rPr>
          <w:rFonts w:cs="Arial"/>
          <w:sz w:val="24"/>
          <w:szCs w:val="24"/>
        </w:rPr>
        <w:t xml:space="preserve">, organowi sprawującemu nadzór pedagogiczny za pośrednictwem </w:t>
      </w:r>
      <w:r w:rsidR="00A72F67" w:rsidRPr="007024F5">
        <w:rPr>
          <w:rFonts w:cs="Arial"/>
          <w:sz w:val="24"/>
          <w:szCs w:val="24"/>
        </w:rPr>
        <w:t>rady</w:t>
      </w:r>
      <w:r w:rsidR="00F94D4D" w:rsidRPr="007024F5">
        <w:rPr>
          <w:rFonts w:cs="Arial"/>
          <w:sz w:val="24"/>
          <w:szCs w:val="24"/>
        </w:rPr>
        <w:t>rodziców</w:t>
      </w:r>
      <w:r w:rsidRPr="007024F5">
        <w:rPr>
          <w:rFonts w:cs="Arial"/>
          <w:sz w:val="24"/>
          <w:szCs w:val="24"/>
        </w:rPr>
        <w:t>.</w:t>
      </w:r>
    </w:p>
    <w:p w:rsidR="00B03105" w:rsidRPr="007024F5" w:rsidRDefault="00B03105" w:rsidP="00E50830">
      <w:pPr>
        <w:pStyle w:val="Akapitzlist"/>
        <w:numPr>
          <w:ilvl w:val="0"/>
          <w:numId w:val="51"/>
        </w:numPr>
        <w:tabs>
          <w:tab w:val="left" w:pos="0"/>
        </w:tabs>
        <w:spacing w:after="0" w:line="240" w:lineRule="auto"/>
        <w:ind w:left="0"/>
        <w:contextualSpacing w:val="0"/>
        <w:rPr>
          <w:rFonts w:cs="Arial"/>
          <w:sz w:val="24"/>
          <w:szCs w:val="24"/>
        </w:rPr>
      </w:pPr>
      <w:r w:rsidRPr="007024F5">
        <w:rPr>
          <w:rFonts w:cs="Arial"/>
          <w:sz w:val="24"/>
          <w:szCs w:val="24"/>
        </w:rPr>
        <w:t>Rodzice mają obowiązek:</w:t>
      </w:r>
    </w:p>
    <w:p w:rsidR="00B03105" w:rsidRPr="007024F5" w:rsidRDefault="00B03105" w:rsidP="00E50830">
      <w:pPr>
        <w:numPr>
          <w:ilvl w:val="0"/>
          <w:numId w:val="52"/>
        </w:numPr>
        <w:tabs>
          <w:tab w:val="left" w:pos="0"/>
          <w:tab w:val="left" w:pos="426"/>
        </w:tabs>
        <w:ind w:left="0"/>
        <w:jc w:val="left"/>
        <w:rPr>
          <w:rFonts w:cs="Arial"/>
          <w:sz w:val="24"/>
          <w:szCs w:val="24"/>
        </w:rPr>
      </w:pPr>
      <w:r w:rsidRPr="007024F5">
        <w:rPr>
          <w:rFonts w:cs="Arial"/>
          <w:sz w:val="24"/>
          <w:szCs w:val="24"/>
        </w:rPr>
        <w:t xml:space="preserve">dopełnienia formalności związanych ze zgłoszeniem dziecka do </w:t>
      </w:r>
      <w:r w:rsidR="00F94D4D" w:rsidRPr="007024F5">
        <w:rPr>
          <w:rFonts w:cs="Arial"/>
          <w:sz w:val="24"/>
          <w:szCs w:val="24"/>
        </w:rPr>
        <w:t>szkoły</w:t>
      </w:r>
      <w:r w:rsidRPr="007024F5">
        <w:rPr>
          <w:rFonts w:cs="Arial"/>
          <w:sz w:val="24"/>
          <w:szCs w:val="24"/>
        </w:rPr>
        <w:t>;</w:t>
      </w:r>
    </w:p>
    <w:p w:rsidR="00B03105" w:rsidRPr="007024F5" w:rsidRDefault="00B03105" w:rsidP="00E50830">
      <w:pPr>
        <w:numPr>
          <w:ilvl w:val="0"/>
          <w:numId w:val="52"/>
        </w:numPr>
        <w:tabs>
          <w:tab w:val="left" w:pos="0"/>
          <w:tab w:val="left" w:pos="426"/>
        </w:tabs>
        <w:ind w:left="0"/>
        <w:jc w:val="left"/>
        <w:rPr>
          <w:rFonts w:cs="Arial"/>
          <w:sz w:val="24"/>
          <w:szCs w:val="24"/>
        </w:rPr>
      </w:pPr>
      <w:r w:rsidRPr="007024F5">
        <w:rPr>
          <w:rFonts w:cs="Arial"/>
          <w:sz w:val="24"/>
          <w:szCs w:val="24"/>
        </w:rPr>
        <w:t>zapewnienia regularnego uczęszczania dziecka na zajęcia szkolne;</w:t>
      </w:r>
    </w:p>
    <w:p w:rsidR="00B03105" w:rsidRPr="007024F5" w:rsidRDefault="00B03105" w:rsidP="00E50830">
      <w:pPr>
        <w:numPr>
          <w:ilvl w:val="0"/>
          <w:numId w:val="52"/>
        </w:numPr>
        <w:tabs>
          <w:tab w:val="left" w:pos="0"/>
          <w:tab w:val="left" w:pos="426"/>
        </w:tabs>
        <w:ind w:left="0"/>
        <w:jc w:val="left"/>
        <w:rPr>
          <w:rFonts w:cs="Arial"/>
          <w:sz w:val="24"/>
          <w:szCs w:val="24"/>
        </w:rPr>
      </w:pPr>
      <w:r w:rsidRPr="007024F5">
        <w:rPr>
          <w:rFonts w:cs="Arial"/>
          <w:sz w:val="24"/>
          <w:szCs w:val="24"/>
        </w:rPr>
        <w:t>interesowania się postępami dziecka w nauce, jego frekwencją;</w:t>
      </w:r>
    </w:p>
    <w:p w:rsidR="00B03105" w:rsidRPr="007024F5" w:rsidRDefault="00B03105" w:rsidP="00E50830">
      <w:pPr>
        <w:numPr>
          <w:ilvl w:val="0"/>
          <w:numId w:val="52"/>
        </w:numPr>
        <w:tabs>
          <w:tab w:val="left" w:pos="0"/>
          <w:tab w:val="left" w:pos="426"/>
        </w:tabs>
        <w:ind w:left="0"/>
        <w:jc w:val="left"/>
        <w:rPr>
          <w:rFonts w:cs="Arial"/>
          <w:sz w:val="24"/>
          <w:szCs w:val="24"/>
        </w:rPr>
      </w:pPr>
      <w:r w:rsidRPr="007024F5">
        <w:rPr>
          <w:rFonts w:cs="Arial"/>
          <w:sz w:val="24"/>
          <w:szCs w:val="24"/>
        </w:rPr>
        <w:lastRenderedPageBreak/>
        <w:t>zaopatrzenia dziecka w podręczniki szkolne i niezbędne pomoce;</w:t>
      </w:r>
    </w:p>
    <w:p w:rsidR="00B03105" w:rsidRPr="007024F5" w:rsidRDefault="00B03105" w:rsidP="00E50830">
      <w:pPr>
        <w:numPr>
          <w:ilvl w:val="0"/>
          <w:numId w:val="52"/>
        </w:numPr>
        <w:tabs>
          <w:tab w:val="left" w:pos="0"/>
          <w:tab w:val="left" w:pos="426"/>
        </w:tabs>
        <w:ind w:left="0"/>
        <w:jc w:val="left"/>
        <w:rPr>
          <w:rFonts w:cs="Arial"/>
          <w:sz w:val="24"/>
          <w:szCs w:val="24"/>
        </w:rPr>
      </w:pPr>
      <w:r w:rsidRPr="007024F5">
        <w:rPr>
          <w:rFonts w:cs="Arial"/>
          <w:sz w:val="24"/>
          <w:szCs w:val="24"/>
        </w:rPr>
        <w:t>interesowania się pracą domową oraz zapewnienia dziecku warunków, umożliwiających przygotowanie się do zajęć szkolnych;</w:t>
      </w:r>
    </w:p>
    <w:p w:rsidR="00B03105" w:rsidRPr="007024F5" w:rsidRDefault="00B03105" w:rsidP="00E50830">
      <w:pPr>
        <w:numPr>
          <w:ilvl w:val="0"/>
          <w:numId w:val="52"/>
        </w:numPr>
        <w:tabs>
          <w:tab w:val="left" w:pos="0"/>
          <w:tab w:val="left" w:pos="426"/>
        </w:tabs>
        <w:ind w:left="0"/>
        <w:jc w:val="left"/>
        <w:rPr>
          <w:rFonts w:cs="Arial"/>
          <w:sz w:val="24"/>
          <w:szCs w:val="24"/>
        </w:rPr>
      </w:pPr>
      <w:r w:rsidRPr="007024F5">
        <w:rPr>
          <w:rFonts w:cs="Arial"/>
          <w:sz w:val="24"/>
          <w:szCs w:val="24"/>
        </w:rPr>
        <w:t>przeglądanie zeszytów swoich dzieci, zachęcanie do starannego ich prowadzenia,</w:t>
      </w:r>
    </w:p>
    <w:p w:rsidR="00B03105" w:rsidRPr="007024F5" w:rsidRDefault="00B03105" w:rsidP="00E50830">
      <w:pPr>
        <w:numPr>
          <w:ilvl w:val="0"/>
          <w:numId w:val="52"/>
        </w:numPr>
        <w:tabs>
          <w:tab w:val="left" w:pos="0"/>
          <w:tab w:val="left" w:pos="426"/>
        </w:tabs>
        <w:ind w:left="0"/>
        <w:jc w:val="left"/>
        <w:rPr>
          <w:rFonts w:cs="Arial"/>
          <w:sz w:val="24"/>
          <w:szCs w:val="24"/>
        </w:rPr>
      </w:pPr>
      <w:r w:rsidRPr="007024F5">
        <w:rPr>
          <w:rFonts w:cs="Arial"/>
          <w:sz w:val="24"/>
          <w:szCs w:val="24"/>
        </w:rPr>
        <w:t>dbania o właściwy strój i higienę osobistą swojego dziecka;</w:t>
      </w:r>
    </w:p>
    <w:p w:rsidR="00B03105" w:rsidRPr="007024F5" w:rsidRDefault="00B03105" w:rsidP="00E50830">
      <w:pPr>
        <w:numPr>
          <w:ilvl w:val="0"/>
          <w:numId w:val="52"/>
        </w:numPr>
        <w:tabs>
          <w:tab w:val="left" w:pos="0"/>
          <w:tab w:val="left" w:pos="426"/>
        </w:tabs>
        <w:ind w:left="0"/>
        <w:jc w:val="left"/>
        <w:rPr>
          <w:rFonts w:cs="Arial"/>
          <w:sz w:val="24"/>
          <w:szCs w:val="24"/>
        </w:rPr>
      </w:pPr>
      <w:r w:rsidRPr="007024F5">
        <w:rPr>
          <w:rFonts w:cs="Arial"/>
          <w:sz w:val="24"/>
          <w:szCs w:val="24"/>
        </w:rPr>
        <w:t xml:space="preserve">dbania, aby dziecko spożyło posiłek w domu i w </w:t>
      </w:r>
      <w:r w:rsidR="00F94D4D" w:rsidRPr="007024F5">
        <w:rPr>
          <w:rFonts w:cs="Arial"/>
          <w:sz w:val="24"/>
          <w:szCs w:val="24"/>
        </w:rPr>
        <w:t>szkole</w:t>
      </w:r>
      <w:r w:rsidRPr="007024F5">
        <w:rPr>
          <w:rFonts w:cs="Arial"/>
          <w:sz w:val="24"/>
          <w:szCs w:val="24"/>
        </w:rPr>
        <w:t>;</w:t>
      </w:r>
    </w:p>
    <w:p w:rsidR="00B03105" w:rsidRPr="007024F5" w:rsidRDefault="00B03105" w:rsidP="00E50830">
      <w:pPr>
        <w:numPr>
          <w:ilvl w:val="0"/>
          <w:numId w:val="52"/>
        </w:numPr>
        <w:tabs>
          <w:tab w:val="left" w:pos="0"/>
          <w:tab w:val="left" w:pos="426"/>
        </w:tabs>
        <w:ind w:left="0"/>
        <w:jc w:val="left"/>
        <w:rPr>
          <w:rFonts w:cs="Arial"/>
          <w:sz w:val="24"/>
          <w:szCs w:val="24"/>
        </w:rPr>
      </w:pPr>
      <w:r w:rsidRPr="007024F5">
        <w:rPr>
          <w:rFonts w:cs="Arial"/>
          <w:sz w:val="24"/>
          <w:szCs w:val="24"/>
        </w:rPr>
        <w:t>interesowania się zdrowiem dziecka i współpracowania z pielęgniarką szkolną;</w:t>
      </w:r>
    </w:p>
    <w:p w:rsidR="00B03105" w:rsidRPr="007024F5" w:rsidRDefault="00B03105" w:rsidP="00E50830">
      <w:pPr>
        <w:numPr>
          <w:ilvl w:val="0"/>
          <w:numId w:val="52"/>
        </w:numPr>
        <w:tabs>
          <w:tab w:val="left" w:pos="0"/>
          <w:tab w:val="left" w:pos="426"/>
        </w:tabs>
        <w:ind w:left="0" w:hanging="454"/>
        <w:jc w:val="left"/>
        <w:rPr>
          <w:rFonts w:cs="Arial"/>
          <w:sz w:val="24"/>
          <w:szCs w:val="24"/>
        </w:rPr>
      </w:pPr>
      <w:r w:rsidRPr="007024F5">
        <w:rPr>
          <w:rFonts w:cs="Arial"/>
          <w:sz w:val="24"/>
          <w:szCs w:val="24"/>
        </w:rPr>
        <w:t>współpracowania z nauczycielami w przezwyciężaniu trudności w nauce dziecka, trudności wychowawczych i rozwijaniu zdolności;</w:t>
      </w:r>
    </w:p>
    <w:p w:rsidR="00B03105" w:rsidRPr="007024F5" w:rsidRDefault="00B03105" w:rsidP="00E50830">
      <w:pPr>
        <w:numPr>
          <w:ilvl w:val="0"/>
          <w:numId w:val="52"/>
        </w:numPr>
        <w:tabs>
          <w:tab w:val="left" w:pos="0"/>
          <w:tab w:val="left" w:pos="426"/>
        </w:tabs>
        <w:ind w:left="0" w:hanging="454"/>
        <w:jc w:val="left"/>
        <w:rPr>
          <w:rFonts w:cs="Arial"/>
          <w:sz w:val="24"/>
          <w:szCs w:val="24"/>
        </w:rPr>
      </w:pPr>
      <w:r w:rsidRPr="007024F5">
        <w:rPr>
          <w:rFonts w:cs="Arial"/>
          <w:sz w:val="24"/>
          <w:szCs w:val="24"/>
        </w:rPr>
        <w:t>pokrywania szkód umyślnie spowodowanych przez dziecko;</w:t>
      </w:r>
    </w:p>
    <w:p w:rsidR="00B03105" w:rsidRPr="007024F5" w:rsidRDefault="00B03105" w:rsidP="00E50830">
      <w:pPr>
        <w:numPr>
          <w:ilvl w:val="0"/>
          <w:numId w:val="52"/>
        </w:numPr>
        <w:tabs>
          <w:tab w:val="left" w:pos="0"/>
          <w:tab w:val="left" w:pos="426"/>
        </w:tabs>
        <w:ind w:left="0" w:hanging="454"/>
        <w:jc w:val="left"/>
        <w:rPr>
          <w:rFonts w:cs="Arial"/>
          <w:sz w:val="24"/>
          <w:szCs w:val="24"/>
        </w:rPr>
      </w:pPr>
      <w:r w:rsidRPr="007024F5">
        <w:rPr>
          <w:rFonts w:cs="Arial"/>
          <w:sz w:val="24"/>
          <w:szCs w:val="24"/>
        </w:rPr>
        <w:t>uczestniczenia w zebraniach  zgodnie z ustalonym na dany rok szkolny harmonogramem zebrań.</w:t>
      </w:r>
    </w:p>
    <w:p w:rsidR="00B03105" w:rsidRPr="00C044C0" w:rsidRDefault="00AB4F83" w:rsidP="00E50830">
      <w:pPr>
        <w:pStyle w:val="Nagwek3"/>
        <w:spacing w:before="0" w:after="0" w:line="240" w:lineRule="auto"/>
        <w:rPr>
          <w:b/>
          <w:color w:val="002060"/>
          <w:sz w:val="22"/>
          <w:szCs w:val="22"/>
        </w:rPr>
      </w:pPr>
      <w:bookmarkStart w:id="26" w:name="_Toc361441277"/>
      <w:bookmarkStart w:id="27" w:name="_Toc492414612"/>
      <w:r w:rsidRPr="00C044C0">
        <w:rPr>
          <w:b/>
          <w:color w:val="002060"/>
          <w:sz w:val="22"/>
          <w:szCs w:val="22"/>
        </w:rPr>
        <w:t>Rozdział 6</w:t>
      </w:r>
      <w:bookmarkEnd w:id="26"/>
      <w:r w:rsidR="00E662C7">
        <w:rPr>
          <w:b/>
          <w:color w:val="002060"/>
          <w:sz w:val="22"/>
          <w:szCs w:val="22"/>
        </w:rPr>
        <w:br/>
      </w:r>
      <w:r w:rsidR="00B03105" w:rsidRPr="00C044C0">
        <w:rPr>
          <w:b/>
          <w:color w:val="002060"/>
          <w:sz w:val="22"/>
          <w:szCs w:val="22"/>
        </w:rPr>
        <w:t xml:space="preserve">Rozstrzyganie sporów pomiędzy organami </w:t>
      </w:r>
      <w:r w:rsidR="00F94D4D" w:rsidRPr="00C044C0">
        <w:rPr>
          <w:b/>
          <w:color w:val="002060"/>
          <w:sz w:val="22"/>
          <w:szCs w:val="22"/>
        </w:rPr>
        <w:t>szkoły</w:t>
      </w:r>
      <w:bookmarkEnd w:id="27"/>
    </w:p>
    <w:p w:rsidR="00B03105" w:rsidRPr="0044130C" w:rsidRDefault="003C5D7B" w:rsidP="00E50830">
      <w:pPr>
        <w:pStyle w:val="paragraf"/>
        <w:jc w:val="left"/>
        <w:rPr>
          <w:rFonts w:cs="Arial"/>
          <w:sz w:val="24"/>
          <w:szCs w:val="24"/>
        </w:rPr>
      </w:pPr>
      <w:r>
        <w:rPr>
          <w:rFonts w:cs="Arial"/>
          <w:b/>
          <w:sz w:val="24"/>
          <w:szCs w:val="24"/>
        </w:rPr>
        <w:t>§30</w:t>
      </w:r>
      <w:r w:rsidR="00B11084" w:rsidRPr="00B11084">
        <w:rPr>
          <w:rFonts w:cs="Arial"/>
          <w:b/>
          <w:sz w:val="24"/>
          <w:szCs w:val="24"/>
        </w:rPr>
        <w:t>.</w:t>
      </w:r>
      <w:r w:rsidR="007024F5" w:rsidRPr="00B11084">
        <w:rPr>
          <w:rFonts w:cs="Arial"/>
          <w:b/>
          <w:sz w:val="24"/>
          <w:szCs w:val="24"/>
        </w:rPr>
        <w:t>1.</w:t>
      </w:r>
      <w:r w:rsidR="00B03105" w:rsidRPr="00A240F6">
        <w:rPr>
          <w:rFonts w:cs="Arial"/>
          <w:sz w:val="24"/>
          <w:szCs w:val="24"/>
        </w:rPr>
        <w:t>W przypadku sporu</w:t>
      </w:r>
      <w:r w:rsidR="007024F5">
        <w:rPr>
          <w:rFonts w:cs="Arial"/>
          <w:sz w:val="24"/>
          <w:szCs w:val="24"/>
        </w:rPr>
        <w:t xml:space="preserve"> pomiędzy radą pedagogiczną, a r</w:t>
      </w:r>
      <w:r w:rsidR="00B03105" w:rsidRPr="00A240F6">
        <w:rPr>
          <w:rFonts w:cs="Arial"/>
          <w:sz w:val="24"/>
          <w:szCs w:val="24"/>
        </w:rPr>
        <w:t xml:space="preserve">adą </w:t>
      </w:r>
      <w:r w:rsidR="00F94D4D">
        <w:rPr>
          <w:rFonts w:cs="Arial"/>
          <w:sz w:val="24"/>
          <w:szCs w:val="24"/>
        </w:rPr>
        <w:t>rodziców</w:t>
      </w:r>
      <w:r w:rsidR="00B03105" w:rsidRPr="00A240F6">
        <w:rPr>
          <w:rFonts w:cs="Arial"/>
          <w:sz w:val="24"/>
          <w:szCs w:val="24"/>
        </w:rPr>
        <w:t xml:space="preserve">: </w:t>
      </w:r>
    </w:p>
    <w:p w:rsidR="00B03105" w:rsidRPr="0044130C" w:rsidRDefault="00B03105" w:rsidP="00E50830">
      <w:pPr>
        <w:numPr>
          <w:ilvl w:val="0"/>
          <w:numId w:val="54"/>
        </w:numPr>
        <w:tabs>
          <w:tab w:val="left" w:pos="0"/>
          <w:tab w:val="left" w:pos="426"/>
        </w:tabs>
        <w:ind w:left="0"/>
        <w:jc w:val="left"/>
        <w:rPr>
          <w:rFonts w:cs="Arial"/>
          <w:sz w:val="24"/>
          <w:szCs w:val="24"/>
        </w:rPr>
      </w:pPr>
      <w:r w:rsidRPr="00A240F6">
        <w:rPr>
          <w:rFonts w:cs="Arial"/>
          <w:sz w:val="24"/>
          <w:szCs w:val="24"/>
        </w:rPr>
        <w:t xml:space="preserve">prowadzenie mediacji w sprawie spornej i podejmowanie ostatecznych decyzji należy do </w:t>
      </w:r>
      <w:r w:rsidR="00F94D4D">
        <w:rPr>
          <w:rFonts w:cs="Arial"/>
          <w:sz w:val="24"/>
          <w:szCs w:val="24"/>
        </w:rPr>
        <w:t>dyrektoraszkoły</w:t>
      </w:r>
      <w:r w:rsidRPr="00A240F6">
        <w:rPr>
          <w:rFonts w:cs="Arial"/>
          <w:sz w:val="24"/>
          <w:szCs w:val="24"/>
        </w:rPr>
        <w:t>;</w:t>
      </w:r>
    </w:p>
    <w:p w:rsidR="00B03105" w:rsidRPr="0044130C" w:rsidRDefault="00B03105" w:rsidP="00E50830">
      <w:pPr>
        <w:numPr>
          <w:ilvl w:val="0"/>
          <w:numId w:val="54"/>
        </w:numPr>
        <w:tabs>
          <w:tab w:val="left" w:pos="0"/>
          <w:tab w:val="left" w:pos="426"/>
        </w:tabs>
        <w:ind w:left="0"/>
        <w:jc w:val="left"/>
        <w:rPr>
          <w:rFonts w:cs="Arial"/>
          <w:sz w:val="24"/>
          <w:szCs w:val="24"/>
        </w:rPr>
      </w:pPr>
      <w:r w:rsidRPr="00A240F6">
        <w:rPr>
          <w:rFonts w:cs="Arial"/>
          <w:sz w:val="24"/>
          <w:szCs w:val="24"/>
        </w:rPr>
        <w:t>przed rozstrzygnięciem sporu dyrektor jest zobowiązany zapoznać się ze stanowiskiem każdej ze stron, zachowując bezstronność w ocenie tych stanowisk;</w:t>
      </w:r>
    </w:p>
    <w:p w:rsidR="00B03105" w:rsidRPr="0044130C" w:rsidRDefault="00B03105" w:rsidP="00E50830">
      <w:pPr>
        <w:numPr>
          <w:ilvl w:val="0"/>
          <w:numId w:val="54"/>
        </w:numPr>
        <w:tabs>
          <w:tab w:val="left" w:pos="0"/>
          <w:tab w:val="left" w:pos="426"/>
        </w:tabs>
        <w:ind w:left="0"/>
        <w:jc w:val="left"/>
        <w:rPr>
          <w:rFonts w:cs="Arial"/>
          <w:sz w:val="24"/>
          <w:szCs w:val="24"/>
        </w:rPr>
      </w:pPr>
      <w:r w:rsidRPr="00A240F6">
        <w:rPr>
          <w:rFonts w:cs="Arial"/>
          <w:sz w:val="24"/>
          <w:szCs w:val="24"/>
        </w:rPr>
        <w:t xml:space="preserve">dyrektor </w:t>
      </w:r>
      <w:r w:rsidR="00F94D4D">
        <w:rPr>
          <w:rFonts w:cs="Arial"/>
          <w:sz w:val="24"/>
          <w:szCs w:val="24"/>
        </w:rPr>
        <w:t>szkoły</w:t>
      </w:r>
      <w:r w:rsidRPr="00A240F6">
        <w:rPr>
          <w:rFonts w:cs="Arial"/>
          <w:sz w:val="24"/>
          <w:szCs w:val="24"/>
        </w:rPr>
        <w:t xml:space="preserve"> podejmuje działanie na pisemny wniosek któregoś z organów – strony sporu;</w:t>
      </w:r>
    </w:p>
    <w:p w:rsidR="00B03105" w:rsidRPr="00A240F6" w:rsidRDefault="00B03105" w:rsidP="00E50830">
      <w:pPr>
        <w:numPr>
          <w:ilvl w:val="0"/>
          <w:numId w:val="54"/>
        </w:numPr>
        <w:tabs>
          <w:tab w:val="left" w:pos="0"/>
          <w:tab w:val="left" w:pos="426"/>
        </w:tabs>
        <w:ind w:left="0"/>
        <w:jc w:val="left"/>
        <w:rPr>
          <w:rFonts w:cs="Arial"/>
          <w:sz w:val="24"/>
          <w:szCs w:val="24"/>
        </w:rPr>
      </w:pPr>
      <w:r w:rsidRPr="00A240F6">
        <w:rPr>
          <w:rFonts w:cs="Arial"/>
          <w:sz w:val="24"/>
          <w:szCs w:val="24"/>
        </w:rPr>
        <w:t>o swoim rozstrzygnięciu wraz z uzasadnieniem dyrektor informuje na piśmie zainteresowanych w ciągu 14 dni od złożenia informacji o sporze.</w:t>
      </w:r>
    </w:p>
    <w:p w:rsidR="00B03105" w:rsidRPr="00A240F6" w:rsidRDefault="00B03105" w:rsidP="00E50830">
      <w:pPr>
        <w:pStyle w:val="Akapitzlist"/>
        <w:numPr>
          <w:ilvl w:val="0"/>
          <w:numId w:val="55"/>
        </w:numPr>
        <w:tabs>
          <w:tab w:val="left" w:pos="0"/>
        </w:tabs>
        <w:spacing w:after="0" w:line="240" w:lineRule="auto"/>
        <w:ind w:left="0"/>
        <w:contextualSpacing w:val="0"/>
        <w:rPr>
          <w:rFonts w:cs="Arial"/>
          <w:sz w:val="24"/>
          <w:szCs w:val="24"/>
        </w:rPr>
      </w:pPr>
      <w:r w:rsidRPr="00A240F6">
        <w:rPr>
          <w:rFonts w:cs="Arial"/>
          <w:sz w:val="24"/>
          <w:szCs w:val="24"/>
        </w:rPr>
        <w:t xml:space="preserve">W przypadku sporu </w:t>
      </w:r>
      <w:r w:rsidR="00C76E33" w:rsidRPr="00A240F6">
        <w:rPr>
          <w:rFonts w:cs="Arial"/>
          <w:sz w:val="24"/>
          <w:szCs w:val="24"/>
        </w:rPr>
        <w:t xml:space="preserve">między organami </w:t>
      </w:r>
      <w:r w:rsidR="00F94D4D">
        <w:rPr>
          <w:rFonts w:cs="Arial"/>
          <w:sz w:val="24"/>
          <w:szCs w:val="24"/>
        </w:rPr>
        <w:t>szkoły</w:t>
      </w:r>
      <w:r w:rsidR="00C76E33" w:rsidRPr="00A240F6">
        <w:rPr>
          <w:rFonts w:cs="Arial"/>
          <w:sz w:val="24"/>
          <w:szCs w:val="24"/>
        </w:rPr>
        <w:t>, w których</w:t>
      </w:r>
      <w:r w:rsidRPr="00A240F6">
        <w:rPr>
          <w:rFonts w:cs="Arial"/>
          <w:sz w:val="24"/>
          <w:szCs w:val="24"/>
        </w:rPr>
        <w:t xml:space="preserve"> stroną </w:t>
      </w:r>
      <w:r w:rsidR="00D92372">
        <w:rPr>
          <w:rFonts w:cs="Arial"/>
          <w:sz w:val="24"/>
          <w:szCs w:val="24"/>
        </w:rPr>
        <w:t>jest dyrektor, powoływany jest zespół mediacyjny. W skład zespołu m</w:t>
      </w:r>
      <w:r w:rsidRPr="00A240F6">
        <w:rPr>
          <w:rFonts w:cs="Arial"/>
          <w:sz w:val="24"/>
          <w:szCs w:val="24"/>
        </w:rPr>
        <w:t xml:space="preserve">ediacyjnego wchodzi po jednym przedstawicielu organów </w:t>
      </w:r>
      <w:r w:rsidR="00F94D4D">
        <w:rPr>
          <w:rFonts w:cs="Arial"/>
          <w:sz w:val="24"/>
          <w:szCs w:val="24"/>
        </w:rPr>
        <w:t>szkoły</w:t>
      </w:r>
      <w:r w:rsidRPr="00A240F6">
        <w:rPr>
          <w:rFonts w:cs="Arial"/>
          <w:sz w:val="24"/>
          <w:szCs w:val="24"/>
        </w:rPr>
        <w:t xml:space="preserve">, z tym, że dyrektor </w:t>
      </w:r>
      <w:r w:rsidR="00F94D4D">
        <w:rPr>
          <w:rFonts w:cs="Arial"/>
          <w:sz w:val="24"/>
          <w:szCs w:val="24"/>
        </w:rPr>
        <w:t>szkoły</w:t>
      </w:r>
      <w:r w:rsidRPr="00A240F6">
        <w:rPr>
          <w:rFonts w:cs="Arial"/>
          <w:sz w:val="24"/>
          <w:szCs w:val="24"/>
        </w:rPr>
        <w:t xml:space="preserve"> wyznacza swojego przedstawiciela do pracy w zespole.</w:t>
      </w:r>
    </w:p>
    <w:p w:rsidR="00B03105" w:rsidRPr="00A240F6" w:rsidRDefault="00B03105" w:rsidP="00E50830">
      <w:pPr>
        <w:pStyle w:val="Akapitzlist"/>
        <w:numPr>
          <w:ilvl w:val="0"/>
          <w:numId w:val="55"/>
        </w:numPr>
        <w:tabs>
          <w:tab w:val="left" w:pos="0"/>
        </w:tabs>
        <w:spacing w:after="0" w:line="240" w:lineRule="auto"/>
        <w:ind w:left="0"/>
        <w:contextualSpacing w:val="0"/>
        <w:rPr>
          <w:rFonts w:cs="Arial"/>
          <w:sz w:val="24"/>
          <w:szCs w:val="24"/>
        </w:rPr>
      </w:pPr>
      <w:r w:rsidRPr="00A240F6">
        <w:rPr>
          <w:rFonts w:cs="Arial"/>
          <w:sz w:val="24"/>
          <w:szCs w:val="24"/>
        </w:rPr>
        <w:t xml:space="preserve"> Zesp</w:t>
      </w:r>
      <w:r w:rsidR="00D92372">
        <w:rPr>
          <w:rFonts w:cs="Arial"/>
          <w:sz w:val="24"/>
          <w:szCs w:val="24"/>
        </w:rPr>
        <w:t>ół m</w:t>
      </w:r>
      <w:r w:rsidRPr="00A240F6">
        <w:rPr>
          <w:rFonts w:cs="Arial"/>
          <w:sz w:val="24"/>
          <w:szCs w:val="24"/>
        </w:rPr>
        <w:t>ediacyjny w pierwszej kolejności powinien prowadzić postępowanie mediacyjne, a w przypadku niemożności rozwiązania sporu, podejmuje decyzję w drodze głosowania.</w:t>
      </w:r>
    </w:p>
    <w:p w:rsidR="00E662C7" w:rsidRPr="00896549" w:rsidRDefault="00B03105" w:rsidP="00E50830">
      <w:pPr>
        <w:pStyle w:val="Akapitzlist"/>
        <w:numPr>
          <w:ilvl w:val="0"/>
          <w:numId w:val="55"/>
        </w:numPr>
        <w:tabs>
          <w:tab w:val="left" w:pos="0"/>
        </w:tabs>
        <w:spacing w:after="0" w:line="240" w:lineRule="auto"/>
        <w:ind w:left="0"/>
        <w:contextualSpacing w:val="0"/>
        <w:rPr>
          <w:rFonts w:cs="Arial"/>
          <w:sz w:val="24"/>
          <w:szCs w:val="24"/>
        </w:rPr>
      </w:pPr>
      <w:r w:rsidRPr="00A240F6">
        <w:rPr>
          <w:rFonts w:cs="Arial"/>
          <w:sz w:val="24"/>
          <w:szCs w:val="24"/>
        </w:rPr>
        <w:t xml:space="preserve"> Strony sporu są zobow</w:t>
      </w:r>
      <w:r w:rsidR="00D92372">
        <w:rPr>
          <w:rFonts w:cs="Arial"/>
          <w:sz w:val="24"/>
          <w:szCs w:val="24"/>
        </w:rPr>
        <w:t>iązane przyjąć rozstrzygnięcie zespołu m</w:t>
      </w:r>
      <w:r w:rsidRPr="00A240F6">
        <w:rPr>
          <w:rFonts w:cs="Arial"/>
          <w:sz w:val="24"/>
          <w:szCs w:val="24"/>
        </w:rPr>
        <w:t>ediacyjnego jako rozwiązanie ostateczne.  Każdej ze stron przysługuje wniesienie zażalenia do organu prowadzącego.</w:t>
      </w:r>
    </w:p>
    <w:p w:rsidR="00896549" w:rsidRDefault="002A7EE5" w:rsidP="00E50830">
      <w:pPr>
        <w:pStyle w:val="Nagwek2"/>
        <w:spacing w:before="0" w:after="0" w:line="240" w:lineRule="auto"/>
        <w:contextualSpacing/>
        <w:rPr>
          <w:b/>
        </w:rPr>
      </w:pPr>
      <w:bookmarkStart w:id="28" w:name="_Toc492414613"/>
      <w:r>
        <w:rPr>
          <w:b/>
        </w:rPr>
        <w:t xml:space="preserve">DZIAŁ </w:t>
      </w:r>
      <w:r w:rsidR="00B03105" w:rsidRPr="00AB4F83">
        <w:rPr>
          <w:b/>
        </w:rPr>
        <w:t>V</w:t>
      </w:r>
      <w:r w:rsidR="00997208" w:rsidRPr="00AB4F83">
        <w:rPr>
          <w:b/>
        </w:rPr>
        <w:br/>
      </w:r>
      <w:r w:rsidR="00B03105" w:rsidRPr="00E662C7">
        <w:rPr>
          <w:b/>
        </w:rPr>
        <w:t>Organizacja nauczania</w:t>
      </w:r>
      <w:bookmarkStart w:id="29" w:name="_Toc361441280"/>
      <w:bookmarkStart w:id="30" w:name="_Toc492414614"/>
      <w:bookmarkEnd w:id="28"/>
    </w:p>
    <w:p w:rsidR="00805BC9" w:rsidRPr="00896549" w:rsidRDefault="00AB4F83" w:rsidP="00E50830">
      <w:pPr>
        <w:pStyle w:val="Nagwek2"/>
        <w:spacing w:before="0" w:after="0" w:line="240" w:lineRule="auto"/>
        <w:contextualSpacing/>
        <w:rPr>
          <w:b/>
        </w:rPr>
      </w:pPr>
      <w:r w:rsidRPr="00C044C0">
        <w:rPr>
          <w:b/>
          <w:color w:val="002060"/>
          <w:sz w:val="22"/>
          <w:szCs w:val="22"/>
        </w:rPr>
        <w:t>Rozdział 1</w:t>
      </w:r>
      <w:bookmarkEnd w:id="29"/>
      <w:r w:rsidR="00E662C7">
        <w:rPr>
          <w:b/>
          <w:color w:val="002060"/>
          <w:sz w:val="22"/>
          <w:szCs w:val="22"/>
        </w:rPr>
        <w:br/>
      </w:r>
      <w:r w:rsidR="00805BC9" w:rsidRPr="00C044C0">
        <w:rPr>
          <w:b/>
          <w:color w:val="002060"/>
          <w:sz w:val="22"/>
          <w:szCs w:val="22"/>
        </w:rPr>
        <w:t>Działalność dydaktyczno-wychowawcza</w:t>
      </w:r>
      <w:bookmarkEnd w:id="30"/>
    </w:p>
    <w:p w:rsidR="00B03105" w:rsidRPr="00A240F6" w:rsidRDefault="00EE170B" w:rsidP="00E50830">
      <w:pPr>
        <w:pStyle w:val="paragraf"/>
        <w:jc w:val="left"/>
        <w:rPr>
          <w:rFonts w:cs="Arial"/>
          <w:bCs/>
          <w:sz w:val="24"/>
          <w:szCs w:val="24"/>
        </w:rPr>
      </w:pPr>
      <w:r w:rsidRPr="00B11084">
        <w:rPr>
          <w:rFonts w:cs="Arial"/>
          <w:b/>
          <w:sz w:val="24"/>
          <w:szCs w:val="24"/>
        </w:rPr>
        <w:t>§</w:t>
      </w:r>
      <w:r w:rsidR="003C5D7B">
        <w:rPr>
          <w:rFonts w:cs="Arial"/>
          <w:b/>
          <w:sz w:val="24"/>
          <w:szCs w:val="24"/>
        </w:rPr>
        <w:t>31</w:t>
      </w:r>
      <w:r>
        <w:rPr>
          <w:rFonts w:cs="Arial"/>
          <w:b/>
          <w:sz w:val="24"/>
          <w:szCs w:val="24"/>
        </w:rPr>
        <w:t>.</w:t>
      </w:r>
      <w:r w:rsidR="00B03105" w:rsidRPr="00805BC9">
        <w:rPr>
          <w:rFonts w:cs="Arial"/>
          <w:sz w:val="24"/>
          <w:szCs w:val="24"/>
        </w:rPr>
        <w:t>Podstawowymi</w:t>
      </w:r>
      <w:r w:rsidR="00B03105" w:rsidRPr="00A240F6">
        <w:rPr>
          <w:rFonts w:cs="Arial"/>
          <w:bCs/>
          <w:sz w:val="24"/>
          <w:szCs w:val="24"/>
        </w:rPr>
        <w:t xml:space="preserve"> for</w:t>
      </w:r>
      <w:r w:rsidR="00805BC9">
        <w:rPr>
          <w:rFonts w:cs="Arial"/>
          <w:bCs/>
          <w:sz w:val="24"/>
          <w:szCs w:val="24"/>
        </w:rPr>
        <w:t>mami działalności dydaktyczno-</w:t>
      </w:r>
      <w:r w:rsidR="00B03105" w:rsidRPr="00A240F6">
        <w:rPr>
          <w:rFonts w:cs="Arial"/>
          <w:bCs/>
          <w:sz w:val="24"/>
          <w:szCs w:val="24"/>
        </w:rPr>
        <w:t xml:space="preserve">wychowawczej są: </w:t>
      </w:r>
    </w:p>
    <w:p w:rsidR="00352971" w:rsidRPr="008E1282" w:rsidRDefault="00B03105" w:rsidP="00E50830">
      <w:pPr>
        <w:numPr>
          <w:ilvl w:val="0"/>
          <w:numId w:val="138"/>
        </w:numPr>
        <w:autoSpaceDE w:val="0"/>
        <w:autoSpaceDN w:val="0"/>
        <w:adjustRightInd w:val="0"/>
        <w:ind w:left="0" w:hanging="425"/>
        <w:jc w:val="left"/>
        <w:rPr>
          <w:rFonts w:ascii="Cambria" w:hAnsi="Cambria" w:cs="Arial"/>
          <w:bCs/>
        </w:rPr>
      </w:pPr>
      <w:r w:rsidRPr="00805BC9">
        <w:rPr>
          <w:rFonts w:cs="Arial"/>
          <w:sz w:val="24"/>
          <w:szCs w:val="24"/>
        </w:rPr>
        <w:t>obowiązkowe zajęcia edukacyjne realizowane zgodnie z ramowym planem nauczania</w:t>
      </w:r>
      <w:r w:rsidR="00C044C0">
        <w:rPr>
          <w:rFonts w:cs="Arial"/>
          <w:sz w:val="24"/>
          <w:szCs w:val="24"/>
        </w:rPr>
        <w:t xml:space="preserve">, </w:t>
      </w:r>
    </w:p>
    <w:p w:rsidR="00352971" w:rsidRPr="00805BC9" w:rsidRDefault="00B03105" w:rsidP="00E50830">
      <w:pPr>
        <w:numPr>
          <w:ilvl w:val="0"/>
          <w:numId w:val="139"/>
        </w:numPr>
        <w:tabs>
          <w:tab w:val="left" w:pos="0"/>
          <w:tab w:val="left" w:pos="426"/>
        </w:tabs>
        <w:ind w:left="0"/>
        <w:jc w:val="left"/>
        <w:rPr>
          <w:rFonts w:cs="Arial"/>
          <w:sz w:val="24"/>
          <w:szCs w:val="24"/>
        </w:rPr>
      </w:pPr>
      <w:r w:rsidRPr="00805BC9">
        <w:rPr>
          <w:rFonts w:cs="Arial"/>
          <w:sz w:val="24"/>
          <w:szCs w:val="24"/>
        </w:rPr>
        <w:t xml:space="preserve">zajęcia rozwijające zainteresowania i uzdolnienia uczniów; </w:t>
      </w:r>
    </w:p>
    <w:p w:rsidR="00B03105" w:rsidRPr="00A240F6" w:rsidRDefault="00B03105" w:rsidP="00E50830">
      <w:pPr>
        <w:numPr>
          <w:ilvl w:val="0"/>
          <w:numId w:val="139"/>
        </w:numPr>
        <w:tabs>
          <w:tab w:val="left" w:pos="0"/>
          <w:tab w:val="left" w:pos="426"/>
        </w:tabs>
        <w:ind w:left="0"/>
        <w:jc w:val="left"/>
        <w:rPr>
          <w:rFonts w:cs="Arial"/>
          <w:bCs/>
          <w:sz w:val="24"/>
          <w:szCs w:val="24"/>
        </w:rPr>
      </w:pPr>
      <w:r w:rsidRPr="00805BC9">
        <w:rPr>
          <w:rFonts w:cs="Arial"/>
          <w:sz w:val="24"/>
          <w:szCs w:val="24"/>
        </w:rPr>
        <w:t>zajęcia prowadzone</w:t>
      </w:r>
      <w:r w:rsidRPr="00A240F6">
        <w:rPr>
          <w:rFonts w:cs="Arial"/>
          <w:bCs/>
          <w:sz w:val="24"/>
          <w:szCs w:val="24"/>
        </w:rPr>
        <w:t xml:space="preserve"> w ramach pomocy psychologiczno-pedagogicznej, w tym:</w:t>
      </w:r>
    </w:p>
    <w:p w:rsidR="00B03105" w:rsidRPr="005C2E5E" w:rsidRDefault="005C2E5E" w:rsidP="00E50830">
      <w:pPr>
        <w:pStyle w:val="Akapitzlist"/>
        <w:numPr>
          <w:ilvl w:val="0"/>
          <w:numId w:val="56"/>
        </w:numPr>
        <w:spacing w:after="0" w:line="240" w:lineRule="auto"/>
        <w:ind w:left="0"/>
        <w:contextualSpacing w:val="0"/>
        <w:rPr>
          <w:rFonts w:cs="Arial"/>
          <w:sz w:val="24"/>
          <w:szCs w:val="24"/>
        </w:rPr>
      </w:pPr>
      <w:r>
        <w:rPr>
          <w:rFonts w:cs="Arial"/>
          <w:sz w:val="24"/>
          <w:szCs w:val="24"/>
        </w:rPr>
        <w:t>dydaktyczno-</w:t>
      </w:r>
      <w:r w:rsidR="00B03105" w:rsidRPr="005C2E5E">
        <w:rPr>
          <w:rFonts w:cs="Arial"/>
          <w:sz w:val="24"/>
          <w:szCs w:val="24"/>
        </w:rPr>
        <w:t>wyrównawcze,</w:t>
      </w:r>
    </w:p>
    <w:p w:rsidR="00352971" w:rsidRPr="005C2E5E" w:rsidRDefault="00B03105" w:rsidP="00E50830">
      <w:pPr>
        <w:pStyle w:val="Akapitzlist"/>
        <w:numPr>
          <w:ilvl w:val="0"/>
          <w:numId w:val="56"/>
        </w:numPr>
        <w:spacing w:after="0" w:line="240" w:lineRule="auto"/>
        <w:ind w:left="0"/>
        <w:contextualSpacing w:val="0"/>
        <w:rPr>
          <w:rFonts w:cs="Arial"/>
          <w:bCs/>
          <w:sz w:val="24"/>
          <w:szCs w:val="24"/>
        </w:rPr>
      </w:pPr>
      <w:r w:rsidRPr="005C2E5E">
        <w:rPr>
          <w:rFonts w:cs="Arial"/>
          <w:sz w:val="24"/>
          <w:szCs w:val="24"/>
        </w:rPr>
        <w:t xml:space="preserve">zajęcia </w:t>
      </w:r>
      <w:r w:rsidRPr="00A240F6">
        <w:rPr>
          <w:rFonts w:cs="Arial"/>
          <w:bCs/>
          <w:sz w:val="24"/>
          <w:szCs w:val="24"/>
        </w:rPr>
        <w:t>specjalistyczne dla uczniów wymagają</w:t>
      </w:r>
      <w:r w:rsidR="005C2E5E">
        <w:rPr>
          <w:rFonts w:cs="Arial"/>
          <w:bCs/>
          <w:sz w:val="24"/>
          <w:szCs w:val="24"/>
        </w:rPr>
        <w:t xml:space="preserve">cych szczególnego wsparcia w </w:t>
      </w:r>
      <w:r w:rsidRPr="005C2E5E">
        <w:rPr>
          <w:rFonts w:cs="Arial"/>
          <w:bCs/>
          <w:sz w:val="24"/>
          <w:szCs w:val="24"/>
        </w:rPr>
        <w:t>roz</w:t>
      </w:r>
      <w:r w:rsidR="005C2E5E">
        <w:rPr>
          <w:rFonts w:cs="Arial"/>
          <w:bCs/>
          <w:sz w:val="24"/>
          <w:szCs w:val="24"/>
        </w:rPr>
        <w:t>woju lub pomocy psychologiczno-</w:t>
      </w:r>
      <w:r w:rsidRPr="005C2E5E">
        <w:rPr>
          <w:rFonts w:cs="Arial"/>
          <w:bCs/>
          <w:sz w:val="24"/>
          <w:szCs w:val="24"/>
        </w:rPr>
        <w:t>pedagogicznej;</w:t>
      </w:r>
    </w:p>
    <w:p w:rsidR="00352971" w:rsidRPr="005C2E5E" w:rsidRDefault="00B03105" w:rsidP="00E50830">
      <w:pPr>
        <w:numPr>
          <w:ilvl w:val="0"/>
          <w:numId w:val="139"/>
        </w:numPr>
        <w:tabs>
          <w:tab w:val="left" w:pos="0"/>
          <w:tab w:val="left" w:pos="426"/>
        </w:tabs>
        <w:ind w:left="0"/>
        <w:jc w:val="left"/>
        <w:rPr>
          <w:rFonts w:cs="Arial"/>
          <w:sz w:val="24"/>
          <w:szCs w:val="24"/>
        </w:rPr>
      </w:pPr>
      <w:r w:rsidRPr="00A240F6">
        <w:rPr>
          <w:rFonts w:cs="Arial"/>
          <w:bCs/>
          <w:sz w:val="24"/>
          <w:szCs w:val="24"/>
        </w:rPr>
        <w:t xml:space="preserve"> zajęcia </w:t>
      </w:r>
      <w:r w:rsidRPr="005C2E5E">
        <w:rPr>
          <w:rFonts w:cs="Arial"/>
          <w:sz w:val="24"/>
          <w:szCs w:val="24"/>
        </w:rPr>
        <w:t>rewalidacyjne dla uczniów niepełnosprawnych;</w:t>
      </w:r>
    </w:p>
    <w:p w:rsidR="00352971" w:rsidRPr="005C2E5E" w:rsidRDefault="00B03105" w:rsidP="00E50830">
      <w:pPr>
        <w:numPr>
          <w:ilvl w:val="0"/>
          <w:numId w:val="139"/>
        </w:numPr>
        <w:tabs>
          <w:tab w:val="left" w:pos="0"/>
          <w:tab w:val="left" w:pos="426"/>
        </w:tabs>
        <w:ind w:left="0"/>
        <w:jc w:val="left"/>
        <w:rPr>
          <w:rFonts w:cs="Arial"/>
          <w:sz w:val="24"/>
          <w:szCs w:val="24"/>
        </w:rPr>
      </w:pPr>
      <w:r w:rsidRPr="005C2E5E">
        <w:rPr>
          <w:rFonts w:cs="Arial"/>
          <w:sz w:val="24"/>
          <w:szCs w:val="24"/>
        </w:rPr>
        <w:t xml:space="preserve"> zajęcia </w:t>
      </w:r>
      <w:r w:rsidRPr="00A240F6">
        <w:rPr>
          <w:rFonts w:cs="Arial"/>
          <w:sz w:val="24"/>
          <w:szCs w:val="24"/>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1A498C" w:rsidRPr="0044130C" w:rsidRDefault="00B03105" w:rsidP="00E50830">
      <w:pPr>
        <w:numPr>
          <w:ilvl w:val="0"/>
          <w:numId w:val="139"/>
        </w:numPr>
        <w:tabs>
          <w:tab w:val="left" w:pos="0"/>
          <w:tab w:val="left" w:pos="426"/>
        </w:tabs>
        <w:ind w:left="0"/>
        <w:jc w:val="left"/>
        <w:rPr>
          <w:rFonts w:cs="Arial"/>
          <w:bCs/>
          <w:sz w:val="24"/>
          <w:szCs w:val="24"/>
        </w:rPr>
      </w:pPr>
      <w:r w:rsidRPr="00A240F6">
        <w:rPr>
          <w:rFonts w:cs="Arial"/>
          <w:sz w:val="24"/>
          <w:szCs w:val="24"/>
        </w:rPr>
        <w:t xml:space="preserve">zajęcia edukacyjne, które organizuje dyrektor </w:t>
      </w:r>
      <w:r w:rsidR="00F94D4D">
        <w:rPr>
          <w:rFonts w:cs="Arial"/>
          <w:sz w:val="24"/>
          <w:szCs w:val="24"/>
        </w:rPr>
        <w:t>szkoły</w:t>
      </w:r>
      <w:r w:rsidRPr="00A240F6">
        <w:rPr>
          <w:rFonts w:cs="Arial"/>
          <w:sz w:val="24"/>
          <w:szCs w:val="24"/>
        </w:rPr>
        <w:t>, za zgodą organu prowadzącego szkołę i po zasięgnięciu opinii rady pedagogicznej  i rady rodziców;</w:t>
      </w:r>
    </w:p>
    <w:p w:rsidR="00B03105" w:rsidRPr="0044130C" w:rsidRDefault="00B03105" w:rsidP="00E50830">
      <w:pPr>
        <w:numPr>
          <w:ilvl w:val="0"/>
          <w:numId w:val="139"/>
        </w:numPr>
        <w:tabs>
          <w:tab w:val="left" w:pos="0"/>
          <w:tab w:val="left" w:pos="426"/>
        </w:tabs>
        <w:ind w:left="0"/>
        <w:jc w:val="left"/>
        <w:rPr>
          <w:rFonts w:cs="Arial"/>
          <w:bCs/>
          <w:sz w:val="24"/>
          <w:szCs w:val="24"/>
        </w:rPr>
      </w:pPr>
      <w:r w:rsidRPr="00A240F6">
        <w:rPr>
          <w:rFonts w:cs="Arial"/>
          <w:sz w:val="24"/>
          <w:szCs w:val="24"/>
        </w:rPr>
        <w:t>dodatkowe zajęcia edukacyjne, do których zalicza się:</w:t>
      </w:r>
    </w:p>
    <w:p w:rsidR="00B03105" w:rsidRPr="0044130C" w:rsidRDefault="00B03105" w:rsidP="00E50830">
      <w:pPr>
        <w:pStyle w:val="Akapitzlist"/>
        <w:numPr>
          <w:ilvl w:val="0"/>
          <w:numId w:val="57"/>
        </w:numPr>
        <w:spacing w:after="0" w:line="240" w:lineRule="auto"/>
        <w:ind w:left="0"/>
        <w:contextualSpacing w:val="0"/>
        <w:rPr>
          <w:rFonts w:cs="Arial"/>
          <w:sz w:val="24"/>
          <w:szCs w:val="24"/>
        </w:rPr>
      </w:pPr>
      <w:r w:rsidRPr="00A240F6">
        <w:rPr>
          <w:rFonts w:cs="Arial"/>
          <w:sz w:val="24"/>
          <w:szCs w:val="24"/>
        </w:rPr>
        <w:t>zajęcia z języka obcego nowożytnego innego niż język obcy nowożytny nauczany w  ramach o</w:t>
      </w:r>
      <w:r w:rsidR="005C2E5E">
        <w:rPr>
          <w:rFonts w:cs="Arial"/>
          <w:sz w:val="24"/>
          <w:szCs w:val="24"/>
        </w:rPr>
        <w:t>bowiązkowych zajęć edukacyjnych,</w:t>
      </w:r>
    </w:p>
    <w:p w:rsidR="00B03105" w:rsidRPr="008E1282" w:rsidRDefault="005C2E5E" w:rsidP="00E50830">
      <w:pPr>
        <w:pStyle w:val="Akapitzlist"/>
        <w:numPr>
          <w:ilvl w:val="0"/>
          <w:numId w:val="57"/>
        </w:numPr>
        <w:spacing w:after="0" w:line="240" w:lineRule="auto"/>
        <w:ind w:left="0"/>
        <w:contextualSpacing w:val="0"/>
        <w:rPr>
          <w:rFonts w:cs="Arial"/>
          <w:sz w:val="24"/>
          <w:szCs w:val="24"/>
        </w:rPr>
      </w:pPr>
      <w:r>
        <w:rPr>
          <w:rFonts w:cs="Arial"/>
          <w:sz w:val="24"/>
          <w:szCs w:val="24"/>
        </w:rPr>
        <w:t>z</w:t>
      </w:r>
      <w:r w:rsidR="00B03105" w:rsidRPr="00A240F6">
        <w:rPr>
          <w:rFonts w:cs="Arial"/>
          <w:sz w:val="24"/>
          <w:szCs w:val="24"/>
        </w:rPr>
        <w:t xml:space="preserve">ajęcia, dla których nie została ustalona podstawa programowa, lecz program </w:t>
      </w:r>
      <w:r w:rsidR="00B03105" w:rsidRPr="008E1282">
        <w:rPr>
          <w:rFonts w:cs="Arial"/>
          <w:sz w:val="24"/>
          <w:szCs w:val="24"/>
        </w:rPr>
        <w:t>nauczania tych zajęć został włączony do szkoln</w:t>
      </w:r>
      <w:r w:rsidR="008E1282" w:rsidRPr="008E1282">
        <w:rPr>
          <w:rFonts w:cs="Arial"/>
          <w:sz w:val="24"/>
          <w:szCs w:val="24"/>
        </w:rPr>
        <w:t>ego zestawu programów nauczania;</w:t>
      </w:r>
    </w:p>
    <w:p w:rsidR="008E1282" w:rsidRPr="008E1282" w:rsidRDefault="008E1282" w:rsidP="00E50830">
      <w:pPr>
        <w:numPr>
          <w:ilvl w:val="0"/>
          <w:numId w:val="57"/>
        </w:numPr>
        <w:autoSpaceDE w:val="0"/>
        <w:autoSpaceDN w:val="0"/>
        <w:adjustRightInd w:val="0"/>
        <w:ind w:left="0"/>
        <w:jc w:val="left"/>
        <w:rPr>
          <w:rFonts w:cs="Arial"/>
        </w:rPr>
      </w:pPr>
      <w:r w:rsidRPr="00EE170B">
        <w:rPr>
          <w:rFonts w:cs="Arial"/>
        </w:rPr>
        <w:lastRenderedPageBreak/>
        <w:t>nauka historii i kultury regionu, z którym utoższamia się mniejszość narodowa/etniczna lub posługująca sie językiem regionalnym, w przypadku złożenia pisemnego wniosku rodziców/prawnych opiekunów o organizację takich zajęć.</w:t>
      </w:r>
    </w:p>
    <w:p w:rsidR="009B40BE" w:rsidRPr="00A240F6" w:rsidRDefault="00B03105" w:rsidP="00E50830">
      <w:pPr>
        <w:pStyle w:val="paragraf"/>
        <w:jc w:val="left"/>
        <w:rPr>
          <w:rFonts w:cs="Arial"/>
          <w:color w:val="000000"/>
          <w:sz w:val="24"/>
          <w:szCs w:val="24"/>
        </w:rPr>
      </w:pPr>
      <w:r w:rsidRPr="00251820">
        <w:rPr>
          <w:rFonts w:cs="Arial"/>
          <w:sz w:val="24"/>
          <w:szCs w:val="24"/>
        </w:rPr>
        <w:t>Zajęcia</w:t>
      </w:r>
      <w:r w:rsidRPr="00A240F6">
        <w:rPr>
          <w:rFonts w:cs="Arial"/>
          <w:color w:val="000000"/>
          <w:sz w:val="24"/>
          <w:szCs w:val="24"/>
        </w:rPr>
        <w:t xml:space="preserve"> w </w:t>
      </w:r>
      <w:r w:rsidR="00F94D4D">
        <w:rPr>
          <w:rFonts w:cs="Arial"/>
          <w:color w:val="000000"/>
          <w:sz w:val="24"/>
          <w:szCs w:val="24"/>
        </w:rPr>
        <w:t>szkole</w:t>
      </w:r>
      <w:r w:rsidRPr="00A240F6">
        <w:rPr>
          <w:rFonts w:cs="Arial"/>
          <w:color w:val="000000"/>
          <w:sz w:val="24"/>
          <w:szCs w:val="24"/>
        </w:rPr>
        <w:t xml:space="preserve"> prowadzone są: </w:t>
      </w:r>
    </w:p>
    <w:p w:rsidR="00B03105" w:rsidRPr="00251820" w:rsidRDefault="00251820" w:rsidP="00E50830">
      <w:pPr>
        <w:numPr>
          <w:ilvl w:val="0"/>
          <w:numId w:val="58"/>
        </w:numPr>
        <w:tabs>
          <w:tab w:val="left" w:pos="0"/>
          <w:tab w:val="left" w:pos="426"/>
        </w:tabs>
        <w:ind w:left="0"/>
        <w:jc w:val="left"/>
        <w:rPr>
          <w:rFonts w:cs="Arial"/>
          <w:sz w:val="24"/>
          <w:szCs w:val="24"/>
        </w:rPr>
      </w:pPr>
      <w:r>
        <w:rPr>
          <w:rFonts w:cs="Arial"/>
          <w:color w:val="000000"/>
          <w:sz w:val="24"/>
          <w:szCs w:val="24"/>
        </w:rPr>
        <w:t>w systemie klasowo-</w:t>
      </w:r>
      <w:r w:rsidR="00B03105" w:rsidRPr="00A240F6">
        <w:rPr>
          <w:rFonts w:cs="Arial"/>
          <w:color w:val="000000"/>
          <w:sz w:val="24"/>
          <w:szCs w:val="24"/>
        </w:rPr>
        <w:t xml:space="preserve">lekcyjnym, godzina lekcyjna trwa 45 min. Dopuszcza się </w:t>
      </w:r>
      <w:r w:rsidR="00B03105" w:rsidRPr="00251820">
        <w:rPr>
          <w:rFonts w:cs="Arial"/>
          <w:sz w:val="24"/>
          <w:szCs w:val="24"/>
        </w:rPr>
        <w:t>prowadzenie zajęć edukacyjnych w czasie od 30 do 60 minut, zachowując ogólny tygodniowy czas zajęć ustalony w tygodniowym rozkładzie zajęć, o ile będzie to wynikać z założeń prowadzonego eksperymentu lub innowacji pedagogicznej;</w:t>
      </w:r>
    </w:p>
    <w:p w:rsidR="00B03105" w:rsidRPr="0044130C" w:rsidRDefault="00B03105" w:rsidP="00E50830">
      <w:pPr>
        <w:numPr>
          <w:ilvl w:val="0"/>
          <w:numId w:val="58"/>
        </w:numPr>
        <w:tabs>
          <w:tab w:val="left" w:pos="0"/>
          <w:tab w:val="left" w:pos="426"/>
        </w:tabs>
        <w:ind w:left="0"/>
        <w:jc w:val="left"/>
        <w:rPr>
          <w:rFonts w:cs="Arial"/>
          <w:sz w:val="24"/>
          <w:szCs w:val="24"/>
        </w:rPr>
      </w:pPr>
      <w:r w:rsidRPr="00A240F6">
        <w:rPr>
          <w:rFonts w:cs="Arial"/>
          <w:sz w:val="24"/>
          <w:szCs w:val="24"/>
        </w:rPr>
        <w:t>w grupach  tworzonych z poszczególnych oddziałów, z zachowaniem zasad podziału na grupy, opisanych w niniejszym statucie;</w:t>
      </w:r>
    </w:p>
    <w:p w:rsidR="00B03105" w:rsidRPr="0044130C" w:rsidRDefault="00B03105" w:rsidP="00E50830">
      <w:pPr>
        <w:numPr>
          <w:ilvl w:val="0"/>
          <w:numId w:val="58"/>
        </w:numPr>
        <w:tabs>
          <w:tab w:val="left" w:pos="0"/>
          <w:tab w:val="left" w:pos="426"/>
        </w:tabs>
        <w:ind w:left="0"/>
        <w:jc w:val="left"/>
        <w:rPr>
          <w:rFonts w:cs="Arial"/>
          <w:sz w:val="24"/>
          <w:szCs w:val="24"/>
        </w:rPr>
      </w:pPr>
      <w:r w:rsidRPr="00A240F6">
        <w:rPr>
          <w:rFonts w:cs="Arial"/>
          <w:sz w:val="24"/>
          <w:szCs w:val="24"/>
        </w:rPr>
        <w:t>w strukturach międzyoddziałowych, tworzonych z uczniów z tego samego etapu edukacyjnego:  zajęcia z języków obcych, informatyki, religii, etyki, zajęcia WF-u, zajęcia artystyczne, techniczne;</w:t>
      </w:r>
    </w:p>
    <w:p w:rsidR="00B03105" w:rsidRPr="00251820" w:rsidRDefault="00B03105" w:rsidP="00E50830">
      <w:pPr>
        <w:numPr>
          <w:ilvl w:val="0"/>
          <w:numId w:val="58"/>
        </w:numPr>
        <w:tabs>
          <w:tab w:val="left" w:pos="0"/>
          <w:tab w:val="left" w:pos="426"/>
        </w:tabs>
        <w:ind w:left="0"/>
        <w:jc w:val="left"/>
        <w:rPr>
          <w:rFonts w:cs="Arial"/>
          <w:sz w:val="24"/>
          <w:szCs w:val="24"/>
        </w:rPr>
      </w:pPr>
      <w:r w:rsidRPr="00A240F6">
        <w:rPr>
          <w:rFonts w:cs="Arial"/>
          <w:sz w:val="24"/>
          <w:szCs w:val="24"/>
        </w:rPr>
        <w:t>w strukturach międzyklasowych, tworzonych z uczniów z różnych poziomów edukacyjnych: zajęcia z j. obcego, specjalistyczne z WF-u, plastyki, techniki;</w:t>
      </w:r>
    </w:p>
    <w:p w:rsidR="00B03105" w:rsidRPr="00251820" w:rsidRDefault="00B03105" w:rsidP="00E50830">
      <w:pPr>
        <w:numPr>
          <w:ilvl w:val="0"/>
          <w:numId w:val="58"/>
        </w:numPr>
        <w:tabs>
          <w:tab w:val="left" w:pos="0"/>
          <w:tab w:val="left" w:pos="426"/>
        </w:tabs>
        <w:ind w:left="0"/>
        <w:jc w:val="left"/>
        <w:rPr>
          <w:rFonts w:cs="Arial"/>
          <w:sz w:val="24"/>
          <w:szCs w:val="24"/>
        </w:rPr>
      </w:pPr>
      <w:r w:rsidRPr="00251820">
        <w:rPr>
          <w:rFonts w:cs="Arial"/>
          <w:sz w:val="24"/>
          <w:szCs w:val="24"/>
        </w:rPr>
        <w:t xml:space="preserve">w toku nauczania indywidualnego; </w:t>
      </w:r>
    </w:p>
    <w:p w:rsidR="00B03105" w:rsidRPr="00251820" w:rsidRDefault="00B03105" w:rsidP="00E50830">
      <w:pPr>
        <w:numPr>
          <w:ilvl w:val="0"/>
          <w:numId w:val="58"/>
        </w:numPr>
        <w:tabs>
          <w:tab w:val="left" w:pos="0"/>
          <w:tab w:val="left" w:pos="426"/>
        </w:tabs>
        <w:ind w:left="0"/>
        <w:jc w:val="left"/>
        <w:rPr>
          <w:rFonts w:cs="Arial"/>
          <w:sz w:val="24"/>
          <w:szCs w:val="24"/>
        </w:rPr>
      </w:pPr>
      <w:r w:rsidRPr="00251820">
        <w:rPr>
          <w:rFonts w:cs="Arial"/>
          <w:sz w:val="24"/>
          <w:szCs w:val="24"/>
        </w:rPr>
        <w:t>w formie realizacji indywidualnego toku nauczania lub programu nauczania;</w:t>
      </w:r>
    </w:p>
    <w:p w:rsidR="00B03105" w:rsidRPr="00251820" w:rsidRDefault="00B03105" w:rsidP="00E50830">
      <w:pPr>
        <w:numPr>
          <w:ilvl w:val="0"/>
          <w:numId w:val="58"/>
        </w:numPr>
        <w:tabs>
          <w:tab w:val="left" w:pos="0"/>
          <w:tab w:val="left" w:pos="426"/>
        </w:tabs>
        <w:ind w:left="0"/>
        <w:jc w:val="left"/>
        <w:rPr>
          <w:rFonts w:cs="Arial"/>
          <w:sz w:val="24"/>
          <w:szCs w:val="24"/>
        </w:rPr>
      </w:pPr>
      <w:r w:rsidRPr="00251820">
        <w:rPr>
          <w:rFonts w:cs="Arial"/>
          <w:sz w:val="24"/>
          <w:szCs w:val="24"/>
        </w:rPr>
        <w:t>w formach realizacji obowiązku szkolnego poza szkołą;</w:t>
      </w:r>
    </w:p>
    <w:p w:rsidR="00B03105" w:rsidRPr="00251820" w:rsidRDefault="00B03105" w:rsidP="00E50830">
      <w:pPr>
        <w:numPr>
          <w:ilvl w:val="0"/>
          <w:numId w:val="58"/>
        </w:numPr>
        <w:tabs>
          <w:tab w:val="left" w:pos="0"/>
          <w:tab w:val="left" w:pos="426"/>
        </w:tabs>
        <w:ind w:left="0"/>
        <w:jc w:val="left"/>
        <w:rPr>
          <w:rFonts w:cs="Arial"/>
          <w:sz w:val="24"/>
          <w:szCs w:val="24"/>
        </w:rPr>
      </w:pPr>
      <w:r w:rsidRPr="00251820">
        <w:rPr>
          <w:rFonts w:cs="Arial"/>
          <w:sz w:val="24"/>
          <w:szCs w:val="24"/>
        </w:rPr>
        <w:t>w formie zblokowanych zajęć dla oddziału lub grupy międzyoddziałowej w wymiarze wynikającym z ramowego planu nauczania, ustalonego dla danej klasy w cyklu kształcenia. Dopuszcza się prowadzenie zblokowanych zajęć z: tec</w:t>
      </w:r>
      <w:r w:rsidR="00251820">
        <w:rPr>
          <w:rFonts w:cs="Arial"/>
          <w:sz w:val="24"/>
          <w:szCs w:val="24"/>
        </w:rPr>
        <w:t xml:space="preserve">hniki i  wychowania fizycznego </w:t>
      </w:r>
      <w:r w:rsidRPr="00251820">
        <w:rPr>
          <w:rFonts w:cs="Arial"/>
          <w:sz w:val="24"/>
          <w:szCs w:val="24"/>
        </w:rPr>
        <w:t>(2 godz.);</w:t>
      </w:r>
    </w:p>
    <w:p w:rsidR="00B03105" w:rsidRPr="00251820" w:rsidRDefault="00B03105" w:rsidP="00E50830">
      <w:pPr>
        <w:numPr>
          <w:ilvl w:val="0"/>
          <w:numId w:val="58"/>
        </w:numPr>
        <w:tabs>
          <w:tab w:val="left" w:pos="0"/>
          <w:tab w:val="left" w:pos="426"/>
        </w:tabs>
        <w:ind w:left="0"/>
        <w:jc w:val="left"/>
        <w:rPr>
          <w:rFonts w:cs="Arial"/>
          <w:sz w:val="24"/>
          <w:szCs w:val="24"/>
        </w:rPr>
      </w:pPr>
      <w:r w:rsidRPr="00251820">
        <w:rPr>
          <w:rFonts w:cs="Arial"/>
          <w:sz w:val="24"/>
          <w:szCs w:val="24"/>
        </w:rPr>
        <w:t xml:space="preserve">w systemie wyjazdowym o strukturze międzyoddziałowej i międzyklasowej: obozy naukowe, wycieczki  turystyczne i krajoznawcze, białe i zielone </w:t>
      </w:r>
      <w:r w:rsidR="00F94D4D" w:rsidRPr="00251820">
        <w:rPr>
          <w:rFonts w:cs="Arial"/>
          <w:sz w:val="24"/>
          <w:szCs w:val="24"/>
        </w:rPr>
        <w:t>szkoły</w:t>
      </w:r>
      <w:r w:rsidRPr="00251820">
        <w:rPr>
          <w:rFonts w:cs="Arial"/>
          <w:sz w:val="24"/>
          <w:szCs w:val="24"/>
        </w:rPr>
        <w:t xml:space="preserve">, wymiany międzynarodowe, obozy </w:t>
      </w:r>
      <w:r w:rsidR="00F94D4D" w:rsidRPr="00251820">
        <w:rPr>
          <w:rFonts w:cs="Arial"/>
          <w:sz w:val="24"/>
          <w:szCs w:val="24"/>
        </w:rPr>
        <w:t>szkole</w:t>
      </w:r>
      <w:r w:rsidR="00251820">
        <w:rPr>
          <w:rFonts w:cs="Arial"/>
          <w:sz w:val="24"/>
          <w:szCs w:val="24"/>
        </w:rPr>
        <w:t>niowo-</w:t>
      </w:r>
      <w:r w:rsidRPr="00251820">
        <w:rPr>
          <w:rFonts w:cs="Arial"/>
          <w:sz w:val="24"/>
          <w:szCs w:val="24"/>
        </w:rPr>
        <w:t xml:space="preserve">wypoczynkowe w okresie ferii letnich; </w:t>
      </w:r>
    </w:p>
    <w:p w:rsidR="00B03105" w:rsidRPr="0044130C" w:rsidRDefault="006A2DC7" w:rsidP="00E50830">
      <w:pPr>
        <w:tabs>
          <w:tab w:val="left" w:pos="0"/>
          <w:tab w:val="left" w:pos="426"/>
        </w:tabs>
        <w:ind w:firstLine="596"/>
        <w:jc w:val="left"/>
        <w:rPr>
          <w:rFonts w:cs="Arial"/>
          <w:sz w:val="24"/>
          <w:szCs w:val="24"/>
          <w:lang w:eastAsia="ar-SA"/>
        </w:rPr>
      </w:pPr>
      <w:r w:rsidRPr="00896549">
        <w:rPr>
          <w:rFonts w:cs="Arial"/>
          <w:b/>
          <w:sz w:val="24"/>
          <w:szCs w:val="24"/>
        </w:rPr>
        <w:t>2</w:t>
      </w:r>
      <w:r>
        <w:rPr>
          <w:rFonts w:cs="Arial"/>
          <w:sz w:val="24"/>
          <w:szCs w:val="24"/>
        </w:rPr>
        <w:t>. D</w:t>
      </w:r>
      <w:r w:rsidR="00F94D4D">
        <w:rPr>
          <w:rFonts w:cs="Arial"/>
          <w:sz w:val="24"/>
          <w:szCs w:val="24"/>
        </w:rPr>
        <w:t>yrektor</w:t>
      </w:r>
      <w:r w:rsidR="00A72F67">
        <w:rPr>
          <w:rFonts w:cs="Arial"/>
          <w:sz w:val="24"/>
          <w:szCs w:val="24"/>
        </w:rPr>
        <w:t>szkoły</w:t>
      </w:r>
      <w:r w:rsidR="00B03105" w:rsidRPr="00A240F6">
        <w:rPr>
          <w:rFonts w:cs="Arial"/>
          <w:sz w:val="24"/>
          <w:szCs w:val="24"/>
        </w:rPr>
        <w:t xml:space="preserve"> na wniosek </w:t>
      </w:r>
      <w:r w:rsidR="00A72F67">
        <w:rPr>
          <w:rFonts w:cs="Arial"/>
          <w:sz w:val="24"/>
          <w:szCs w:val="24"/>
        </w:rPr>
        <w:t>rady</w:t>
      </w:r>
      <w:r w:rsidR="00F94D4D">
        <w:rPr>
          <w:rFonts w:cs="Arial"/>
          <w:sz w:val="24"/>
          <w:szCs w:val="24"/>
        </w:rPr>
        <w:t>rodziców</w:t>
      </w:r>
      <w:r w:rsidR="00B03105" w:rsidRPr="00A240F6">
        <w:rPr>
          <w:rFonts w:cs="Arial"/>
          <w:sz w:val="24"/>
          <w:szCs w:val="24"/>
        </w:rPr>
        <w:t xml:space="preserve"> i </w:t>
      </w:r>
      <w:r w:rsidR="00A72F67">
        <w:rPr>
          <w:rFonts w:cs="Arial"/>
          <w:sz w:val="24"/>
          <w:szCs w:val="24"/>
        </w:rPr>
        <w:t>rady</w:t>
      </w:r>
      <w:r w:rsidR="00251820">
        <w:rPr>
          <w:rFonts w:cs="Arial"/>
          <w:sz w:val="24"/>
          <w:szCs w:val="24"/>
        </w:rPr>
        <w:t xml:space="preserve"> p</w:t>
      </w:r>
      <w:r w:rsidR="00B03105" w:rsidRPr="00A240F6">
        <w:rPr>
          <w:rFonts w:cs="Arial"/>
          <w:sz w:val="24"/>
          <w:szCs w:val="24"/>
        </w:rPr>
        <w:t>edagogicznej może wzbogacić proc</w:t>
      </w:r>
      <w:r w:rsidR="00B03105" w:rsidRPr="00A240F6">
        <w:rPr>
          <w:rFonts w:cs="Arial"/>
          <w:sz w:val="24"/>
          <w:szCs w:val="24"/>
          <w:lang w:eastAsia="ar-SA"/>
        </w:rPr>
        <w:t xml:space="preserve">es dydaktyczny o inne formy zajęć, niewymienione w </w:t>
      </w:r>
      <w:r w:rsidR="00B03105" w:rsidRPr="00EE170B">
        <w:rPr>
          <w:rFonts w:cs="Arial"/>
          <w:sz w:val="24"/>
          <w:szCs w:val="24"/>
          <w:lang w:eastAsia="ar-SA"/>
        </w:rPr>
        <w:t>ust.</w:t>
      </w:r>
      <w:r w:rsidRPr="00EE170B">
        <w:rPr>
          <w:rFonts w:cs="Arial"/>
          <w:sz w:val="24"/>
          <w:szCs w:val="24"/>
          <w:lang w:eastAsia="ar-SA"/>
        </w:rPr>
        <w:t xml:space="preserve"> 1</w:t>
      </w:r>
      <w:r w:rsidR="00B03105" w:rsidRPr="00EE170B">
        <w:rPr>
          <w:rFonts w:cs="Arial"/>
          <w:sz w:val="24"/>
          <w:szCs w:val="24"/>
          <w:lang w:eastAsia="ar-SA"/>
        </w:rPr>
        <w:t>.</w:t>
      </w:r>
    </w:p>
    <w:p w:rsidR="00B03105" w:rsidRPr="008E1282" w:rsidRDefault="00C059EB" w:rsidP="00E50830">
      <w:pPr>
        <w:pStyle w:val="Nagwek3"/>
        <w:spacing w:before="0" w:after="0" w:line="240" w:lineRule="auto"/>
        <w:rPr>
          <w:b/>
          <w:color w:val="002060"/>
          <w:sz w:val="22"/>
          <w:szCs w:val="22"/>
          <w:lang w:eastAsia="ar-SA"/>
        </w:rPr>
      </w:pPr>
      <w:bookmarkStart w:id="31" w:name="_Toc361441282"/>
      <w:bookmarkStart w:id="32" w:name="_Toc492414615"/>
      <w:r w:rsidRPr="008E1282">
        <w:rPr>
          <w:b/>
          <w:color w:val="002060"/>
          <w:sz w:val="22"/>
          <w:szCs w:val="22"/>
          <w:lang w:eastAsia="ar-SA"/>
        </w:rPr>
        <w:t>Rozdział 2</w:t>
      </w:r>
      <w:bookmarkEnd w:id="31"/>
      <w:r w:rsidR="00E662C7">
        <w:rPr>
          <w:b/>
          <w:color w:val="002060"/>
          <w:sz w:val="22"/>
          <w:szCs w:val="22"/>
          <w:lang w:eastAsia="ar-SA"/>
        </w:rPr>
        <w:br/>
      </w:r>
      <w:r w:rsidR="00B03105" w:rsidRPr="008E1282">
        <w:rPr>
          <w:b/>
          <w:color w:val="002060"/>
          <w:sz w:val="22"/>
          <w:szCs w:val="22"/>
          <w:lang w:eastAsia="ar-SA"/>
        </w:rPr>
        <w:t>Zasady podziału na grupy i tworzenia struktur międzyddziałowych</w:t>
      </w:r>
      <w:bookmarkEnd w:id="32"/>
    </w:p>
    <w:p w:rsidR="00B03105" w:rsidRPr="0044130C" w:rsidRDefault="00EE170B" w:rsidP="00E50830">
      <w:pPr>
        <w:pStyle w:val="paragraf"/>
        <w:jc w:val="left"/>
        <w:rPr>
          <w:rFonts w:cs="Arial"/>
          <w:sz w:val="24"/>
          <w:szCs w:val="24"/>
          <w:lang w:eastAsia="ar-SA"/>
        </w:rPr>
      </w:pPr>
      <w:r w:rsidRPr="00B11084">
        <w:rPr>
          <w:rFonts w:cs="Arial"/>
          <w:b/>
          <w:sz w:val="24"/>
          <w:szCs w:val="24"/>
        </w:rPr>
        <w:t>§</w:t>
      </w:r>
      <w:r w:rsidR="003C5D7B">
        <w:rPr>
          <w:rFonts w:cs="Arial"/>
          <w:b/>
          <w:sz w:val="24"/>
          <w:szCs w:val="24"/>
        </w:rPr>
        <w:t>32</w:t>
      </w:r>
      <w:r>
        <w:rPr>
          <w:rFonts w:cs="Arial"/>
          <w:b/>
          <w:sz w:val="24"/>
          <w:szCs w:val="24"/>
        </w:rPr>
        <w:t>.</w:t>
      </w:r>
      <w:r w:rsidR="00C059EB">
        <w:rPr>
          <w:rFonts w:cs="Arial"/>
          <w:sz w:val="24"/>
          <w:szCs w:val="24"/>
        </w:rPr>
        <w:t>1. U</w:t>
      </w:r>
      <w:r w:rsidR="00B03105" w:rsidRPr="00A240F6">
        <w:rPr>
          <w:rFonts w:cs="Arial"/>
          <w:sz w:val="24"/>
          <w:szCs w:val="24"/>
        </w:rPr>
        <w:t>czniowie</w:t>
      </w:r>
      <w:r w:rsidR="00C059EB">
        <w:rPr>
          <w:rFonts w:cs="Arial"/>
          <w:sz w:val="24"/>
          <w:szCs w:val="24"/>
          <w:lang w:eastAsia="ar-SA"/>
        </w:rPr>
        <w:t xml:space="preserve"> klas IV</w:t>
      </w:r>
      <w:r w:rsidR="00B03105" w:rsidRPr="00A240F6">
        <w:rPr>
          <w:rFonts w:cs="Arial"/>
          <w:sz w:val="24"/>
          <w:szCs w:val="24"/>
          <w:lang w:eastAsia="ar-SA"/>
        </w:rPr>
        <w:t>-</w:t>
      </w:r>
      <w:r w:rsidR="00B03105" w:rsidRPr="00C059EB">
        <w:rPr>
          <w:rFonts w:cs="Arial"/>
          <w:sz w:val="24"/>
          <w:szCs w:val="24"/>
          <w:lang w:eastAsia="ar-SA"/>
        </w:rPr>
        <w:t>VI</w:t>
      </w:r>
      <w:r w:rsidR="004D1A6A" w:rsidRPr="00C059EB">
        <w:rPr>
          <w:rFonts w:cs="Arial"/>
          <w:sz w:val="24"/>
          <w:szCs w:val="24"/>
          <w:lang w:eastAsia="ar-SA"/>
        </w:rPr>
        <w:t>II</w:t>
      </w:r>
      <w:r w:rsidR="00C059EB">
        <w:rPr>
          <w:rFonts w:cs="Arial"/>
          <w:sz w:val="24"/>
          <w:szCs w:val="24"/>
          <w:lang w:eastAsia="ar-SA"/>
        </w:rPr>
        <w:t>w pierwszych</w:t>
      </w:r>
      <w:r w:rsidR="00B03105" w:rsidRPr="00C059EB">
        <w:rPr>
          <w:rFonts w:cs="Arial"/>
          <w:sz w:val="24"/>
          <w:szCs w:val="24"/>
          <w:lang w:eastAsia="ar-SA"/>
        </w:rPr>
        <w:t xml:space="preserve"> dwóch</w:t>
      </w:r>
      <w:r w:rsidR="00B03105" w:rsidRPr="00A240F6">
        <w:rPr>
          <w:rFonts w:cs="Arial"/>
          <w:sz w:val="24"/>
          <w:szCs w:val="24"/>
          <w:lang w:eastAsia="ar-SA"/>
        </w:rPr>
        <w:t xml:space="preserve"> tygodniach roku szkolnego dokonują wyboru form realizacji 2 godzin wychowania fizycznego z ofert tych zajęć zaproponowanych przez </w:t>
      </w:r>
      <w:r w:rsidR="00F94D4D">
        <w:rPr>
          <w:rFonts w:cs="Arial"/>
          <w:sz w:val="24"/>
          <w:szCs w:val="24"/>
          <w:lang w:eastAsia="ar-SA"/>
        </w:rPr>
        <w:t>dyrektoraszkoły</w:t>
      </w:r>
      <w:r w:rsidR="00B03105" w:rsidRPr="00A240F6">
        <w:rPr>
          <w:rFonts w:cs="Arial"/>
          <w:sz w:val="24"/>
          <w:szCs w:val="24"/>
          <w:lang w:eastAsia="ar-SA"/>
        </w:rPr>
        <w:t xml:space="preserve"> w porozumieniu z organem prow</w:t>
      </w:r>
      <w:r w:rsidR="00C059EB">
        <w:rPr>
          <w:rFonts w:cs="Arial"/>
          <w:sz w:val="24"/>
          <w:szCs w:val="24"/>
          <w:lang w:eastAsia="ar-SA"/>
        </w:rPr>
        <w:t>adzącym i zaopiniowaniu przez  radę pedagogiczną i r</w:t>
      </w:r>
      <w:r w:rsidR="00B03105" w:rsidRPr="00A240F6">
        <w:rPr>
          <w:rFonts w:cs="Arial"/>
          <w:sz w:val="24"/>
          <w:szCs w:val="24"/>
          <w:lang w:eastAsia="ar-SA"/>
        </w:rPr>
        <w:t xml:space="preserve">adę </w:t>
      </w:r>
      <w:r w:rsidR="00F94D4D">
        <w:rPr>
          <w:rFonts w:cs="Arial"/>
          <w:sz w:val="24"/>
          <w:szCs w:val="24"/>
          <w:lang w:eastAsia="ar-SA"/>
        </w:rPr>
        <w:t>rodziców</w:t>
      </w:r>
      <w:r w:rsidR="00B03105" w:rsidRPr="00A240F6">
        <w:rPr>
          <w:rFonts w:cs="Arial"/>
          <w:sz w:val="24"/>
          <w:szCs w:val="24"/>
          <w:lang w:eastAsia="ar-SA"/>
        </w:rPr>
        <w:t xml:space="preserve"> i uwzględnieniu bazy sportowej </w:t>
      </w:r>
      <w:r w:rsidR="00F94D4D">
        <w:rPr>
          <w:rFonts w:cs="Arial"/>
          <w:sz w:val="24"/>
          <w:szCs w:val="24"/>
          <w:lang w:eastAsia="ar-SA"/>
        </w:rPr>
        <w:t>szkoły</w:t>
      </w:r>
      <w:r w:rsidR="00B03105" w:rsidRPr="00A240F6">
        <w:rPr>
          <w:rFonts w:cs="Arial"/>
          <w:sz w:val="24"/>
          <w:szCs w:val="24"/>
          <w:lang w:eastAsia="ar-SA"/>
        </w:rPr>
        <w:t xml:space="preserve">, możliwości kadrowych, miejsca zamieszkania uczniów oraz tradycji sportowych danego środowiska lub </w:t>
      </w:r>
      <w:r w:rsidR="00F94D4D">
        <w:rPr>
          <w:rFonts w:cs="Arial"/>
          <w:sz w:val="24"/>
          <w:szCs w:val="24"/>
          <w:lang w:eastAsia="ar-SA"/>
        </w:rPr>
        <w:t>szkoły</w:t>
      </w:r>
      <w:r w:rsidR="00B03105" w:rsidRPr="00A240F6">
        <w:rPr>
          <w:rFonts w:cs="Arial"/>
          <w:sz w:val="24"/>
          <w:szCs w:val="24"/>
          <w:lang w:eastAsia="ar-SA"/>
        </w:rPr>
        <w:t>;</w:t>
      </w:r>
    </w:p>
    <w:p w:rsidR="00B03105" w:rsidRPr="00A240F6" w:rsidRDefault="001B72B4" w:rsidP="00E50830">
      <w:pPr>
        <w:pStyle w:val="Akapitzlist"/>
        <w:numPr>
          <w:ilvl w:val="0"/>
          <w:numId w:val="59"/>
        </w:numPr>
        <w:tabs>
          <w:tab w:val="left" w:pos="0"/>
        </w:tabs>
        <w:spacing w:after="0" w:line="240" w:lineRule="auto"/>
        <w:ind w:left="0"/>
        <w:contextualSpacing w:val="0"/>
        <w:rPr>
          <w:rFonts w:cs="Arial"/>
          <w:sz w:val="24"/>
          <w:szCs w:val="24"/>
          <w:lang w:eastAsia="ar-SA"/>
        </w:rPr>
      </w:pPr>
      <w:r>
        <w:rPr>
          <w:rFonts w:cs="Arial"/>
          <w:sz w:val="24"/>
          <w:szCs w:val="24"/>
        </w:rPr>
        <w:t>Z</w:t>
      </w:r>
      <w:r w:rsidR="00B03105" w:rsidRPr="00A240F6">
        <w:rPr>
          <w:rFonts w:cs="Arial"/>
          <w:sz w:val="24"/>
          <w:szCs w:val="24"/>
        </w:rPr>
        <w:t>ajęcia</w:t>
      </w:r>
      <w:r w:rsidR="00B03105" w:rsidRPr="00A240F6">
        <w:rPr>
          <w:rFonts w:cs="Arial"/>
          <w:sz w:val="24"/>
          <w:szCs w:val="24"/>
          <w:lang w:eastAsia="ar-SA"/>
        </w:rPr>
        <w:t xml:space="preserve">, o których mowa </w:t>
      </w:r>
      <w:r w:rsidR="00B03105" w:rsidRPr="003D6507">
        <w:rPr>
          <w:rFonts w:cs="Arial"/>
          <w:sz w:val="24"/>
          <w:szCs w:val="24"/>
          <w:lang w:eastAsia="ar-SA"/>
        </w:rPr>
        <w:t>mogą być</w:t>
      </w:r>
      <w:r w:rsidR="00B03105" w:rsidRPr="00A240F6">
        <w:rPr>
          <w:rFonts w:cs="Arial"/>
          <w:sz w:val="24"/>
          <w:szCs w:val="24"/>
          <w:lang w:eastAsia="ar-SA"/>
        </w:rPr>
        <w:t xml:space="preserve"> realizowane jako zajęcia lekcyjne, pozalekcyjne lub pozaszkolne w formach:</w:t>
      </w:r>
    </w:p>
    <w:p w:rsidR="00B03105" w:rsidRPr="00A240F6" w:rsidRDefault="00B03105" w:rsidP="00E50830">
      <w:pPr>
        <w:numPr>
          <w:ilvl w:val="0"/>
          <w:numId w:val="60"/>
        </w:numPr>
        <w:tabs>
          <w:tab w:val="left" w:pos="0"/>
          <w:tab w:val="left" w:pos="426"/>
        </w:tabs>
        <w:ind w:left="0"/>
        <w:jc w:val="left"/>
        <w:rPr>
          <w:rFonts w:cs="Arial"/>
          <w:sz w:val="24"/>
          <w:szCs w:val="24"/>
        </w:rPr>
      </w:pPr>
      <w:r w:rsidRPr="00A240F6">
        <w:rPr>
          <w:rFonts w:cs="Arial"/>
          <w:sz w:val="24"/>
          <w:szCs w:val="24"/>
        </w:rPr>
        <w:t>zajęć sportowych;</w:t>
      </w:r>
    </w:p>
    <w:p w:rsidR="00B03105" w:rsidRPr="00A240F6" w:rsidRDefault="00B03105" w:rsidP="00E50830">
      <w:pPr>
        <w:numPr>
          <w:ilvl w:val="0"/>
          <w:numId w:val="60"/>
        </w:numPr>
        <w:tabs>
          <w:tab w:val="left" w:pos="0"/>
          <w:tab w:val="left" w:pos="426"/>
        </w:tabs>
        <w:ind w:left="0"/>
        <w:jc w:val="left"/>
        <w:rPr>
          <w:rFonts w:cs="Arial"/>
          <w:sz w:val="24"/>
          <w:szCs w:val="24"/>
        </w:rPr>
      </w:pPr>
      <w:r w:rsidRPr="00A240F6">
        <w:rPr>
          <w:rFonts w:cs="Arial"/>
          <w:sz w:val="24"/>
          <w:szCs w:val="24"/>
        </w:rPr>
        <w:t>zajęć rekreacyjno-zdrowotnych;</w:t>
      </w:r>
    </w:p>
    <w:p w:rsidR="00B03105" w:rsidRPr="00A240F6" w:rsidRDefault="00B03105" w:rsidP="00E50830">
      <w:pPr>
        <w:numPr>
          <w:ilvl w:val="0"/>
          <w:numId w:val="60"/>
        </w:numPr>
        <w:tabs>
          <w:tab w:val="left" w:pos="0"/>
          <w:tab w:val="left" w:pos="426"/>
        </w:tabs>
        <w:ind w:left="0"/>
        <w:jc w:val="left"/>
        <w:rPr>
          <w:rFonts w:cs="Arial"/>
          <w:sz w:val="24"/>
          <w:szCs w:val="24"/>
        </w:rPr>
      </w:pPr>
      <w:r w:rsidRPr="00A240F6">
        <w:rPr>
          <w:rFonts w:cs="Arial"/>
          <w:sz w:val="24"/>
          <w:szCs w:val="24"/>
        </w:rPr>
        <w:t>zajęć tanecznych;</w:t>
      </w:r>
    </w:p>
    <w:p w:rsidR="00B03105" w:rsidRPr="0044130C" w:rsidRDefault="00B03105" w:rsidP="00E50830">
      <w:pPr>
        <w:numPr>
          <w:ilvl w:val="0"/>
          <w:numId w:val="60"/>
        </w:numPr>
        <w:tabs>
          <w:tab w:val="left" w:pos="0"/>
          <w:tab w:val="left" w:pos="426"/>
        </w:tabs>
        <w:ind w:left="0"/>
        <w:jc w:val="left"/>
        <w:rPr>
          <w:rFonts w:cs="Arial"/>
          <w:sz w:val="24"/>
          <w:szCs w:val="24"/>
          <w:lang w:eastAsia="ar-SA"/>
        </w:rPr>
      </w:pPr>
      <w:r w:rsidRPr="00A240F6">
        <w:rPr>
          <w:rFonts w:cs="Arial"/>
          <w:sz w:val="24"/>
          <w:szCs w:val="24"/>
        </w:rPr>
        <w:t>ak</w:t>
      </w:r>
      <w:r w:rsidRPr="00A240F6">
        <w:rPr>
          <w:rFonts w:cs="Arial"/>
          <w:sz w:val="24"/>
          <w:szCs w:val="24"/>
          <w:lang w:eastAsia="ar-SA"/>
        </w:rPr>
        <w:t>tywnych form turystyki.</w:t>
      </w:r>
    </w:p>
    <w:p w:rsidR="00B03105" w:rsidRPr="005D77CD" w:rsidRDefault="00B03105" w:rsidP="00E50830">
      <w:pPr>
        <w:pStyle w:val="Akapitzlist"/>
        <w:numPr>
          <w:ilvl w:val="0"/>
          <w:numId w:val="59"/>
        </w:numPr>
        <w:tabs>
          <w:tab w:val="left" w:pos="0"/>
        </w:tabs>
        <w:spacing w:after="0" w:line="240" w:lineRule="auto"/>
        <w:ind w:left="0"/>
        <w:contextualSpacing w:val="0"/>
        <w:rPr>
          <w:rFonts w:cs="Arial"/>
          <w:sz w:val="24"/>
          <w:szCs w:val="24"/>
        </w:rPr>
      </w:pPr>
      <w:r w:rsidRPr="00A240F6">
        <w:rPr>
          <w:rFonts w:cs="Arial"/>
          <w:sz w:val="24"/>
          <w:szCs w:val="24"/>
        </w:rPr>
        <w:t xml:space="preserve">Na zajęciach </w:t>
      </w:r>
      <w:r w:rsidR="00953399" w:rsidRPr="00A240F6">
        <w:rPr>
          <w:rFonts w:cs="Arial"/>
          <w:sz w:val="24"/>
          <w:szCs w:val="24"/>
        </w:rPr>
        <w:t xml:space="preserve">obowiązkowych </w:t>
      </w:r>
      <w:r w:rsidRPr="00A240F6">
        <w:rPr>
          <w:rFonts w:cs="Arial"/>
          <w:sz w:val="24"/>
          <w:szCs w:val="24"/>
        </w:rPr>
        <w:t>z informatyki</w:t>
      </w:r>
      <w:r w:rsidR="007955B9">
        <w:rPr>
          <w:rFonts w:cs="Arial"/>
          <w:sz w:val="24"/>
          <w:szCs w:val="24"/>
        </w:rPr>
        <w:t xml:space="preserve"> w klasach IV</w:t>
      </w:r>
      <w:r w:rsidR="00953399" w:rsidRPr="00A240F6">
        <w:rPr>
          <w:rFonts w:cs="Arial"/>
          <w:sz w:val="24"/>
          <w:szCs w:val="24"/>
        </w:rPr>
        <w:t>-VIII</w:t>
      </w:r>
      <w:r w:rsidRPr="00A240F6">
        <w:rPr>
          <w:rFonts w:cs="Arial"/>
          <w:sz w:val="24"/>
          <w:szCs w:val="24"/>
        </w:rPr>
        <w:t xml:space="preserve">,  dokonuje się podziału na grupy w oddziałach liczących powyżej 24 uczniów. </w:t>
      </w:r>
      <w:r w:rsidR="00026D4B" w:rsidRPr="00A240F6">
        <w:rPr>
          <w:rFonts w:cs="Arial"/>
          <w:sz w:val="24"/>
          <w:szCs w:val="24"/>
        </w:rPr>
        <w:t>Liczba uczniów w grupie nie może przekraczać liczby stanowisk komputerowych w pracowni komputerowej;</w:t>
      </w:r>
    </w:p>
    <w:p w:rsidR="00B03105" w:rsidRPr="0044130C" w:rsidRDefault="00B03105" w:rsidP="00E50830">
      <w:pPr>
        <w:pStyle w:val="Akapitzlist"/>
        <w:numPr>
          <w:ilvl w:val="0"/>
          <w:numId w:val="59"/>
        </w:numPr>
        <w:tabs>
          <w:tab w:val="left" w:pos="0"/>
        </w:tabs>
        <w:spacing w:after="0" w:line="240" w:lineRule="auto"/>
        <w:ind w:left="0"/>
        <w:contextualSpacing w:val="0"/>
        <w:rPr>
          <w:rFonts w:cs="Arial"/>
          <w:sz w:val="24"/>
          <w:szCs w:val="24"/>
        </w:rPr>
      </w:pPr>
      <w:r w:rsidRPr="00A240F6">
        <w:rPr>
          <w:rFonts w:cs="Arial"/>
          <w:sz w:val="24"/>
          <w:szCs w:val="24"/>
        </w:rPr>
        <w:t>Na obowiązkowych zajęciach edukacyjnych  z języków obcych, w grupach o różnym stopniu zaawansowania znajomości języka, zajęcia prowadzone są w grupach oddziałowych,</w:t>
      </w:r>
      <w:r w:rsidR="00BE0F38">
        <w:rPr>
          <w:rFonts w:cs="Arial"/>
          <w:sz w:val="24"/>
          <w:szCs w:val="24"/>
        </w:rPr>
        <w:t xml:space="preserve"> międzyoddziałowych i międzyoddziałowych</w:t>
      </w:r>
      <w:r w:rsidRPr="00A240F6">
        <w:rPr>
          <w:rFonts w:cs="Arial"/>
          <w:sz w:val="24"/>
          <w:szCs w:val="24"/>
        </w:rPr>
        <w:t xml:space="preserve"> do 24 uczniów. </w:t>
      </w:r>
    </w:p>
    <w:p w:rsidR="00B03105" w:rsidRPr="0044130C" w:rsidRDefault="00B03105" w:rsidP="00E50830">
      <w:pPr>
        <w:pStyle w:val="Akapitzlist"/>
        <w:numPr>
          <w:ilvl w:val="0"/>
          <w:numId w:val="59"/>
        </w:numPr>
        <w:tabs>
          <w:tab w:val="left" w:pos="0"/>
        </w:tabs>
        <w:spacing w:after="0" w:line="240" w:lineRule="auto"/>
        <w:ind w:left="0"/>
        <w:contextualSpacing w:val="0"/>
        <w:rPr>
          <w:rFonts w:cs="Arial"/>
          <w:sz w:val="24"/>
          <w:szCs w:val="24"/>
        </w:rPr>
      </w:pPr>
      <w:r w:rsidRPr="00A240F6">
        <w:rPr>
          <w:rFonts w:cs="Arial"/>
          <w:sz w:val="24"/>
          <w:szCs w:val="24"/>
        </w:rPr>
        <w:t>Zajęcia wychowania fizycznego prowadzone są w grupach liczących do 26 uczniów. Dopuszcza się tworzenie grup międzyod</w:t>
      </w:r>
      <w:r w:rsidR="00BE0F38">
        <w:rPr>
          <w:rFonts w:cs="Arial"/>
          <w:sz w:val="24"/>
          <w:szCs w:val="24"/>
        </w:rPr>
        <w:t>działowych.</w:t>
      </w:r>
    </w:p>
    <w:p w:rsidR="00B03105" w:rsidRPr="0044130C" w:rsidRDefault="00B03105" w:rsidP="00E50830">
      <w:pPr>
        <w:pStyle w:val="Akapitzlist"/>
        <w:numPr>
          <w:ilvl w:val="0"/>
          <w:numId w:val="59"/>
        </w:numPr>
        <w:tabs>
          <w:tab w:val="left" w:pos="0"/>
        </w:tabs>
        <w:spacing w:after="0" w:line="240" w:lineRule="auto"/>
        <w:ind w:left="0"/>
        <w:contextualSpacing w:val="0"/>
        <w:rPr>
          <w:rFonts w:cs="Arial"/>
          <w:sz w:val="24"/>
          <w:szCs w:val="24"/>
        </w:rPr>
      </w:pPr>
      <w:r w:rsidRPr="00A240F6">
        <w:rPr>
          <w:rFonts w:cs="Arial"/>
          <w:sz w:val="24"/>
          <w:szCs w:val="24"/>
        </w:rPr>
        <w:t>Zajęcia wychowania fizycznego w mogą być prowadzone łącznie dla dziewcząt                          i chłopców.</w:t>
      </w:r>
    </w:p>
    <w:p w:rsidR="00B03105" w:rsidRPr="0044130C" w:rsidRDefault="00B03105" w:rsidP="00E50830">
      <w:pPr>
        <w:pStyle w:val="Akapitzlist"/>
        <w:numPr>
          <w:ilvl w:val="0"/>
          <w:numId w:val="59"/>
        </w:numPr>
        <w:tabs>
          <w:tab w:val="left" w:pos="0"/>
        </w:tabs>
        <w:spacing w:after="0" w:line="240" w:lineRule="auto"/>
        <w:ind w:left="0"/>
        <w:contextualSpacing w:val="0"/>
        <w:rPr>
          <w:rFonts w:cs="Arial"/>
          <w:sz w:val="24"/>
          <w:szCs w:val="24"/>
        </w:rPr>
      </w:pPr>
      <w:r w:rsidRPr="00A240F6">
        <w:rPr>
          <w:rFonts w:cs="Arial"/>
          <w:sz w:val="24"/>
          <w:szCs w:val="24"/>
        </w:rPr>
        <w:t xml:space="preserve"> Na zajęciach edukacyjnych z zakresu kształcenia ogólnego, jeżeli z programu wynika konieczność prowadzenia ćwiczeń, w tym laboratoryjnych (przyroda, </w:t>
      </w:r>
      <w:r w:rsidR="00393910" w:rsidRPr="00A240F6">
        <w:rPr>
          <w:rFonts w:cs="Arial"/>
          <w:sz w:val="24"/>
          <w:szCs w:val="24"/>
        </w:rPr>
        <w:t xml:space="preserve">fizyka , chemia, </w:t>
      </w:r>
      <w:r w:rsidRPr="00A240F6">
        <w:rPr>
          <w:rFonts w:cs="Arial"/>
          <w:sz w:val="24"/>
          <w:szCs w:val="24"/>
        </w:rPr>
        <w:t xml:space="preserve">technika) </w:t>
      </w:r>
      <w:r w:rsidRPr="00A240F6">
        <w:rPr>
          <w:rFonts w:cs="Arial"/>
          <w:sz w:val="24"/>
          <w:szCs w:val="24"/>
        </w:rPr>
        <w:lastRenderedPageBreak/>
        <w:t>dokonuje się podziału na grupy</w:t>
      </w:r>
      <w:r w:rsidR="00A11C84" w:rsidRPr="00A240F6">
        <w:rPr>
          <w:rFonts w:cs="Arial"/>
          <w:sz w:val="24"/>
          <w:szCs w:val="24"/>
        </w:rPr>
        <w:t xml:space="preserve"> na nie więcej niż połowie godzin obowiązkowych</w:t>
      </w:r>
      <w:r w:rsidRPr="00A240F6">
        <w:rPr>
          <w:rFonts w:cs="Arial"/>
          <w:sz w:val="24"/>
          <w:szCs w:val="24"/>
        </w:rPr>
        <w:t>, jeżeli oddział liczy 31 uczniów i wi</w:t>
      </w:r>
      <w:r w:rsidR="00A11C84" w:rsidRPr="00A240F6">
        <w:rPr>
          <w:rFonts w:cs="Arial"/>
          <w:sz w:val="24"/>
          <w:szCs w:val="24"/>
        </w:rPr>
        <w:t>ęcej;</w:t>
      </w:r>
    </w:p>
    <w:p w:rsidR="00B03105" w:rsidRPr="0044130C" w:rsidRDefault="00B03105" w:rsidP="00E50830">
      <w:pPr>
        <w:pStyle w:val="Akapitzlist"/>
        <w:numPr>
          <w:ilvl w:val="0"/>
          <w:numId w:val="59"/>
        </w:numPr>
        <w:tabs>
          <w:tab w:val="left" w:pos="0"/>
        </w:tabs>
        <w:spacing w:after="0" w:line="240" w:lineRule="auto"/>
        <w:ind w:left="0"/>
        <w:contextualSpacing w:val="0"/>
        <w:rPr>
          <w:rFonts w:cs="Arial"/>
          <w:sz w:val="24"/>
          <w:szCs w:val="24"/>
          <w:lang w:eastAsia="ar-SA"/>
        </w:rPr>
      </w:pPr>
      <w:r w:rsidRPr="00A240F6">
        <w:rPr>
          <w:rFonts w:cs="Arial"/>
          <w:sz w:val="24"/>
          <w:szCs w:val="24"/>
        </w:rPr>
        <w:t xml:space="preserve">W </w:t>
      </w:r>
      <w:r w:rsidR="00F94D4D">
        <w:rPr>
          <w:rFonts w:cs="Arial"/>
          <w:sz w:val="24"/>
          <w:szCs w:val="24"/>
        </w:rPr>
        <w:t>szkole</w:t>
      </w:r>
      <w:r w:rsidRPr="00A240F6">
        <w:rPr>
          <w:rFonts w:cs="Arial"/>
          <w:sz w:val="24"/>
          <w:szCs w:val="24"/>
        </w:rPr>
        <w:t xml:space="preserve"> może być utworzony oddział integracyjny liczący od 15 do 20 uczniów, w tym od 3 do 5 uczniów</w:t>
      </w:r>
      <w:r w:rsidRPr="00A240F6">
        <w:rPr>
          <w:rFonts w:cs="Arial"/>
          <w:sz w:val="24"/>
          <w:szCs w:val="24"/>
          <w:lang w:eastAsia="ar-SA"/>
        </w:rPr>
        <w:t xml:space="preserve"> niepełnosprawnych.</w:t>
      </w:r>
    </w:p>
    <w:p w:rsidR="008E1282" w:rsidRPr="00E662C7" w:rsidRDefault="007955B9" w:rsidP="00E50830">
      <w:pPr>
        <w:pStyle w:val="Nagwek3"/>
        <w:spacing w:before="0" w:after="0" w:line="240" w:lineRule="auto"/>
        <w:rPr>
          <w:b/>
          <w:color w:val="002060"/>
          <w:sz w:val="22"/>
          <w:szCs w:val="22"/>
        </w:rPr>
      </w:pPr>
      <w:bookmarkStart w:id="33" w:name="_Toc361441284"/>
      <w:bookmarkStart w:id="34" w:name="_Toc492414616"/>
      <w:r w:rsidRPr="005678C2">
        <w:rPr>
          <w:b/>
          <w:color w:val="002060"/>
          <w:sz w:val="22"/>
          <w:szCs w:val="22"/>
        </w:rPr>
        <w:t>Rozdział 3</w:t>
      </w:r>
      <w:bookmarkEnd w:id="33"/>
      <w:r w:rsidR="00E662C7">
        <w:rPr>
          <w:b/>
          <w:color w:val="002060"/>
          <w:sz w:val="22"/>
          <w:szCs w:val="22"/>
        </w:rPr>
        <w:br/>
      </w:r>
      <w:r w:rsidR="00B03105" w:rsidRPr="005678C2">
        <w:rPr>
          <w:rFonts w:eastAsia="Calibri"/>
          <w:b/>
          <w:color w:val="002060"/>
          <w:sz w:val="22"/>
          <w:szCs w:val="22"/>
        </w:rPr>
        <w:t>Organiza</w:t>
      </w:r>
      <w:r w:rsidRPr="005678C2">
        <w:rPr>
          <w:rFonts w:eastAsia="Calibri"/>
          <w:b/>
          <w:color w:val="002060"/>
          <w:sz w:val="22"/>
          <w:szCs w:val="22"/>
        </w:rPr>
        <w:t>cja nauki religii/etyki iWDŻ</w:t>
      </w:r>
      <w:bookmarkEnd w:id="34"/>
    </w:p>
    <w:p w:rsidR="00B03105" w:rsidRPr="00A240F6" w:rsidRDefault="00DD6A99" w:rsidP="00E50830">
      <w:pPr>
        <w:pStyle w:val="paragraf"/>
        <w:jc w:val="left"/>
        <w:rPr>
          <w:rFonts w:cs="Arial"/>
          <w:sz w:val="24"/>
          <w:szCs w:val="24"/>
          <w:lang w:eastAsia="ar-SA"/>
        </w:rPr>
      </w:pPr>
      <w:r w:rsidRPr="00B11084">
        <w:rPr>
          <w:rFonts w:cs="Arial"/>
          <w:b/>
          <w:sz w:val="24"/>
          <w:szCs w:val="24"/>
        </w:rPr>
        <w:t>§</w:t>
      </w:r>
      <w:r w:rsidR="003C5D7B">
        <w:rPr>
          <w:rFonts w:cs="Arial"/>
          <w:b/>
          <w:sz w:val="24"/>
          <w:szCs w:val="24"/>
        </w:rPr>
        <w:t>33</w:t>
      </w:r>
      <w:r w:rsidRPr="001B72B4">
        <w:rPr>
          <w:rFonts w:cs="Arial"/>
          <w:sz w:val="24"/>
          <w:szCs w:val="24"/>
        </w:rPr>
        <w:t>.</w:t>
      </w:r>
      <w:r w:rsidR="00B03105" w:rsidRPr="001B72B4">
        <w:rPr>
          <w:rFonts w:cs="Arial"/>
          <w:bCs/>
          <w:sz w:val="24"/>
          <w:szCs w:val="24"/>
        </w:rPr>
        <w:t>1.</w:t>
      </w:r>
      <w:r w:rsidR="004B0B2D" w:rsidRPr="00A240F6">
        <w:rPr>
          <w:rFonts w:cs="Arial"/>
          <w:sz w:val="24"/>
          <w:szCs w:val="24"/>
        </w:rPr>
        <w:t>Uczniom</w:t>
      </w:r>
      <w:r w:rsidR="00F94D4D">
        <w:rPr>
          <w:rFonts w:cs="Arial"/>
          <w:sz w:val="24"/>
          <w:szCs w:val="24"/>
          <w:lang w:eastAsia="ar-SA"/>
        </w:rPr>
        <w:t>szkoły</w:t>
      </w:r>
      <w:r w:rsidR="00B03105" w:rsidRPr="00A240F6">
        <w:rPr>
          <w:rFonts w:cs="Arial"/>
          <w:sz w:val="24"/>
          <w:szCs w:val="24"/>
          <w:lang w:eastAsia="ar-SA"/>
        </w:rPr>
        <w:t xml:space="preserve"> na życzenie rodziców (prawnych opiekunów) </w:t>
      </w:r>
      <w:r w:rsidR="00F94D4D">
        <w:rPr>
          <w:rFonts w:cs="Arial"/>
          <w:sz w:val="24"/>
          <w:szCs w:val="24"/>
          <w:lang w:eastAsia="ar-SA"/>
        </w:rPr>
        <w:t>szkoła</w:t>
      </w:r>
      <w:r w:rsidR="00B03105" w:rsidRPr="00A240F6">
        <w:rPr>
          <w:rFonts w:cs="Arial"/>
          <w:sz w:val="24"/>
          <w:szCs w:val="24"/>
          <w:lang w:eastAsia="ar-SA"/>
        </w:rPr>
        <w:t xml:space="preserve"> organizuje naukę religii/etyki zgodnie z odrębnymi przepisami.</w:t>
      </w:r>
    </w:p>
    <w:p w:rsidR="00B03105" w:rsidRPr="007955B9" w:rsidRDefault="00B03105" w:rsidP="00E50830">
      <w:pPr>
        <w:pStyle w:val="Akapitzlist"/>
        <w:numPr>
          <w:ilvl w:val="0"/>
          <w:numId w:val="61"/>
        </w:numPr>
        <w:tabs>
          <w:tab w:val="left" w:pos="0"/>
        </w:tabs>
        <w:spacing w:after="0" w:line="240" w:lineRule="auto"/>
        <w:ind w:left="0"/>
        <w:contextualSpacing w:val="0"/>
        <w:rPr>
          <w:rFonts w:cs="Arial"/>
          <w:sz w:val="24"/>
          <w:szCs w:val="24"/>
        </w:rPr>
      </w:pPr>
      <w:r w:rsidRPr="007955B9">
        <w:rPr>
          <w:rFonts w:cs="Arial"/>
          <w:sz w:val="24"/>
          <w:szCs w:val="24"/>
          <w:lang w:eastAsia="ar-SA"/>
        </w:rPr>
        <w:t>Życzenie</w:t>
      </w:r>
      <w:r w:rsidRPr="007955B9">
        <w:rPr>
          <w:rFonts w:cs="Arial"/>
          <w:sz w:val="24"/>
          <w:szCs w:val="24"/>
        </w:rPr>
        <w:t xml:space="preserve">, o którym mowa w ust. 1 jest wyrażane w formie pisemnego oświadczenia. Oświadczenie nie musi  ponawiane w kolejnym roku szkolnym, może jednak zmienione. </w:t>
      </w:r>
    </w:p>
    <w:p w:rsidR="00B03105" w:rsidRPr="00A240F6" w:rsidRDefault="00B03105" w:rsidP="00E50830">
      <w:pPr>
        <w:pStyle w:val="Akapitzlist"/>
        <w:numPr>
          <w:ilvl w:val="0"/>
          <w:numId w:val="61"/>
        </w:numPr>
        <w:tabs>
          <w:tab w:val="left" w:pos="0"/>
        </w:tabs>
        <w:spacing w:after="0" w:line="240" w:lineRule="auto"/>
        <w:ind w:left="0"/>
        <w:contextualSpacing w:val="0"/>
        <w:rPr>
          <w:rFonts w:cs="Arial"/>
          <w:sz w:val="24"/>
          <w:szCs w:val="24"/>
        </w:rPr>
      </w:pPr>
      <w:r w:rsidRPr="00A240F6">
        <w:rPr>
          <w:rFonts w:cs="Arial"/>
          <w:sz w:val="24"/>
          <w:szCs w:val="24"/>
        </w:rPr>
        <w:t xml:space="preserve">W przypadku, gdy na zajęcia religii konkretnego wyznania lub etyki zgłosi się mniej niż 7 uczniów z danego oddziały, zajęcia te mogą być organizowane w formie zajęć międzyoddziałowych lub </w:t>
      </w:r>
      <w:proofErr w:type="spellStart"/>
      <w:r w:rsidRPr="00A240F6">
        <w:rPr>
          <w:rFonts w:cs="Arial"/>
          <w:sz w:val="24"/>
          <w:szCs w:val="24"/>
        </w:rPr>
        <w:t>międzyklasowych</w:t>
      </w:r>
      <w:proofErr w:type="spellEnd"/>
      <w:r w:rsidRPr="00A240F6">
        <w:rPr>
          <w:rFonts w:cs="Arial"/>
          <w:sz w:val="24"/>
          <w:szCs w:val="24"/>
        </w:rPr>
        <w:t xml:space="preserve">, zaś w przypadku, gdy w całej </w:t>
      </w:r>
      <w:r w:rsidR="00F94D4D">
        <w:rPr>
          <w:rFonts w:cs="Arial"/>
          <w:sz w:val="24"/>
          <w:szCs w:val="24"/>
        </w:rPr>
        <w:t>szkole</w:t>
      </w:r>
      <w:r w:rsidRPr="00A240F6">
        <w:rPr>
          <w:rFonts w:cs="Arial"/>
          <w:sz w:val="24"/>
          <w:szCs w:val="24"/>
        </w:rPr>
        <w:t xml:space="preserve"> liczba chętnych na te zajęcia będzie mniejsza niż 7 osób, dyrektor </w:t>
      </w:r>
      <w:r w:rsidR="00F94D4D">
        <w:rPr>
          <w:rFonts w:cs="Arial"/>
          <w:sz w:val="24"/>
          <w:szCs w:val="24"/>
        </w:rPr>
        <w:t>szkoły</w:t>
      </w:r>
      <w:r w:rsidRPr="00A240F6">
        <w:rPr>
          <w:rFonts w:cs="Arial"/>
          <w:sz w:val="24"/>
          <w:szCs w:val="24"/>
        </w:rPr>
        <w:t xml:space="preserve"> przekazuje deklaracje rodziców do organu prowadzącego. Organ prowadzący organizuje naukę religii lub etyki w formie zajęć międzyszkolnych.</w:t>
      </w:r>
    </w:p>
    <w:p w:rsidR="00B03105" w:rsidRPr="00A240F6" w:rsidRDefault="00B03105" w:rsidP="00E50830">
      <w:pPr>
        <w:pStyle w:val="Akapitzlist"/>
        <w:numPr>
          <w:ilvl w:val="0"/>
          <w:numId w:val="61"/>
        </w:numPr>
        <w:tabs>
          <w:tab w:val="left" w:pos="0"/>
        </w:tabs>
        <w:spacing w:after="0" w:line="240" w:lineRule="auto"/>
        <w:ind w:left="0"/>
        <w:contextualSpacing w:val="0"/>
        <w:rPr>
          <w:rFonts w:cs="Arial"/>
          <w:sz w:val="24"/>
          <w:szCs w:val="24"/>
        </w:rPr>
      </w:pPr>
      <w:r w:rsidRPr="00A240F6">
        <w:rPr>
          <w:rFonts w:cs="Arial"/>
          <w:sz w:val="24"/>
          <w:szCs w:val="24"/>
        </w:rPr>
        <w:t>W sytuacjach, jak w ust. 3, podstawę wpisania ocen z religii lub etyki do arkusza ocen i na świadectwie stanowi zaświadczenie wydane przez katechetę, nauczyciela etyki prowadzących zajęcia w grupach międzyszkolnych.</w:t>
      </w:r>
    </w:p>
    <w:p w:rsidR="00B03105" w:rsidRPr="00A240F6" w:rsidRDefault="00B03105" w:rsidP="00E50830">
      <w:pPr>
        <w:pStyle w:val="Akapitzlist"/>
        <w:numPr>
          <w:ilvl w:val="0"/>
          <w:numId w:val="61"/>
        </w:numPr>
        <w:tabs>
          <w:tab w:val="left" w:pos="0"/>
        </w:tabs>
        <w:spacing w:after="0" w:line="240" w:lineRule="auto"/>
        <w:ind w:left="0"/>
        <w:contextualSpacing w:val="0"/>
        <w:rPr>
          <w:rFonts w:cs="Arial"/>
          <w:sz w:val="24"/>
          <w:szCs w:val="24"/>
        </w:rPr>
      </w:pPr>
      <w:r w:rsidRPr="00A240F6">
        <w:rPr>
          <w:rFonts w:cs="Arial"/>
          <w:sz w:val="24"/>
          <w:szCs w:val="24"/>
        </w:rPr>
        <w:t xml:space="preserve">Udział ucznia w zajęciach religii/etyki jest dobrowolny. Uczeń może uczestniczyć </w:t>
      </w:r>
      <w:r w:rsidRPr="00A240F6">
        <w:rPr>
          <w:rFonts w:cs="Arial"/>
          <w:sz w:val="24"/>
          <w:szCs w:val="24"/>
        </w:rPr>
        <w:br/>
        <w:t xml:space="preserve">w dwóch rodzajach zajęć.  </w:t>
      </w:r>
    </w:p>
    <w:p w:rsidR="00B03105" w:rsidRPr="00A240F6" w:rsidRDefault="00B03105" w:rsidP="00E50830">
      <w:pPr>
        <w:pStyle w:val="Akapitzlist"/>
        <w:numPr>
          <w:ilvl w:val="0"/>
          <w:numId w:val="61"/>
        </w:numPr>
        <w:tabs>
          <w:tab w:val="left" w:pos="0"/>
        </w:tabs>
        <w:spacing w:after="0" w:line="240" w:lineRule="auto"/>
        <w:ind w:left="0"/>
        <w:contextualSpacing w:val="0"/>
        <w:rPr>
          <w:rFonts w:cs="Arial"/>
          <w:sz w:val="24"/>
          <w:szCs w:val="24"/>
          <w:lang w:eastAsia="ar-SA"/>
        </w:rPr>
      </w:pPr>
      <w:r w:rsidRPr="00A240F6">
        <w:rPr>
          <w:rFonts w:cs="Arial"/>
          <w:sz w:val="24"/>
          <w:szCs w:val="24"/>
        </w:rPr>
        <w:t xml:space="preserve">W przypadkach, gdy uczeń uczęszczał na zajęcia religii i etyki, do średniej ocen wlicza się </w:t>
      </w:r>
      <w:r w:rsidR="00FF038E" w:rsidRPr="00A240F6">
        <w:rPr>
          <w:rFonts w:cs="Arial"/>
          <w:sz w:val="24"/>
          <w:szCs w:val="24"/>
        </w:rPr>
        <w:t>każdą z oc</w:t>
      </w:r>
      <w:r w:rsidR="00FF038E" w:rsidRPr="00A240F6">
        <w:rPr>
          <w:rFonts w:cs="Arial"/>
          <w:sz w:val="24"/>
          <w:szCs w:val="24"/>
          <w:lang w:eastAsia="ar-SA"/>
        </w:rPr>
        <w:t>en.</w:t>
      </w:r>
    </w:p>
    <w:p w:rsidR="00B03105" w:rsidRDefault="00DD6A99" w:rsidP="00E50830">
      <w:pPr>
        <w:pStyle w:val="paragraf"/>
        <w:jc w:val="left"/>
        <w:rPr>
          <w:rFonts w:cs="Arial"/>
          <w:sz w:val="24"/>
          <w:szCs w:val="24"/>
          <w:lang w:eastAsia="ar-SA"/>
        </w:rPr>
      </w:pPr>
      <w:r w:rsidRPr="00B11084">
        <w:rPr>
          <w:rFonts w:cs="Arial"/>
          <w:b/>
          <w:sz w:val="24"/>
          <w:szCs w:val="24"/>
        </w:rPr>
        <w:t>§</w:t>
      </w:r>
      <w:r w:rsidR="003C5D7B">
        <w:rPr>
          <w:rFonts w:cs="Arial"/>
          <w:b/>
          <w:sz w:val="24"/>
          <w:szCs w:val="24"/>
        </w:rPr>
        <w:t>34</w:t>
      </w:r>
      <w:r>
        <w:rPr>
          <w:rFonts w:cs="Arial"/>
          <w:b/>
          <w:sz w:val="24"/>
          <w:szCs w:val="24"/>
        </w:rPr>
        <w:t>.</w:t>
      </w:r>
      <w:r w:rsidR="007955B9" w:rsidRPr="001B72B4">
        <w:rPr>
          <w:rFonts w:cs="Arial"/>
          <w:b/>
          <w:bCs/>
          <w:sz w:val="24"/>
          <w:szCs w:val="24"/>
        </w:rPr>
        <w:t>1.</w:t>
      </w:r>
      <w:r w:rsidR="00B03105" w:rsidRPr="007955B9">
        <w:rPr>
          <w:rFonts w:cs="Arial"/>
          <w:bCs/>
          <w:sz w:val="24"/>
          <w:szCs w:val="24"/>
        </w:rPr>
        <w:t>Uc</w:t>
      </w:r>
      <w:r w:rsidR="00B03105" w:rsidRPr="007955B9">
        <w:rPr>
          <w:rFonts w:cs="Arial"/>
          <w:sz w:val="24"/>
          <w:szCs w:val="24"/>
          <w:lang w:eastAsia="ar-SA"/>
        </w:rPr>
        <w:t>zniom</w:t>
      </w:r>
      <w:r w:rsidR="00B03105" w:rsidRPr="00A240F6">
        <w:rPr>
          <w:rFonts w:cs="Arial"/>
          <w:sz w:val="24"/>
          <w:szCs w:val="24"/>
          <w:lang w:eastAsia="ar-SA"/>
        </w:rPr>
        <w:t xml:space="preserve"> danego oddziału lub grupie międzyoddziałowej organizuje się zajęcia                 z zakresu wiedzy o życiu seksualnym, o zasadach świadomego i odpowiedzialnego rodzicielstwa w ramach godzin do dyspozycji </w:t>
      </w:r>
      <w:r w:rsidR="00F94D4D">
        <w:rPr>
          <w:rFonts w:cs="Arial"/>
          <w:sz w:val="24"/>
          <w:szCs w:val="24"/>
          <w:lang w:eastAsia="ar-SA"/>
        </w:rPr>
        <w:t>dyrektora</w:t>
      </w:r>
      <w:r w:rsidR="00B03105" w:rsidRPr="00A240F6">
        <w:rPr>
          <w:rFonts w:cs="Arial"/>
          <w:sz w:val="24"/>
          <w:szCs w:val="24"/>
          <w:lang w:eastAsia="ar-SA"/>
        </w:rPr>
        <w:t xml:space="preserve"> w wymiarze 14 godzin w każdej klasie,  w tym po 5 godzin z podziałem na grupy chłopców i dziewcząt.</w:t>
      </w:r>
    </w:p>
    <w:p w:rsidR="008E1282" w:rsidRPr="0044130C" w:rsidRDefault="008E1282" w:rsidP="00E50830">
      <w:pPr>
        <w:pStyle w:val="Akapitzlist"/>
        <w:numPr>
          <w:ilvl w:val="0"/>
          <w:numId w:val="62"/>
        </w:numPr>
        <w:tabs>
          <w:tab w:val="left" w:pos="0"/>
        </w:tabs>
        <w:spacing w:after="0" w:line="240" w:lineRule="auto"/>
        <w:ind w:left="0"/>
        <w:contextualSpacing w:val="0"/>
        <w:rPr>
          <w:rFonts w:cs="Arial"/>
          <w:sz w:val="24"/>
          <w:szCs w:val="24"/>
        </w:rPr>
      </w:pPr>
      <w:r w:rsidRPr="00A240F6">
        <w:rPr>
          <w:rFonts w:cs="Arial"/>
          <w:sz w:val="24"/>
          <w:szCs w:val="24"/>
        </w:rPr>
        <w:t xml:space="preserve">Uczeń </w:t>
      </w:r>
      <w:r>
        <w:rPr>
          <w:rFonts w:cs="Arial"/>
          <w:sz w:val="24"/>
          <w:szCs w:val="24"/>
        </w:rPr>
        <w:t>szkoły</w:t>
      </w:r>
      <w:r w:rsidRPr="00A240F6">
        <w:rPr>
          <w:rFonts w:cs="Arial"/>
          <w:sz w:val="24"/>
          <w:szCs w:val="24"/>
        </w:rPr>
        <w:t xml:space="preserve"> nie bierze udziału  w zajęciach, o których mowa w ust.1, jeżeli jego rodzice (prawni opiekunowie) zgłoszą dyrektorowi </w:t>
      </w:r>
      <w:r>
        <w:rPr>
          <w:rFonts w:cs="Arial"/>
          <w:sz w:val="24"/>
          <w:szCs w:val="24"/>
        </w:rPr>
        <w:t>szkoły</w:t>
      </w:r>
      <w:r w:rsidRPr="00A240F6">
        <w:rPr>
          <w:rFonts w:cs="Arial"/>
          <w:sz w:val="24"/>
          <w:szCs w:val="24"/>
        </w:rPr>
        <w:t xml:space="preserve"> w formie pisemnej sprzeciw wobec udziału ucznia w zajęciach.</w:t>
      </w:r>
    </w:p>
    <w:p w:rsidR="008E1282" w:rsidRDefault="008E1282" w:rsidP="00E50830">
      <w:pPr>
        <w:pStyle w:val="Akapitzlist"/>
        <w:numPr>
          <w:ilvl w:val="0"/>
          <w:numId w:val="62"/>
        </w:numPr>
        <w:tabs>
          <w:tab w:val="left" w:pos="0"/>
        </w:tabs>
        <w:spacing w:after="0" w:line="240" w:lineRule="auto"/>
        <w:ind w:left="0"/>
        <w:contextualSpacing w:val="0"/>
        <w:rPr>
          <w:rFonts w:cs="Arial"/>
          <w:sz w:val="24"/>
          <w:szCs w:val="24"/>
          <w:lang w:eastAsia="ar-SA"/>
        </w:rPr>
      </w:pPr>
      <w:r w:rsidRPr="00A240F6">
        <w:rPr>
          <w:rFonts w:cs="Arial"/>
          <w:sz w:val="24"/>
          <w:szCs w:val="24"/>
        </w:rPr>
        <w:t>Zajęcia</w:t>
      </w:r>
      <w:r w:rsidRPr="00A240F6">
        <w:rPr>
          <w:rFonts w:cs="Arial"/>
          <w:sz w:val="24"/>
          <w:szCs w:val="24"/>
          <w:lang w:eastAsia="ar-SA"/>
        </w:rPr>
        <w:t xml:space="preserve">, o których mowa w ust. 1  nie podlegają ocenie i nie mają wpływu na promocję ucznia do klasy programowo wyższej ani na ukończenie </w:t>
      </w:r>
      <w:r>
        <w:rPr>
          <w:rFonts w:cs="Arial"/>
          <w:sz w:val="24"/>
          <w:szCs w:val="24"/>
          <w:lang w:eastAsia="ar-SA"/>
        </w:rPr>
        <w:t>szkoły</w:t>
      </w:r>
      <w:r w:rsidRPr="00A240F6">
        <w:rPr>
          <w:rFonts w:cs="Arial"/>
          <w:sz w:val="24"/>
          <w:szCs w:val="24"/>
          <w:lang w:eastAsia="ar-SA"/>
        </w:rPr>
        <w:t xml:space="preserve"> przez ucznia.</w:t>
      </w:r>
    </w:p>
    <w:p w:rsidR="005678C2" w:rsidRPr="00E662C7" w:rsidRDefault="005678C2" w:rsidP="00E50830">
      <w:pPr>
        <w:pStyle w:val="Nagwek3"/>
        <w:spacing w:before="0" w:after="0" w:line="240" w:lineRule="auto"/>
        <w:rPr>
          <w:b/>
          <w:color w:val="002060"/>
          <w:sz w:val="22"/>
          <w:szCs w:val="22"/>
        </w:rPr>
      </w:pPr>
      <w:bookmarkStart w:id="35" w:name="_Toc492414618"/>
      <w:r w:rsidRPr="008E1282">
        <w:rPr>
          <w:b/>
          <w:color w:val="002060"/>
          <w:sz w:val="22"/>
          <w:szCs w:val="22"/>
        </w:rPr>
        <w:t xml:space="preserve">Rozdział </w:t>
      </w:r>
      <w:r w:rsidR="00313C7B">
        <w:rPr>
          <w:b/>
          <w:color w:val="002060"/>
          <w:sz w:val="22"/>
          <w:szCs w:val="22"/>
        </w:rPr>
        <w:t>4</w:t>
      </w:r>
      <w:r w:rsidR="00E662C7">
        <w:rPr>
          <w:b/>
          <w:color w:val="002060"/>
          <w:sz w:val="22"/>
          <w:szCs w:val="22"/>
        </w:rPr>
        <w:br/>
      </w:r>
      <w:r w:rsidR="00941659" w:rsidRPr="00E662C7">
        <w:rPr>
          <w:b/>
          <w:color w:val="002060"/>
          <w:sz w:val="22"/>
          <w:szCs w:val="22"/>
        </w:rPr>
        <w:t>Zasady zwalniania uczniów z obowiązkowych zajęć - WF, drugi język obcy</w:t>
      </w:r>
      <w:bookmarkEnd w:id="35"/>
    </w:p>
    <w:p w:rsidR="00B03105" w:rsidRPr="007955B9" w:rsidRDefault="00313C7B" w:rsidP="00E50830">
      <w:pPr>
        <w:pStyle w:val="paragraf"/>
        <w:jc w:val="left"/>
        <w:rPr>
          <w:rFonts w:cs="Arial"/>
          <w:sz w:val="24"/>
          <w:szCs w:val="24"/>
        </w:rPr>
      </w:pPr>
      <w:r w:rsidRPr="00B11084">
        <w:rPr>
          <w:rFonts w:cs="Arial"/>
          <w:b/>
          <w:sz w:val="24"/>
          <w:szCs w:val="24"/>
        </w:rPr>
        <w:t>§</w:t>
      </w:r>
      <w:r w:rsidR="003C5D7B">
        <w:rPr>
          <w:rFonts w:cs="Arial"/>
          <w:b/>
          <w:sz w:val="24"/>
          <w:szCs w:val="24"/>
        </w:rPr>
        <w:t>35.</w:t>
      </w:r>
      <w:r w:rsidR="00B03105" w:rsidRPr="007955B9">
        <w:rPr>
          <w:rFonts w:cs="Arial"/>
          <w:sz w:val="24"/>
          <w:szCs w:val="24"/>
        </w:rPr>
        <w:t>Zasady zwalniania ucznia na zajęciach wychowania fizycznego:</w:t>
      </w:r>
    </w:p>
    <w:p w:rsidR="00B03105" w:rsidRPr="00121575" w:rsidRDefault="00121575" w:rsidP="00E50830">
      <w:pPr>
        <w:tabs>
          <w:tab w:val="left" w:pos="0"/>
          <w:tab w:val="left" w:pos="426"/>
        </w:tabs>
        <w:jc w:val="left"/>
        <w:rPr>
          <w:rFonts w:cs="Arial"/>
          <w:sz w:val="24"/>
          <w:szCs w:val="24"/>
        </w:rPr>
      </w:pPr>
      <w:r>
        <w:rPr>
          <w:rFonts w:cs="Arial"/>
          <w:sz w:val="24"/>
          <w:szCs w:val="24"/>
        </w:rPr>
        <w:t>1. W</w:t>
      </w:r>
      <w:r w:rsidR="00B03105" w:rsidRPr="00493E26">
        <w:rPr>
          <w:rFonts w:cs="Arial"/>
          <w:sz w:val="24"/>
          <w:szCs w:val="24"/>
        </w:rPr>
        <w:t xml:space="preserve"> przypadku posiadania przez ucznia opinii lekarza o braku możliwości uczestniczenia ucznia na zajęciach wychowania fizycznego, dyrektor </w:t>
      </w:r>
      <w:r w:rsidR="00F94D4D" w:rsidRPr="00493E26">
        <w:rPr>
          <w:rFonts w:cs="Arial"/>
          <w:sz w:val="24"/>
          <w:szCs w:val="24"/>
        </w:rPr>
        <w:t>szkoły</w:t>
      </w:r>
      <w:r w:rsidR="00B03105" w:rsidRPr="00493E26">
        <w:rPr>
          <w:rFonts w:cs="Arial"/>
          <w:sz w:val="24"/>
          <w:szCs w:val="24"/>
        </w:rPr>
        <w:t xml:space="preserve">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w:t>
      </w:r>
      <w:r w:rsidR="00313C7B">
        <w:rPr>
          <w:rFonts w:cs="Arial"/>
          <w:sz w:val="24"/>
          <w:szCs w:val="24"/>
        </w:rPr>
        <w:br/>
      </w:r>
      <w:r w:rsidR="00B03105" w:rsidRPr="00493E26">
        <w:rPr>
          <w:rFonts w:cs="Arial"/>
          <w:sz w:val="24"/>
          <w:szCs w:val="24"/>
        </w:rPr>
        <w:t xml:space="preserve"> w planie zajęć).  W dokumentacji przebiegu nauczania zamiast oceny klasyfikacyjnej wpisuje się „ zwolniony” albo „ zwolniona”.</w:t>
      </w:r>
    </w:p>
    <w:p w:rsidR="00B03105" w:rsidRPr="00894C0B" w:rsidRDefault="00313C7B" w:rsidP="00E50830">
      <w:pPr>
        <w:pStyle w:val="paragraf"/>
        <w:jc w:val="left"/>
        <w:rPr>
          <w:rFonts w:cs="Arial"/>
          <w:sz w:val="24"/>
          <w:szCs w:val="24"/>
        </w:rPr>
      </w:pPr>
      <w:r w:rsidRPr="00B11084">
        <w:rPr>
          <w:rFonts w:cs="Arial"/>
          <w:b/>
          <w:sz w:val="24"/>
          <w:szCs w:val="24"/>
        </w:rPr>
        <w:t>§</w:t>
      </w:r>
      <w:r w:rsidR="003C5D7B">
        <w:rPr>
          <w:rFonts w:cs="Arial"/>
          <w:b/>
          <w:sz w:val="24"/>
          <w:szCs w:val="24"/>
        </w:rPr>
        <w:t>36</w:t>
      </w:r>
      <w:r>
        <w:rPr>
          <w:rFonts w:cs="Arial"/>
          <w:b/>
          <w:sz w:val="24"/>
          <w:szCs w:val="24"/>
        </w:rPr>
        <w:t>.</w:t>
      </w:r>
      <w:r w:rsidR="00BD534C" w:rsidRPr="00894C0B">
        <w:rPr>
          <w:rFonts w:cs="Arial"/>
          <w:bCs/>
          <w:sz w:val="24"/>
          <w:szCs w:val="24"/>
        </w:rPr>
        <w:t>D</w:t>
      </w:r>
      <w:r w:rsidR="00F94D4D" w:rsidRPr="00894C0B">
        <w:rPr>
          <w:rFonts w:cs="Arial"/>
          <w:sz w:val="24"/>
          <w:szCs w:val="24"/>
        </w:rPr>
        <w:t>yrektor</w:t>
      </w:r>
      <w:r w:rsidR="00F94D4D" w:rsidRPr="00894C0B">
        <w:rPr>
          <w:rFonts w:cs="Arial"/>
          <w:bCs/>
          <w:sz w:val="24"/>
          <w:szCs w:val="24"/>
        </w:rPr>
        <w:t>szkoły</w:t>
      </w:r>
      <w:r w:rsidR="00B03105" w:rsidRPr="00894C0B">
        <w:rPr>
          <w:rFonts w:cs="Arial"/>
          <w:sz w:val="24"/>
          <w:szCs w:val="24"/>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894C0B" w:rsidRDefault="00313C7B" w:rsidP="00E50830">
      <w:pPr>
        <w:pStyle w:val="paragraf"/>
        <w:jc w:val="left"/>
        <w:rPr>
          <w:rFonts w:cs="Arial"/>
          <w:bCs/>
          <w:sz w:val="24"/>
          <w:szCs w:val="24"/>
        </w:rPr>
      </w:pPr>
      <w:r w:rsidRPr="00B11084">
        <w:rPr>
          <w:rFonts w:cs="Arial"/>
          <w:b/>
          <w:sz w:val="24"/>
          <w:szCs w:val="24"/>
        </w:rPr>
        <w:t>§</w:t>
      </w:r>
      <w:r w:rsidR="003C5D7B">
        <w:rPr>
          <w:rFonts w:cs="Arial"/>
          <w:b/>
          <w:sz w:val="24"/>
          <w:szCs w:val="24"/>
        </w:rPr>
        <w:t>37</w:t>
      </w:r>
      <w:r w:rsidR="008C7658">
        <w:rPr>
          <w:rFonts w:cs="Arial"/>
          <w:b/>
          <w:sz w:val="24"/>
          <w:szCs w:val="24"/>
        </w:rPr>
        <w:t>.</w:t>
      </w:r>
      <w:r w:rsidR="00B03105" w:rsidRPr="00894C0B">
        <w:rPr>
          <w:rFonts w:cs="Arial"/>
          <w:sz w:val="24"/>
          <w:szCs w:val="24"/>
        </w:rPr>
        <w:t xml:space="preserve">Uczniowie ze sprzężonymi niepełnosprawnościami, posiadającymi orzeczenie </w:t>
      </w:r>
      <w:r w:rsidR="00B03105" w:rsidRPr="00894C0B">
        <w:rPr>
          <w:rFonts w:cs="Arial"/>
          <w:sz w:val="24"/>
          <w:szCs w:val="24"/>
        </w:rPr>
        <w:br/>
        <w:t xml:space="preserve">o potrzebie </w:t>
      </w:r>
      <w:r w:rsidR="00B03105" w:rsidRPr="00894C0B">
        <w:rPr>
          <w:rFonts w:cs="Arial"/>
          <w:bCs/>
          <w:sz w:val="24"/>
          <w:szCs w:val="24"/>
        </w:rPr>
        <w:t>kształcenia</w:t>
      </w:r>
      <w:r w:rsidR="00B03105" w:rsidRPr="00894C0B">
        <w:rPr>
          <w:rFonts w:cs="Arial"/>
          <w:sz w:val="24"/>
          <w:szCs w:val="24"/>
        </w:rPr>
        <w:t xml:space="preserve"> specjalnego, którzy z powodu swojej niepełnosprawności nie potrafią czytać lub pisać, mogą być zwolnieni przez </w:t>
      </w:r>
      <w:r w:rsidR="00F94D4D" w:rsidRPr="00894C0B">
        <w:rPr>
          <w:rFonts w:cs="Arial"/>
          <w:sz w:val="24"/>
          <w:szCs w:val="24"/>
        </w:rPr>
        <w:t>dyrektora</w:t>
      </w:r>
      <w:r w:rsidR="00B03105" w:rsidRPr="00894C0B">
        <w:rPr>
          <w:rFonts w:cs="Arial"/>
          <w:sz w:val="24"/>
          <w:szCs w:val="24"/>
        </w:rPr>
        <w:t xml:space="preserve"> komisji okręgowej z obowiązku przystąpienia do </w:t>
      </w:r>
      <w:r w:rsidR="00B21D62" w:rsidRPr="00894C0B">
        <w:rPr>
          <w:rFonts w:cs="Arial"/>
          <w:sz w:val="24"/>
          <w:szCs w:val="24"/>
        </w:rPr>
        <w:lastRenderedPageBreak/>
        <w:t>egzaminu</w:t>
      </w:r>
      <w:r w:rsidR="00B03105" w:rsidRPr="00894C0B">
        <w:rPr>
          <w:rFonts w:cs="Arial"/>
          <w:sz w:val="24"/>
          <w:szCs w:val="24"/>
        </w:rPr>
        <w:t xml:space="preserve"> na wniosek rodziców (prawnych opiekunów) pozytywnie zaopiniowanych przez </w:t>
      </w:r>
      <w:r w:rsidR="00F94D4D" w:rsidRPr="00894C0B">
        <w:rPr>
          <w:rFonts w:cs="Arial"/>
          <w:sz w:val="24"/>
          <w:szCs w:val="24"/>
        </w:rPr>
        <w:t>dyrektoraszkoły</w:t>
      </w:r>
      <w:r w:rsidR="00B03105" w:rsidRPr="00894C0B">
        <w:rPr>
          <w:rFonts w:cs="Arial"/>
          <w:sz w:val="24"/>
          <w:szCs w:val="24"/>
        </w:rPr>
        <w:t>.</w:t>
      </w:r>
    </w:p>
    <w:p w:rsidR="00B03105" w:rsidRPr="00894C0B" w:rsidRDefault="001B0203" w:rsidP="00E50830">
      <w:pPr>
        <w:pStyle w:val="paragraf"/>
        <w:jc w:val="left"/>
        <w:rPr>
          <w:rFonts w:cs="Arial"/>
          <w:sz w:val="24"/>
          <w:szCs w:val="24"/>
        </w:rPr>
      </w:pPr>
      <w:r w:rsidRPr="00B11084">
        <w:rPr>
          <w:rFonts w:cs="Arial"/>
          <w:b/>
          <w:sz w:val="24"/>
          <w:szCs w:val="24"/>
        </w:rPr>
        <w:t>§</w:t>
      </w:r>
      <w:r w:rsidR="003C5D7B">
        <w:rPr>
          <w:rFonts w:cs="Arial"/>
          <w:b/>
          <w:sz w:val="24"/>
          <w:szCs w:val="24"/>
        </w:rPr>
        <w:t>38</w:t>
      </w:r>
      <w:r>
        <w:rPr>
          <w:rFonts w:cs="Arial"/>
          <w:b/>
          <w:sz w:val="24"/>
          <w:szCs w:val="24"/>
        </w:rPr>
        <w:t>.</w:t>
      </w:r>
      <w:r w:rsidR="00B03105" w:rsidRPr="00894C0B">
        <w:rPr>
          <w:rFonts w:cs="Arial"/>
          <w:sz w:val="24"/>
          <w:szCs w:val="24"/>
        </w:rPr>
        <w:t xml:space="preserve">W szczególnych przypadkach losowych lub zdrowotnych, uniemożliwiających </w:t>
      </w:r>
      <w:r w:rsidR="009170A8" w:rsidRPr="00894C0B">
        <w:rPr>
          <w:rFonts w:cs="Arial"/>
          <w:sz w:val="24"/>
          <w:szCs w:val="24"/>
        </w:rPr>
        <w:t xml:space="preserve">przystąpienie do </w:t>
      </w:r>
      <w:r w:rsidR="00B21D62" w:rsidRPr="00894C0B">
        <w:rPr>
          <w:rFonts w:cs="Arial"/>
          <w:sz w:val="24"/>
          <w:szCs w:val="24"/>
        </w:rPr>
        <w:t>egzaminu</w:t>
      </w:r>
      <w:r w:rsidR="00B03105" w:rsidRPr="00894C0B">
        <w:rPr>
          <w:rFonts w:cs="Arial"/>
          <w:sz w:val="24"/>
          <w:szCs w:val="24"/>
        </w:rPr>
        <w:t xml:space="preserve"> dyrektor komisji okręgowej, na udokumentowany wniosek </w:t>
      </w:r>
      <w:r w:rsidR="00F94D4D" w:rsidRPr="00894C0B">
        <w:rPr>
          <w:rFonts w:cs="Arial"/>
          <w:sz w:val="24"/>
          <w:szCs w:val="24"/>
        </w:rPr>
        <w:t>dyrektoraszkoły</w:t>
      </w:r>
      <w:r w:rsidR="00B03105" w:rsidRPr="00894C0B">
        <w:rPr>
          <w:rFonts w:cs="Arial"/>
          <w:sz w:val="24"/>
          <w:szCs w:val="24"/>
        </w:rPr>
        <w:t>, może zwolnić ucznia z obowiązku przys</w:t>
      </w:r>
      <w:r w:rsidR="00D061B8" w:rsidRPr="00894C0B">
        <w:rPr>
          <w:rFonts w:cs="Arial"/>
          <w:sz w:val="24"/>
          <w:szCs w:val="24"/>
        </w:rPr>
        <w:t xml:space="preserve">tąpienia do </w:t>
      </w:r>
      <w:r w:rsidR="00B21D62" w:rsidRPr="00894C0B">
        <w:rPr>
          <w:rFonts w:cs="Arial"/>
          <w:sz w:val="24"/>
          <w:szCs w:val="24"/>
        </w:rPr>
        <w:t>egzaminu.</w:t>
      </w:r>
      <w:r w:rsidR="00F94D4D" w:rsidRPr="00894C0B">
        <w:rPr>
          <w:rFonts w:cs="Arial"/>
          <w:sz w:val="24"/>
          <w:szCs w:val="24"/>
        </w:rPr>
        <w:t>dyrektorszkoły</w:t>
      </w:r>
      <w:r w:rsidR="00B03105" w:rsidRPr="00894C0B">
        <w:rPr>
          <w:rFonts w:cs="Arial"/>
          <w:sz w:val="24"/>
          <w:szCs w:val="24"/>
        </w:rPr>
        <w:t xml:space="preserve"> składa wniosek w porozumieniu z rodzicami (prawnymi opiekunami) ucznia.</w:t>
      </w:r>
    </w:p>
    <w:p w:rsidR="00B03105" w:rsidRDefault="001B0203" w:rsidP="00E50830">
      <w:pPr>
        <w:pStyle w:val="paragraf"/>
        <w:jc w:val="left"/>
        <w:rPr>
          <w:rFonts w:cs="Arial"/>
          <w:sz w:val="24"/>
          <w:szCs w:val="24"/>
        </w:rPr>
      </w:pPr>
      <w:r w:rsidRPr="00B11084">
        <w:rPr>
          <w:rFonts w:cs="Arial"/>
          <w:b/>
          <w:sz w:val="24"/>
          <w:szCs w:val="24"/>
        </w:rPr>
        <w:t>§</w:t>
      </w:r>
      <w:r w:rsidR="003C5D7B">
        <w:rPr>
          <w:rFonts w:cs="Arial"/>
          <w:b/>
          <w:sz w:val="24"/>
          <w:szCs w:val="24"/>
        </w:rPr>
        <w:t>39</w:t>
      </w:r>
      <w:r>
        <w:rPr>
          <w:rFonts w:cs="Arial"/>
          <w:b/>
          <w:sz w:val="24"/>
          <w:szCs w:val="24"/>
        </w:rPr>
        <w:t>.</w:t>
      </w:r>
      <w:r w:rsidR="00BD534C" w:rsidRPr="00894C0B">
        <w:rPr>
          <w:rFonts w:cs="Arial"/>
          <w:sz w:val="24"/>
          <w:szCs w:val="24"/>
        </w:rPr>
        <w:t>D</w:t>
      </w:r>
      <w:r w:rsidR="00F94D4D" w:rsidRPr="00894C0B">
        <w:rPr>
          <w:rFonts w:cs="Arial"/>
          <w:sz w:val="24"/>
          <w:szCs w:val="24"/>
        </w:rPr>
        <w:t>yrektorszkoły</w:t>
      </w:r>
      <w:r w:rsidR="00B03105" w:rsidRPr="00894C0B">
        <w:rPr>
          <w:rFonts w:cs="Arial"/>
          <w:sz w:val="24"/>
          <w:szCs w:val="24"/>
        </w:rPr>
        <w:t>, na wniosek rodziców (prawnych opiekunów) ucznia, w drodze decyzji administracyjnej może zezwolić, po spełnieniu wymaganych warunków na spełnianie obowiązku szkolnego poza szkołą.</w:t>
      </w:r>
    </w:p>
    <w:p w:rsidR="00B03105" w:rsidRPr="005678C2" w:rsidRDefault="004B2AC3" w:rsidP="00E50830">
      <w:pPr>
        <w:pStyle w:val="Nagwek3"/>
        <w:spacing w:before="0" w:after="0" w:line="240" w:lineRule="auto"/>
        <w:rPr>
          <w:b/>
          <w:color w:val="002060"/>
          <w:sz w:val="22"/>
          <w:szCs w:val="22"/>
        </w:rPr>
      </w:pPr>
      <w:bookmarkStart w:id="36" w:name="_Toc492414619"/>
      <w:r>
        <w:rPr>
          <w:b/>
          <w:color w:val="002060"/>
          <w:sz w:val="22"/>
          <w:szCs w:val="22"/>
        </w:rPr>
        <w:t>Rozdział 5</w:t>
      </w:r>
      <w:r w:rsidR="00997208" w:rsidRPr="005678C2">
        <w:rPr>
          <w:b/>
          <w:color w:val="002060"/>
          <w:sz w:val="22"/>
          <w:szCs w:val="22"/>
        </w:rPr>
        <w:br/>
      </w:r>
      <w:r w:rsidR="00B03105" w:rsidRPr="005678C2">
        <w:rPr>
          <w:b/>
          <w:color w:val="002060"/>
          <w:sz w:val="22"/>
          <w:szCs w:val="22"/>
        </w:rPr>
        <w:t>Dokumentowanie przebiegu nauczania, wychowania i opieki</w:t>
      </w:r>
      <w:bookmarkEnd w:id="36"/>
    </w:p>
    <w:p w:rsidR="00E50830" w:rsidRDefault="001B0203" w:rsidP="00E50830">
      <w:pPr>
        <w:pStyle w:val="paragraf"/>
        <w:ind w:left="680"/>
        <w:jc w:val="left"/>
        <w:rPr>
          <w:rFonts w:cs="Arial"/>
          <w:sz w:val="24"/>
          <w:szCs w:val="24"/>
        </w:rPr>
      </w:pPr>
      <w:r w:rsidRPr="00B11084">
        <w:rPr>
          <w:rFonts w:cs="Arial"/>
          <w:b/>
          <w:sz w:val="24"/>
          <w:szCs w:val="24"/>
        </w:rPr>
        <w:t>§</w:t>
      </w:r>
      <w:r w:rsidR="003C5D7B">
        <w:rPr>
          <w:rFonts w:cs="Arial"/>
          <w:b/>
          <w:sz w:val="24"/>
          <w:szCs w:val="24"/>
        </w:rPr>
        <w:t>40</w:t>
      </w:r>
      <w:r>
        <w:rPr>
          <w:rFonts w:cs="Arial"/>
          <w:b/>
          <w:sz w:val="24"/>
          <w:szCs w:val="24"/>
        </w:rPr>
        <w:t>.</w:t>
      </w:r>
      <w:r w:rsidR="007B5EFB" w:rsidRPr="003C5D7B">
        <w:rPr>
          <w:rFonts w:cs="Arial"/>
          <w:b/>
          <w:sz w:val="24"/>
          <w:szCs w:val="24"/>
        </w:rPr>
        <w:t>1</w:t>
      </w:r>
      <w:r w:rsidR="007B5EFB" w:rsidRPr="00B167CB">
        <w:rPr>
          <w:rFonts w:cs="Arial"/>
          <w:sz w:val="24"/>
          <w:szCs w:val="24"/>
        </w:rPr>
        <w:t>.</w:t>
      </w:r>
      <w:r w:rsidR="00B167CB">
        <w:rPr>
          <w:rFonts w:cs="Arial"/>
          <w:sz w:val="24"/>
          <w:szCs w:val="24"/>
        </w:rPr>
        <w:t>S</w:t>
      </w:r>
      <w:r w:rsidR="00F94D4D">
        <w:rPr>
          <w:rFonts w:cs="Arial"/>
          <w:sz w:val="24"/>
          <w:szCs w:val="24"/>
        </w:rPr>
        <w:t>zkoła</w:t>
      </w:r>
      <w:r w:rsidR="007B5EFB" w:rsidRPr="00A240F6">
        <w:rPr>
          <w:rFonts w:cs="Arial"/>
          <w:sz w:val="24"/>
          <w:szCs w:val="24"/>
        </w:rPr>
        <w:t xml:space="preserve"> prowadzi dokumentację nauczania i działalności wychowawczej </w:t>
      </w:r>
    </w:p>
    <w:p w:rsidR="007B5EFB" w:rsidRPr="00A240F6" w:rsidRDefault="007B5EFB" w:rsidP="00E50830">
      <w:pPr>
        <w:pStyle w:val="paragraf"/>
        <w:ind w:left="142"/>
        <w:jc w:val="left"/>
        <w:rPr>
          <w:rFonts w:cs="Arial"/>
          <w:sz w:val="24"/>
          <w:szCs w:val="24"/>
        </w:rPr>
      </w:pPr>
      <w:r w:rsidRPr="00A240F6">
        <w:rPr>
          <w:rFonts w:cs="Arial"/>
          <w:sz w:val="24"/>
          <w:szCs w:val="24"/>
        </w:rPr>
        <w:t>i opiekuńczej zgodnie z obowiązującymi przepisami w tym zakresie.</w:t>
      </w:r>
    </w:p>
    <w:p w:rsidR="007B5EFB" w:rsidRPr="00A240F6" w:rsidRDefault="007B5EFB" w:rsidP="00E50830">
      <w:pPr>
        <w:pStyle w:val="Akapitzlist"/>
        <w:numPr>
          <w:ilvl w:val="0"/>
          <w:numId w:val="239"/>
        </w:numPr>
        <w:tabs>
          <w:tab w:val="left" w:pos="0"/>
        </w:tabs>
        <w:spacing w:after="0" w:line="240" w:lineRule="auto"/>
        <w:ind w:left="0" w:firstLine="142"/>
        <w:contextualSpacing w:val="0"/>
        <w:rPr>
          <w:rFonts w:cs="Arial"/>
          <w:bCs/>
          <w:sz w:val="24"/>
          <w:szCs w:val="24"/>
        </w:rPr>
      </w:pPr>
      <w:r w:rsidRPr="00A240F6">
        <w:rPr>
          <w:rFonts w:cs="Arial"/>
          <w:bCs/>
          <w:sz w:val="24"/>
          <w:szCs w:val="24"/>
        </w:rPr>
        <w:t xml:space="preserve">W </w:t>
      </w:r>
      <w:r w:rsidR="00F94D4D" w:rsidRPr="00F77A19">
        <w:rPr>
          <w:rFonts w:cs="Arial"/>
          <w:sz w:val="24"/>
          <w:szCs w:val="24"/>
        </w:rPr>
        <w:t>szkole</w:t>
      </w:r>
      <w:r w:rsidRPr="00A240F6">
        <w:rPr>
          <w:rFonts w:cs="Arial"/>
          <w:bCs/>
          <w:sz w:val="24"/>
          <w:szCs w:val="24"/>
        </w:rPr>
        <w:t xml:space="preserve"> prowadzi się dodatkową dokumentację:</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Dziennik świetlicy szkolnej;</w:t>
      </w:r>
    </w:p>
    <w:p w:rsidR="007B5EFB" w:rsidRPr="00F77A19" w:rsidRDefault="001B0203" w:rsidP="00E50830">
      <w:pPr>
        <w:numPr>
          <w:ilvl w:val="0"/>
          <w:numId w:val="239"/>
        </w:numPr>
        <w:tabs>
          <w:tab w:val="left" w:pos="0"/>
          <w:tab w:val="left" w:pos="426"/>
        </w:tabs>
        <w:ind w:left="0" w:firstLine="142"/>
        <w:jc w:val="left"/>
        <w:rPr>
          <w:rFonts w:cs="Arial"/>
          <w:sz w:val="24"/>
          <w:szCs w:val="24"/>
        </w:rPr>
      </w:pPr>
      <w:r>
        <w:rPr>
          <w:rFonts w:cs="Arial"/>
          <w:sz w:val="24"/>
          <w:szCs w:val="24"/>
        </w:rPr>
        <w:t xml:space="preserve">Dziennik pedagoga </w:t>
      </w:r>
      <w:r w:rsidR="007B5EFB" w:rsidRPr="00F77A19">
        <w:rPr>
          <w:rFonts w:cs="Arial"/>
          <w:sz w:val="24"/>
          <w:szCs w:val="24"/>
        </w:rPr>
        <w:t>;</w:t>
      </w:r>
    </w:p>
    <w:p w:rsidR="007B5EFB" w:rsidRPr="00F86B84" w:rsidRDefault="007B5EFB" w:rsidP="00E50830">
      <w:pPr>
        <w:pStyle w:val="Akapitzlist"/>
        <w:numPr>
          <w:ilvl w:val="0"/>
          <w:numId w:val="239"/>
        </w:numPr>
        <w:tabs>
          <w:tab w:val="left" w:pos="0"/>
        </w:tabs>
        <w:spacing w:after="0"/>
        <w:ind w:left="0" w:firstLine="142"/>
        <w:rPr>
          <w:rFonts w:cs="Arial"/>
          <w:bCs/>
          <w:sz w:val="24"/>
          <w:szCs w:val="24"/>
        </w:rPr>
      </w:pPr>
      <w:r w:rsidRPr="00F86B84">
        <w:rPr>
          <w:rFonts w:cs="Arial"/>
          <w:bCs/>
          <w:sz w:val="24"/>
          <w:szCs w:val="24"/>
        </w:rPr>
        <w:t>Dziennik świetlicy szkolnej zawiera:</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A240F6">
        <w:rPr>
          <w:rFonts w:cs="Arial"/>
          <w:bCs/>
          <w:sz w:val="24"/>
          <w:szCs w:val="24"/>
        </w:rPr>
        <w:t xml:space="preserve">listę </w:t>
      </w:r>
      <w:r w:rsidRPr="00F77A19">
        <w:rPr>
          <w:rFonts w:cs="Arial"/>
          <w:sz w:val="24"/>
          <w:szCs w:val="24"/>
        </w:rPr>
        <w:t>dzieci</w:t>
      </w:r>
      <w:r w:rsidR="00F77A19">
        <w:rPr>
          <w:rFonts w:cs="Arial"/>
          <w:sz w:val="24"/>
          <w:szCs w:val="24"/>
        </w:rPr>
        <w:t>;</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stronę tytułową;</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cele i zadania świetlicy szkolnej;</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ramowy rozkład dnia;</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plan pracy świetlicy;</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regulamin świetlicy;</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ważne wydarzenia z życia świetlicy;</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informacje o uczniach;</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informacje o sposobie odbioru dziecka ze świetlicy;</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wykaz uczniów dojeżdżających autobusem szkolnym;</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wykaz dzieci biorących udział w zajęciach pozalekcyjnych – pozaświetlicowych;</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kontakty z rodzicami;</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kontakty z nauczycielami i specjalstami;</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wyróżnienia, nagrody, uwagi o uczniu;</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 xml:space="preserve">rubryki do odnotowywania frekwencji na planowanych zajęciach w poszczególnych </w:t>
      </w:r>
      <w:r w:rsidR="007D3733">
        <w:rPr>
          <w:rFonts w:cs="Arial"/>
          <w:sz w:val="24"/>
          <w:szCs w:val="24"/>
        </w:rPr>
        <w:t>dniach,</w:t>
      </w:r>
    </w:p>
    <w:p w:rsidR="007B5EFB" w:rsidRPr="00F77A19" w:rsidRDefault="007B5EFB" w:rsidP="00E50830">
      <w:pPr>
        <w:numPr>
          <w:ilvl w:val="0"/>
          <w:numId w:val="239"/>
        </w:numPr>
        <w:tabs>
          <w:tab w:val="left" w:pos="0"/>
          <w:tab w:val="left" w:pos="426"/>
        </w:tabs>
        <w:ind w:left="0" w:firstLine="142"/>
        <w:jc w:val="left"/>
        <w:rPr>
          <w:rFonts w:cs="Arial"/>
          <w:sz w:val="24"/>
          <w:szCs w:val="24"/>
        </w:rPr>
      </w:pPr>
      <w:r w:rsidRPr="00F77A19">
        <w:rPr>
          <w:rFonts w:cs="Arial"/>
          <w:sz w:val="24"/>
          <w:szCs w:val="24"/>
        </w:rPr>
        <w:t>tygodniowy wykaz tematów realizowanych zajęć w poszczególnych dniach tygodnia, podpis nauczyciela potwierdzający ich przeprowadzenie oraz godziny pracy nauczyciela;</w:t>
      </w:r>
    </w:p>
    <w:p w:rsidR="007B5EFB" w:rsidRPr="0044130C" w:rsidRDefault="007B5EFB" w:rsidP="00E50830">
      <w:pPr>
        <w:numPr>
          <w:ilvl w:val="0"/>
          <w:numId w:val="239"/>
        </w:numPr>
        <w:tabs>
          <w:tab w:val="left" w:pos="0"/>
          <w:tab w:val="left" w:pos="426"/>
        </w:tabs>
        <w:ind w:left="0" w:firstLine="142"/>
        <w:jc w:val="left"/>
        <w:rPr>
          <w:rFonts w:cs="Arial"/>
          <w:bCs/>
          <w:sz w:val="24"/>
          <w:szCs w:val="24"/>
        </w:rPr>
      </w:pPr>
      <w:r w:rsidRPr="00F77A19">
        <w:rPr>
          <w:rFonts w:cs="Arial"/>
          <w:sz w:val="24"/>
          <w:szCs w:val="24"/>
        </w:rPr>
        <w:t>notatki.</w:t>
      </w:r>
    </w:p>
    <w:p w:rsidR="007B5EFB" w:rsidRPr="00A240F6" w:rsidRDefault="007B5EFB" w:rsidP="00E50830">
      <w:pPr>
        <w:pStyle w:val="Akapitzlist"/>
        <w:numPr>
          <w:ilvl w:val="0"/>
          <w:numId w:val="239"/>
        </w:numPr>
        <w:tabs>
          <w:tab w:val="left" w:pos="0"/>
        </w:tabs>
        <w:spacing w:after="0" w:line="240" w:lineRule="auto"/>
        <w:ind w:left="0" w:firstLine="142"/>
        <w:contextualSpacing w:val="0"/>
        <w:rPr>
          <w:rFonts w:cs="Arial"/>
          <w:bCs/>
          <w:sz w:val="24"/>
          <w:szCs w:val="24"/>
        </w:rPr>
      </w:pPr>
      <w:r w:rsidRPr="00A240F6">
        <w:rPr>
          <w:rFonts w:cs="Arial"/>
          <w:bCs/>
          <w:sz w:val="24"/>
          <w:szCs w:val="24"/>
        </w:rPr>
        <w:t xml:space="preserve">Dziennik zajęć dodatkowych, pozalekcyjnych prowadzi każdy nauczyciel zatrudniony w </w:t>
      </w:r>
      <w:r w:rsidR="00F94D4D">
        <w:rPr>
          <w:rFonts w:cs="Arial"/>
          <w:bCs/>
          <w:sz w:val="24"/>
          <w:szCs w:val="24"/>
        </w:rPr>
        <w:t>szkole</w:t>
      </w:r>
      <w:r w:rsidRPr="00A240F6">
        <w:rPr>
          <w:rFonts w:cs="Arial"/>
          <w:bCs/>
          <w:sz w:val="24"/>
          <w:szCs w:val="24"/>
        </w:rPr>
        <w:t>.</w:t>
      </w:r>
    </w:p>
    <w:p w:rsidR="007B5EFB" w:rsidRDefault="007B5EFB" w:rsidP="00E50830">
      <w:pPr>
        <w:pStyle w:val="Akapitzlist"/>
        <w:numPr>
          <w:ilvl w:val="0"/>
          <w:numId w:val="239"/>
        </w:numPr>
        <w:tabs>
          <w:tab w:val="left" w:pos="0"/>
        </w:tabs>
        <w:spacing w:after="0" w:line="240" w:lineRule="auto"/>
        <w:ind w:left="0" w:firstLine="142"/>
        <w:contextualSpacing w:val="0"/>
        <w:rPr>
          <w:rFonts w:cs="Arial"/>
          <w:bCs/>
          <w:sz w:val="24"/>
          <w:szCs w:val="24"/>
        </w:rPr>
      </w:pPr>
      <w:r w:rsidRPr="00A240F6">
        <w:rPr>
          <w:rFonts w:cs="Arial"/>
          <w:bCs/>
          <w:sz w:val="24"/>
          <w:szCs w:val="24"/>
        </w:rPr>
        <w:t>Dziennik zaj</w:t>
      </w:r>
      <w:r w:rsidR="001B0203">
        <w:rPr>
          <w:rFonts w:cs="Arial"/>
          <w:bCs/>
          <w:sz w:val="24"/>
          <w:szCs w:val="24"/>
        </w:rPr>
        <w:t>ęć dodatkowych, pozalekcyjnych</w:t>
      </w:r>
      <w:r w:rsidRPr="00A240F6">
        <w:rPr>
          <w:rFonts w:cs="Arial"/>
          <w:bCs/>
          <w:sz w:val="24"/>
          <w:szCs w:val="24"/>
        </w:rPr>
        <w:t xml:space="preserve">, dziennik pedagoga, dziennik świetlicy </w:t>
      </w:r>
      <w:r w:rsidR="001B0203">
        <w:rPr>
          <w:rFonts w:cs="Arial"/>
          <w:bCs/>
          <w:sz w:val="24"/>
          <w:szCs w:val="24"/>
        </w:rPr>
        <w:t>są własnością szkoły.</w:t>
      </w:r>
    </w:p>
    <w:p w:rsidR="00BE0F38" w:rsidRPr="00C044C0" w:rsidRDefault="00BE0F38" w:rsidP="00E50830">
      <w:pPr>
        <w:pStyle w:val="Nagwek3"/>
        <w:spacing w:before="0" w:after="0" w:line="240" w:lineRule="auto"/>
        <w:rPr>
          <w:b/>
          <w:color w:val="002060"/>
          <w:sz w:val="22"/>
          <w:szCs w:val="22"/>
        </w:rPr>
      </w:pPr>
      <w:bookmarkStart w:id="37" w:name="_Toc492414603"/>
      <w:r>
        <w:rPr>
          <w:b/>
          <w:color w:val="002060"/>
          <w:sz w:val="22"/>
          <w:szCs w:val="22"/>
        </w:rPr>
        <w:t>Rozdział 6</w:t>
      </w:r>
      <w:r w:rsidRPr="00C044C0">
        <w:rPr>
          <w:b/>
          <w:color w:val="002060"/>
          <w:sz w:val="22"/>
          <w:szCs w:val="22"/>
        </w:rPr>
        <w:br/>
        <w:t>Działania szkoły w zakresie wspierania dziecka na I – szym etapie edukacyjnym</w:t>
      </w:r>
      <w:bookmarkEnd w:id="37"/>
    </w:p>
    <w:p w:rsidR="00BE0F38" w:rsidRPr="00133100" w:rsidRDefault="00BE0F38" w:rsidP="00E50830">
      <w:pPr>
        <w:pStyle w:val="paragraf"/>
        <w:jc w:val="left"/>
        <w:rPr>
          <w:rFonts w:cs="Arial"/>
          <w:sz w:val="24"/>
          <w:szCs w:val="24"/>
        </w:rPr>
      </w:pPr>
      <w:r w:rsidRPr="0011536F">
        <w:rPr>
          <w:rFonts w:ascii="Cambria" w:hAnsi="Cambria" w:cs="Arial"/>
          <w:b/>
        </w:rPr>
        <w:t>§</w:t>
      </w:r>
      <w:r w:rsidR="003C5D7B">
        <w:rPr>
          <w:b/>
          <w:sz w:val="24"/>
          <w:szCs w:val="24"/>
        </w:rPr>
        <w:t>41</w:t>
      </w:r>
      <w:r>
        <w:rPr>
          <w:b/>
          <w:sz w:val="24"/>
          <w:szCs w:val="24"/>
        </w:rPr>
        <w:t>.</w:t>
      </w:r>
      <w:r w:rsidRPr="0011536F">
        <w:rPr>
          <w:b/>
          <w:sz w:val="24"/>
          <w:szCs w:val="24"/>
        </w:rPr>
        <w:t>1.</w:t>
      </w:r>
      <w:r>
        <w:rPr>
          <w:sz w:val="24"/>
          <w:szCs w:val="24"/>
        </w:rPr>
        <w:t xml:space="preserve"> P</w:t>
      </w:r>
      <w:r w:rsidRPr="007E7A10">
        <w:rPr>
          <w:sz w:val="24"/>
          <w:szCs w:val="24"/>
        </w:rPr>
        <w:t>oszczególne</w:t>
      </w:r>
      <w:r w:rsidRPr="00A240F6">
        <w:rPr>
          <w:rFonts w:cs="Arial"/>
          <w:sz w:val="24"/>
          <w:szCs w:val="24"/>
        </w:rPr>
        <w:t xml:space="preserve"> oddziały tworzone są w zależności od daty urodzenia, z zachowaniem zasady, by w jednym oddziale były dzieci o zbliżonym wieku, liczonym także w miesiącach urodzenia;</w:t>
      </w:r>
    </w:p>
    <w:p w:rsidR="00BE0F38" w:rsidRPr="00133100" w:rsidRDefault="00BE0F38" w:rsidP="00E50830">
      <w:pPr>
        <w:pStyle w:val="Akapitzlist"/>
        <w:numPr>
          <w:ilvl w:val="0"/>
          <w:numId w:val="22"/>
        </w:numPr>
        <w:tabs>
          <w:tab w:val="left" w:pos="0"/>
        </w:tabs>
        <w:spacing w:after="0" w:line="240" w:lineRule="auto"/>
        <w:ind w:left="0"/>
        <w:contextualSpacing w:val="0"/>
        <w:rPr>
          <w:rFonts w:cs="Arial"/>
          <w:sz w:val="24"/>
          <w:szCs w:val="24"/>
        </w:rPr>
      </w:pPr>
      <w:r>
        <w:rPr>
          <w:rFonts w:cs="Arial"/>
          <w:sz w:val="24"/>
          <w:szCs w:val="24"/>
        </w:rPr>
        <w:t>Szkoła</w:t>
      </w:r>
      <w:r w:rsidRPr="00A240F6">
        <w:rPr>
          <w:rFonts w:cs="Arial"/>
          <w:sz w:val="24"/>
          <w:szCs w:val="24"/>
        </w:rPr>
        <w:t xml:space="preserve"> zapewnia bezpłatnie wyposażenie ucznia klasy I w podręczniki, materiały edu</w:t>
      </w:r>
      <w:r>
        <w:rPr>
          <w:rFonts w:cs="Arial"/>
          <w:sz w:val="24"/>
          <w:szCs w:val="24"/>
        </w:rPr>
        <w:t>kacyjne i materiały ćwiczeniowe.</w:t>
      </w:r>
    </w:p>
    <w:p w:rsidR="00BE0F38" w:rsidRPr="00133100" w:rsidRDefault="00BE0F38" w:rsidP="00E50830">
      <w:pPr>
        <w:pStyle w:val="Akapitzlist"/>
        <w:numPr>
          <w:ilvl w:val="0"/>
          <w:numId w:val="22"/>
        </w:numPr>
        <w:tabs>
          <w:tab w:val="left" w:pos="0"/>
        </w:tabs>
        <w:spacing w:after="0" w:line="240" w:lineRule="auto"/>
        <w:ind w:left="0"/>
        <w:contextualSpacing w:val="0"/>
        <w:rPr>
          <w:rFonts w:cs="Arial"/>
          <w:sz w:val="24"/>
          <w:szCs w:val="24"/>
        </w:rPr>
      </w:pPr>
      <w:r>
        <w:rPr>
          <w:rFonts w:cs="Arial"/>
          <w:sz w:val="24"/>
          <w:szCs w:val="24"/>
        </w:rPr>
        <w:t>W</w:t>
      </w:r>
      <w:r w:rsidRPr="00A240F6">
        <w:rPr>
          <w:rFonts w:cs="Arial"/>
          <w:sz w:val="24"/>
          <w:szCs w:val="24"/>
        </w:rPr>
        <w:t xml:space="preserve"> miesiącu marcu lub kwietniu organizuje się Dni Otwarte do rodziców i uczniów klas I. W wyznaczonych godzinach zaproszen</w:t>
      </w:r>
      <w:r>
        <w:rPr>
          <w:rFonts w:cs="Arial"/>
          <w:sz w:val="24"/>
          <w:szCs w:val="24"/>
        </w:rPr>
        <w:t>i są uczniowie zapisa</w:t>
      </w:r>
      <w:r w:rsidR="00E50830">
        <w:rPr>
          <w:rFonts w:cs="Arial"/>
          <w:sz w:val="24"/>
          <w:szCs w:val="24"/>
        </w:rPr>
        <w:t xml:space="preserve">ni do oddziału </w:t>
      </w:r>
      <w:r>
        <w:rPr>
          <w:rFonts w:cs="Arial"/>
          <w:sz w:val="24"/>
          <w:szCs w:val="24"/>
        </w:rPr>
        <w:t xml:space="preserve">wraz </w:t>
      </w:r>
      <w:r w:rsidRPr="00A240F6">
        <w:rPr>
          <w:rFonts w:cs="Arial"/>
          <w:sz w:val="24"/>
          <w:szCs w:val="24"/>
        </w:rPr>
        <w:t>z rodzicami. Spotkanie integrac</w:t>
      </w:r>
      <w:r>
        <w:rPr>
          <w:rFonts w:cs="Arial"/>
          <w:sz w:val="24"/>
          <w:szCs w:val="24"/>
        </w:rPr>
        <w:t>yjne prowadzi wychowawca oddziału..</w:t>
      </w:r>
    </w:p>
    <w:p w:rsidR="00BE0F38" w:rsidRPr="00133100" w:rsidRDefault="00BE0F38" w:rsidP="00E50830">
      <w:pPr>
        <w:pStyle w:val="Akapitzlist"/>
        <w:numPr>
          <w:ilvl w:val="0"/>
          <w:numId w:val="22"/>
        </w:numPr>
        <w:tabs>
          <w:tab w:val="left" w:pos="0"/>
        </w:tabs>
        <w:spacing w:after="0" w:line="240" w:lineRule="auto"/>
        <w:ind w:left="0"/>
        <w:contextualSpacing w:val="0"/>
        <w:rPr>
          <w:rFonts w:cs="Arial"/>
          <w:sz w:val="24"/>
          <w:szCs w:val="24"/>
        </w:rPr>
      </w:pPr>
      <w:r>
        <w:rPr>
          <w:rFonts w:cs="Arial"/>
          <w:sz w:val="24"/>
          <w:szCs w:val="24"/>
        </w:rPr>
        <w:t>O</w:t>
      </w:r>
      <w:r w:rsidRPr="00A240F6">
        <w:rPr>
          <w:rFonts w:cs="Arial"/>
          <w:sz w:val="24"/>
          <w:szCs w:val="24"/>
        </w:rPr>
        <w:t>rganizację zajęć w ciągu dnia nauczyciel dostosowuje do samopoczucia uczniów, dyspozycji fizycznej, z zachowaniem różnorodności zajęć i ćwiczeniami fizycznymi.</w:t>
      </w:r>
    </w:p>
    <w:p w:rsidR="00BE0F38" w:rsidRPr="00133100" w:rsidRDefault="00BE0F38" w:rsidP="00E50830">
      <w:pPr>
        <w:pStyle w:val="Akapitzlist"/>
        <w:numPr>
          <w:ilvl w:val="0"/>
          <w:numId w:val="22"/>
        </w:numPr>
        <w:tabs>
          <w:tab w:val="left" w:pos="0"/>
        </w:tabs>
        <w:spacing w:after="0" w:line="240" w:lineRule="auto"/>
        <w:ind w:left="0"/>
        <w:contextualSpacing w:val="0"/>
        <w:rPr>
          <w:rFonts w:cs="Arial"/>
          <w:sz w:val="24"/>
          <w:szCs w:val="24"/>
        </w:rPr>
      </w:pPr>
      <w:r>
        <w:rPr>
          <w:rFonts w:cs="Arial"/>
          <w:sz w:val="24"/>
          <w:szCs w:val="24"/>
        </w:rPr>
        <w:lastRenderedPageBreak/>
        <w:t>W</w:t>
      </w:r>
      <w:r w:rsidRPr="00A240F6">
        <w:rPr>
          <w:rFonts w:cs="Arial"/>
          <w:sz w:val="24"/>
          <w:szCs w:val="24"/>
        </w:rPr>
        <w:t>yposażenie pomieszczenia klasowego (stoliki, ławeczki, szafki, pomoce dydaktyczne) posiadają właściwe atesty i zapewniają ergonomiczne warunki nauki</w:t>
      </w:r>
      <w:r>
        <w:rPr>
          <w:rFonts w:cs="Arial"/>
          <w:sz w:val="24"/>
          <w:szCs w:val="24"/>
        </w:rPr>
        <w:t xml:space="preserve"> i zabawy.</w:t>
      </w:r>
    </w:p>
    <w:p w:rsidR="00BE0F38" w:rsidRPr="00126A1D" w:rsidRDefault="00BE0F38" w:rsidP="00E50830">
      <w:pPr>
        <w:pStyle w:val="Akapitzlist"/>
        <w:numPr>
          <w:ilvl w:val="0"/>
          <w:numId w:val="22"/>
        </w:numPr>
        <w:tabs>
          <w:tab w:val="left" w:pos="0"/>
        </w:tabs>
        <w:spacing w:after="0" w:line="240" w:lineRule="auto"/>
        <w:ind w:left="0"/>
        <w:contextualSpacing w:val="0"/>
        <w:rPr>
          <w:rFonts w:cs="Arial"/>
          <w:b/>
          <w:sz w:val="24"/>
          <w:szCs w:val="24"/>
        </w:rPr>
      </w:pPr>
      <w:r w:rsidRPr="009E6CC3">
        <w:rPr>
          <w:rFonts w:cs="Arial"/>
          <w:sz w:val="24"/>
          <w:szCs w:val="24"/>
        </w:rPr>
        <w:t>Świetlica dla dzieci najmłodszych jest zorganizowana w osobnym pomieszczeniu. Zajęcia w świetlicy szkolnej zapewniają dzieciom pełne bezpieczeństwo. Rozbudzają szereg zainteresowań  z dziedziny sztuk  plastycznych, czytelnictwa</w:t>
      </w:r>
      <w:r w:rsidRPr="00A240F6">
        <w:rPr>
          <w:rFonts w:cs="Arial"/>
          <w:sz w:val="24"/>
          <w:szCs w:val="24"/>
        </w:rPr>
        <w:t>, wzmacniają zachowania społeczne. Umożliwiają odpoczynek na świeżym powietrzu oraz odrobienie pracy domowej. Świetlica jest czynna w zależności od potrzeb</w:t>
      </w:r>
      <w:r w:rsidR="00E50830">
        <w:rPr>
          <w:rFonts w:cs="Arial"/>
          <w:sz w:val="24"/>
          <w:szCs w:val="24"/>
        </w:rPr>
        <w:t xml:space="preserve"> uczniów i</w:t>
      </w:r>
      <w:r w:rsidRPr="00A240F6">
        <w:rPr>
          <w:rFonts w:cs="Arial"/>
          <w:sz w:val="24"/>
          <w:szCs w:val="24"/>
        </w:rPr>
        <w:t xml:space="preserve"> rodziców.</w:t>
      </w:r>
    </w:p>
    <w:p w:rsidR="00BE0F38" w:rsidRPr="00452C2A" w:rsidRDefault="00BE0F38" w:rsidP="00E50830">
      <w:pPr>
        <w:pStyle w:val="paragraf"/>
        <w:jc w:val="left"/>
        <w:rPr>
          <w:rFonts w:cs="Arial"/>
          <w:sz w:val="24"/>
          <w:szCs w:val="24"/>
        </w:rPr>
      </w:pPr>
      <w:r w:rsidRPr="00695B19">
        <w:rPr>
          <w:rFonts w:ascii="Cambria" w:hAnsi="Cambria" w:cs="Arial"/>
          <w:b/>
        </w:rPr>
        <w:t>§</w:t>
      </w:r>
      <w:r w:rsidR="003C5D7B">
        <w:rPr>
          <w:rFonts w:cs="Arial"/>
          <w:b/>
          <w:sz w:val="24"/>
          <w:szCs w:val="24"/>
        </w:rPr>
        <w:t>42</w:t>
      </w:r>
      <w:r w:rsidRPr="00695B19">
        <w:rPr>
          <w:rFonts w:cs="Arial"/>
          <w:b/>
          <w:sz w:val="24"/>
          <w:szCs w:val="24"/>
        </w:rPr>
        <w:t>.1.</w:t>
      </w:r>
      <w:r>
        <w:rPr>
          <w:rFonts w:cs="Arial"/>
          <w:sz w:val="24"/>
          <w:szCs w:val="24"/>
        </w:rPr>
        <w:t xml:space="preserve"> Działania szkoły w</w:t>
      </w:r>
      <w:r w:rsidRPr="00452C2A">
        <w:rPr>
          <w:rFonts w:cs="Arial"/>
          <w:sz w:val="24"/>
          <w:szCs w:val="24"/>
        </w:rPr>
        <w:t xml:space="preserve"> zakresie sprawowania opieki:</w:t>
      </w:r>
    </w:p>
    <w:p w:rsidR="00BE0F38" w:rsidRPr="009E6CC3" w:rsidRDefault="00BE0F38" w:rsidP="00E50830">
      <w:pPr>
        <w:numPr>
          <w:ilvl w:val="0"/>
          <w:numId w:val="23"/>
        </w:numPr>
        <w:tabs>
          <w:tab w:val="left" w:pos="0"/>
          <w:tab w:val="left" w:pos="426"/>
        </w:tabs>
        <w:ind w:left="0"/>
        <w:jc w:val="left"/>
        <w:rPr>
          <w:rFonts w:cs="Arial"/>
          <w:sz w:val="24"/>
          <w:szCs w:val="24"/>
        </w:rPr>
      </w:pPr>
      <w:r w:rsidRPr="00A240F6">
        <w:rPr>
          <w:rFonts w:cs="Arial"/>
          <w:sz w:val="24"/>
          <w:szCs w:val="24"/>
        </w:rPr>
        <w:t xml:space="preserve">w </w:t>
      </w:r>
      <w:r>
        <w:rPr>
          <w:rFonts w:cs="Arial"/>
          <w:sz w:val="24"/>
          <w:szCs w:val="24"/>
        </w:rPr>
        <w:t>szkole</w:t>
      </w:r>
      <w:r w:rsidRPr="00A240F6">
        <w:rPr>
          <w:rFonts w:cs="Arial"/>
          <w:sz w:val="24"/>
          <w:szCs w:val="24"/>
        </w:rPr>
        <w:t xml:space="preserve"> zorganizowany jest</w:t>
      </w:r>
      <w:r>
        <w:rPr>
          <w:rFonts w:cs="Arial"/>
          <w:sz w:val="24"/>
          <w:szCs w:val="24"/>
        </w:rPr>
        <w:t xml:space="preserve"> stały dyżur nauczycieli</w:t>
      </w:r>
      <w:r w:rsidRPr="00A240F6">
        <w:rPr>
          <w:rFonts w:cs="Arial"/>
          <w:sz w:val="24"/>
          <w:szCs w:val="24"/>
        </w:rPr>
        <w:t xml:space="preserve"> przy drzwiach </w:t>
      </w:r>
      <w:r w:rsidRPr="009E6CC3">
        <w:rPr>
          <w:rFonts w:cs="Arial"/>
          <w:sz w:val="24"/>
          <w:szCs w:val="24"/>
        </w:rPr>
        <w:t>wejściowych uniemożliwiający przebywanie osób postronnych w budynku szkolnym;</w:t>
      </w:r>
    </w:p>
    <w:p w:rsidR="00BE0F38" w:rsidRPr="009E6CC3" w:rsidRDefault="00BE0F38" w:rsidP="00E50830">
      <w:pPr>
        <w:numPr>
          <w:ilvl w:val="0"/>
          <w:numId w:val="23"/>
        </w:numPr>
        <w:tabs>
          <w:tab w:val="left" w:pos="0"/>
          <w:tab w:val="left" w:pos="426"/>
        </w:tabs>
        <w:ind w:left="0"/>
        <w:jc w:val="left"/>
        <w:rPr>
          <w:rFonts w:cs="Arial"/>
          <w:sz w:val="24"/>
          <w:szCs w:val="24"/>
        </w:rPr>
      </w:pPr>
      <w:r w:rsidRPr="009E6CC3">
        <w:rPr>
          <w:rFonts w:cs="Arial"/>
          <w:sz w:val="24"/>
          <w:szCs w:val="24"/>
        </w:rPr>
        <w:t>w pierwszym miesiącu nauki rodzice mogą odpr</w:t>
      </w:r>
      <w:r>
        <w:rPr>
          <w:rFonts w:cs="Arial"/>
          <w:sz w:val="24"/>
          <w:szCs w:val="24"/>
        </w:rPr>
        <w:t>owadzić ucznia klasy pierwszej do sali lekcyjnej, późnej tylko</w:t>
      </w:r>
      <w:r w:rsidRPr="009E6CC3">
        <w:rPr>
          <w:rFonts w:cs="Arial"/>
          <w:sz w:val="24"/>
          <w:szCs w:val="24"/>
        </w:rPr>
        <w:t xml:space="preserve"> do szatni;</w:t>
      </w:r>
    </w:p>
    <w:p w:rsidR="00BE0F38" w:rsidRPr="00133100" w:rsidRDefault="00BE0F38" w:rsidP="00E50830">
      <w:pPr>
        <w:numPr>
          <w:ilvl w:val="0"/>
          <w:numId w:val="23"/>
        </w:numPr>
        <w:tabs>
          <w:tab w:val="left" w:pos="0"/>
          <w:tab w:val="left" w:pos="426"/>
        </w:tabs>
        <w:ind w:left="0"/>
        <w:jc w:val="left"/>
        <w:rPr>
          <w:rFonts w:cs="Arial"/>
          <w:sz w:val="24"/>
          <w:szCs w:val="24"/>
        </w:rPr>
      </w:pPr>
      <w:r w:rsidRPr="00A240F6">
        <w:rPr>
          <w:rFonts w:cs="Arial"/>
          <w:sz w:val="24"/>
          <w:szCs w:val="24"/>
        </w:rPr>
        <w:t>nauczyciel prowadzący ostatnią lekcję każdego dnia z pierwszoklasistami dopilnowuje, aby dzieci spakowały swoje rzeczy do plecaków lub szafek</w:t>
      </w:r>
      <w:r>
        <w:rPr>
          <w:rFonts w:cs="Arial"/>
          <w:sz w:val="24"/>
          <w:szCs w:val="24"/>
        </w:rPr>
        <w:t xml:space="preserve"> i odprowadza je do szatni</w:t>
      </w:r>
      <w:r w:rsidRPr="00A240F6">
        <w:rPr>
          <w:rFonts w:cs="Arial"/>
          <w:sz w:val="24"/>
          <w:szCs w:val="24"/>
        </w:rPr>
        <w:t>;</w:t>
      </w:r>
    </w:p>
    <w:p w:rsidR="00BE0F38" w:rsidRDefault="00BE0F38" w:rsidP="00E50830">
      <w:pPr>
        <w:numPr>
          <w:ilvl w:val="0"/>
          <w:numId w:val="23"/>
        </w:numPr>
        <w:tabs>
          <w:tab w:val="left" w:pos="0"/>
          <w:tab w:val="left" w:pos="426"/>
        </w:tabs>
        <w:ind w:left="0"/>
        <w:jc w:val="left"/>
        <w:rPr>
          <w:rFonts w:cs="Arial"/>
          <w:sz w:val="24"/>
          <w:szCs w:val="24"/>
        </w:rPr>
      </w:pPr>
      <w:r w:rsidRPr="00695B19">
        <w:rPr>
          <w:rFonts w:cs="Arial"/>
          <w:sz w:val="24"/>
          <w:szCs w:val="24"/>
        </w:rPr>
        <w:t>przerwa obiadowa dla u</w:t>
      </w:r>
      <w:r>
        <w:rPr>
          <w:rFonts w:cs="Arial"/>
          <w:sz w:val="24"/>
          <w:szCs w:val="24"/>
        </w:rPr>
        <w:t>czniów klas I-III trwa 20 minut. Na stołowce podczas obiadu dyżurują wyznaczeni nauczyciele,</w:t>
      </w:r>
      <w:r w:rsidRPr="00695B19">
        <w:rPr>
          <w:rFonts w:cs="Arial"/>
          <w:sz w:val="24"/>
          <w:szCs w:val="24"/>
        </w:rPr>
        <w:t xml:space="preserve"> aby umożliwić dzieciom spożywanie posiłku w atmosferze spokoju i bez pośpiechu.</w:t>
      </w:r>
    </w:p>
    <w:p w:rsidR="00BE0F38" w:rsidRPr="00695B19" w:rsidRDefault="00BE0F38" w:rsidP="00E50830">
      <w:pPr>
        <w:numPr>
          <w:ilvl w:val="0"/>
          <w:numId w:val="23"/>
        </w:numPr>
        <w:tabs>
          <w:tab w:val="left" w:pos="0"/>
          <w:tab w:val="left" w:pos="426"/>
        </w:tabs>
        <w:ind w:left="0"/>
        <w:jc w:val="left"/>
        <w:rPr>
          <w:rFonts w:cs="Arial"/>
          <w:sz w:val="24"/>
          <w:szCs w:val="24"/>
        </w:rPr>
      </w:pPr>
      <w:r w:rsidRPr="00695B19">
        <w:rPr>
          <w:rFonts w:cs="Arial"/>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BE0F38" w:rsidRPr="00A240F6" w:rsidRDefault="00BE0F38" w:rsidP="00E50830">
      <w:pPr>
        <w:pStyle w:val="Akapitzlist"/>
        <w:numPr>
          <w:ilvl w:val="0"/>
          <w:numId w:val="25"/>
        </w:numPr>
        <w:tabs>
          <w:tab w:val="left" w:pos="0"/>
        </w:tabs>
        <w:spacing w:after="0" w:line="240" w:lineRule="auto"/>
        <w:ind w:left="0"/>
        <w:contextualSpacing w:val="0"/>
        <w:rPr>
          <w:rFonts w:cs="Arial"/>
          <w:sz w:val="24"/>
          <w:szCs w:val="24"/>
        </w:rPr>
      </w:pPr>
      <w:r>
        <w:rPr>
          <w:rFonts w:cs="Arial"/>
          <w:sz w:val="24"/>
          <w:szCs w:val="24"/>
        </w:rPr>
        <w:t>Działania szkoły w</w:t>
      </w:r>
      <w:r w:rsidRPr="005B4E3D">
        <w:rPr>
          <w:rFonts w:cs="Arial"/>
          <w:sz w:val="24"/>
          <w:szCs w:val="24"/>
        </w:rPr>
        <w:t xml:space="preserve"> zakresie prowadzenia procesu dydaktyczno-wychowawczego:</w:t>
      </w:r>
    </w:p>
    <w:p w:rsidR="00BE0F38" w:rsidRPr="00133100" w:rsidRDefault="00BE0F38" w:rsidP="00E50830">
      <w:pPr>
        <w:numPr>
          <w:ilvl w:val="0"/>
          <w:numId w:val="24"/>
        </w:numPr>
        <w:tabs>
          <w:tab w:val="left" w:pos="0"/>
          <w:tab w:val="left" w:pos="426"/>
        </w:tabs>
        <w:ind w:left="0"/>
        <w:jc w:val="left"/>
        <w:rPr>
          <w:rFonts w:cs="Arial"/>
          <w:sz w:val="24"/>
          <w:szCs w:val="24"/>
        </w:rPr>
      </w:pPr>
      <w:r w:rsidRPr="00A240F6">
        <w:rPr>
          <w:rFonts w:cs="Arial"/>
          <w:sz w:val="24"/>
          <w:szCs w:val="24"/>
        </w:rPr>
        <w:t xml:space="preserve">wyboru podręczników do klasy I dokonują nauczyciele edukacji wczesnoszkolnej. </w:t>
      </w:r>
      <w:r>
        <w:rPr>
          <w:rFonts w:cs="Arial"/>
          <w:sz w:val="24"/>
          <w:szCs w:val="24"/>
        </w:rPr>
        <w:t>dyrektorszkoły</w:t>
      </w:r>
      <w:r w:rsidRPr="00A240F6">
        <w:rPr>
          <w:rFonts w:cs="Arial"/>
          <w:sz w:val="24"/>
          <w:szCs w:val="24"/>
        </w:rPr>
        <w:t xml:space="preserve"> dopuszcza do użytku jeden podręcznik dla wszystkich oddziałów. </w:t>
      </w:r>
    </w:p>
    <w:p w:rsidR="00BE0F38" w:rsidRPr="00133100" w:rsidRDefault="00BE0F38" w:rsidP="00E50830">
      <w:pPr>
        <w:numPr>
          <w:ilvl w:val="0"/>
          <w:numId w:val="24"/>
        </w:numPr>
        <w:tabs>
          <w:tab w:val="left" w:pos="0"/>
          <w:tab w:val="left" w:pos="426"/>
        </w:tabs>
        <w:ind w:left="0"/>
        <w:jc w:val="left"/>
        <w:rPr>
          <w:rFonts w:cs="Arial"/>
          <w:sz w:val="24"/>
          <w:szCs w:val="24"/>
        </w:rPr>
      </w:pPr>
      <w:r w:rsidRPr="00A240F6">
        <w:rPr>
          <w:rFonts w:cs="Arial"/>
          <w:sz w:val="24"/>
          <w:szCs w:val="24"/>
        </w:rPr>
        <w:t xml:space="preserve">wyboru materiałów ćwiczeniowych dokonuje nauczyciel edukacji wczesnoszkolnej </w:t>
      </w:r>
      <w:r w:rsidRPr="00A240F6">
        <w:rPr>
          <w:rFonts w:cs="Arial"/>
          <w:sz w:val="24"/>
          <w:szCs w:val="24"/>
        </w:rPr>
        <w:br/>
        <w:t>z zachowaniem, że materiały ćwiczeniowe są skorelowane z przyjętym programem nauczania, a wartość kwotowa mieści się w dotacji celowej;</w:t>
      </w:r>
    </w:p>
    <w:p w:rsidR="00BE0F38" w:rsidRPr="00133100" w:rsidRDefault="00BE0F38" w:rsidP="00E50830">
      <w:pPr>
        <w:numPr>
          <w:ilvl w:val="0"/>
          <w:numId w:val="24"/>
        </w:numPr>
        <w:tabs>
          <w:tab w:val="left" w:pos="0"/>
          <w:tab w:val="left" w:pos="426"/>
        </w:tabs>
        <w:ind w:left="0"/>
        <w:jc w:val="left"/>
        <w:rPr>
          <w:rFonts w:cs="Arial"/>
          <w:sz w:val="24"/>
          <w:szCs w:val="24"/>
        </w:rPr>
      </w:pPr>
      <w:r w:rsidRPr="00A240F6">
        <w:rPr>
          <w:rFonts w:cs="Arial"/>
          <w:sz w:val="24"/>
          <w:szCs w:val="24"/>
        </w:rPr>
        <w:t xml:space="preserve">na podstawie dostarczonej przez rodziców dokumentacji przedszkolnej oraz zaświadczeń z poradni psychologiczno-pedagogicznej nauczyciel opracowuje plan pracy dydaktycznej oraz dostosowuje wymagania edukacyjne </w:t>
      </w:r>
      <w:r w:rsidR="00E50830">
        <w:rPr>
          <w:rFonts w:cs="Arial"/>
          <w:sz w:val="24"/>
          <w:szCs w:val="24"/>
        </w:rPr>
        <w:t>do potrzeb i możliwości uczniów</w:t>
      </w:r>
      <w:r w:rsidRPr="00A240F6">
        <w:rPr>
          <w:rFonts w:cs="Arial"/>
          <w:sz w:val="24"/>
          <w:szCs w:val="24"/>
        </w:rPr>
        <w:t>ze specjalnymi potrzebami edukacyjnymi;</w:t>
      </w:r>
    </w:p>
    <w:p w:rsidR="00BE0F38" w:rsidRPr="00133100" w:rsidRDefault="00BE0F38" w:rsidP="00E50830">
      <w:pPr>
        <w:numPr>
          <w:ilvl w:val="0"/>
          <w:numId w:val="24"/>
        </w:numPr>
        <w:tabs>
          <w:tab w:val="left" w:pos="0"/>
          <w:tab w:val="left" w:pos="426"/>
        </w:tabs>
        <w:ind w:left="0"/>
        <w:jc w:val="left"/>
        <w:rPr>
          <w:rFonts w:cs="Arial"/>
          <w:sz w:val="24"/>
          <w:szCs w:val="24"/>
        </w:rPr>
      </w:pPr>
      <w:r w:rsidRPr="00A240F6">
        <w:rPr>
          <w:rFonts w:cs="Arial"/>
          <w:sz w:val="24"/>
          <w:szCs w:val="24"/>
        </w:rPr>
        <w:t>realizacja programu nauczania skoncentrowana jest na dziecku, na jego indywidualnym tempie rozwoju i możliwościach uczenia się;</w:t>
      </w:r>
    </w:p>
    <w:p w:rsidR="00BE0F38" w:rsidRPr="009E6CC3" w:rsidRDefault="00BE0F38" w:rsidP="00E50830">
      <w:pPr>
        <w:numPr>
          <w:ilvl w:val="0"/>
          <w:numId w:val="24"/>
        </w:numPr>
        <w:tabs>
          <w:tab w:val="left" w:pos="0"/>
          <w:tab w:val="left" w:pos="426"/>
        </w:tabs>
        <w:ind w:left="0"/>
        <w:jc w:val="left"/>
        <w:rPr>
          <w:rFonts w:cs="Arial"/>
          <w:sz w:val="24"/>
          <w:szCs w:val="24"/>
        </w:rPr>
      </w:pPr>
      <w:r w:rsidRPr="00A240F6">
        <w:rPr>
          <w:rFonts w:cs="Arial"/>
          <w:sz w:val="24"/>
          <w:szCs w:val="24"/>
        </w:rPr>
        <w:t xml:space="preserve">każdy nauczyciel uczący w klasie pierwszej indywidualizując proces dydaktyczny różnicując poziom trudności ćwiczeń realizowanych nie tylko na zajęciach, ale również zadań domowych. Uczniowie w zakresie wykonywania zadań domowych mają </w:t>
      </w:r>
      <w:r w:rsidRPr="009E6CC3">
        <w:rPr>
          <w:rFonts w:cs="Arial"/>
          <w:sz w:val="24"/>
          <w:szCs w:val="24"/>
        </w:rPr>
        <w:t>możliwość wyboru liczby zadań i poziomu ich trudności;</w:t>
      </w:r>
    </w:p>
    <w:p w:rsidR="00BE0F38" w:rsidRPr="009E6CC3" w:rsidRDefault="00BE0F38" w:rsidP="00E50830">
      <w:pPr>
        <w:numPr>
          <w:ilvl w:val="0"/>
          <w:numId w:val="24"/>
        </w:numPr>
        <w:tabs>
          <w:tab w:val="left" w:pos="0"/>
          <w:tab w:val="left" w:pos="426"/>
        </w:tabs>
        <w:ind w:left="0"/>
        <w:jc w:val="left"/>
        <w:rPr>
          <w:rFonts w:cs="Arial"/>
          <w:sz w:val="24"/>
          <w:szCs w:val="24"/>
        </w:rPr>
      </w:pPr>
      <w:r w:rsidRPr="009E6CC3">
        <w:rPr>
          <w:rFonts w:cs="Arial"/>
          <w:sz w:val="24"/>
          <w:szCs w:val="24"/>
        </w:rPr>
        <w:t>nauczyciel rozpoznaje talenty i zainteresowania ucznia poprzez obserwację, oglą</w:t>
      </w:r>
      <w:r>
        <w:rPr>
          <w:rFonts w:cs="Arial"/>
          <w:sz w:val="24"/>
          <w:szCs w:val="24"/>
        </w:rPr>
        <w:t>d wytworów ucznia;</w:t>
      </w:r>
    </w:p>
    <w:p w:rsidR="00BE0F38" w:rsidRPr="00133100" w:rsidRDefault="00BE0F38" w:rsidP="00E50830">
      <w:pPr>
        <w:numPr>
          <w:ilvl w:val="0"/>
          <w:numId w:val="24"/>
        </w:numPr>
        <w:tabs>
          <w:tab w:val="left" w:pos="0"/>
          <w:tab w:val="left" w:pos="426"/>
        </w:tabs>
        <w:ind w:left="0"/>
        <w:jc w:val="left"/>
        <w:rPr>
          <w:rFonts w:cs="Arial"/>
          <w:sz w:val="24"/>
          <w:szCs w:val="24"/>
        </w:rPr>
      </w:pPr>
      <w:r w:rsidRPr="009E6CC3">
        <w:rPr>
          <w:rFonts w:cs="Arial"/>
          <w:sz w:val="24"/>
          <w:szCs w:val="24"/>
        </w:rPr>
        <w:t>edukacja wczesnoszkolna polega na kontynuacji  nauczania poprzez uzupełnianie</w:t>
      </w:r>
      <w:r w:rsidRPr="00A240F6">
        <w:rPr>
          <w:rFonts w:cs="Arial"/>
          <w:sz w:val="24"/>
          <w:szCs w:val="24"/>
        </w:rPr>
        <w:t>, poszerzanie działań przedszkola</w:t>
      </w:r>
      <w:r>
        <w:rPr>
          <w:rFonts w:cs="Arial"/>
          <w:sz w:val="24"/>
          <w:szCs w:val="24"/>
        </w:rPr>
        <w:t>;</w:t>
      </w:r>
    </w:p>
    <w:p w:rsidR="00BE0F38" w:rsidRPr="009E6CC3" w:rsidRDefault="00BE0F38" w:rsidP="00E50830">
      <w:pPr>
        <w:numPr>
          <w:ilvl w:val="0"/>
          <w:numId w:val="24"/>
        </w:numPr>
        <w:tabs>
          <w:tab w:val="left" w:pos="0"/>
          <w:tab w:val="left" w:pos="426"/>
        </w:tabs>
        <w:ind w:left="0"/>
        <w:jc w:val="left"/>
        <w:rPr>
          <w:rFonts w:cs="Arial"/>
          <w:sz w:val="24"/>
          <w:szCs w:val="24"/>
        </w:rPr>
      </w:pPr>
      <w:r w:rsidRPr="009E6CC3">
        <w:rPr>
          <w:rFonts w:cs="Arial"/>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BE0F38" w:rsidRPr="00B56A71" w:rsidRDefault="00BE0F38" w:rsidP="00E50830">
      <w:pPr>
        <w:numPr>
          <w:ilvl w:val="0"/>
          <w:numId w:val="24"/>
        </w:numPr>
        <w:tabs>
          <w:tab w:val="left" w:pos="0"/>
          <w:tab w:val="left" w:pos="426"/>
        </w:tabs>
        <w:ind w:left="0" w:hanging="454"/>
        <w:jc w:val="left"/>
        <w:rPr>
          <w:rFonts w:cs="Arial"/>
          <w:sz w:val="24"/>
          <w:szCs w:val="24"/>
        </w:rPr>
      </w:pPr>
      <w:r w:rsidRPr="009E6CC3">
        <w:rPr>
          <w:rFonts w:cs="Arial"/>
          <w:sz w:val="24"/>
          <w:szCs w:val="24"/>
        </w:rPr>
        <w:t>nauczyciele dbają o rozwój ruchowy dzieci, zapewnienie naturalnej potrzeby ruchu oraz</w:t>
      </w:r>
      <w:r>
        <w:rPr>
          <w:rFonts w:cs="Arial"/>
          <w:sz w:val="24"/>
          <w:szCs w:val="24"/>
        </w:rPr>
        <w:t xml:space="preserve"> prawidłową postawę ciała. Zajęcia na hali</w:t>
      </w:r>
      <w:r w:rsidRPr="009E6CC3">
        <w:rPr>
          <w:rFonts w:cs="Arial"/>
          <w:sz w:val="24"/>
          <w:szCs w:val="24"/>
        </w:rPr>
        <w:t xml:space="preserve"> sportowej i boisku szkolnym zapewniają dzieciom potrzebę ruchu i kształtują rozwój dużej motory</w:t>
      </w:r>
      <w:r>
        <w:rPr>
          <w:rFonts w:cs="Arial"/>
          <w:sz w:val="24"/>
          <w:szCs w:val="24"/>
        </w:rPr>
        <w:t>ki</w:t>
      </w:r>
      <w:r w:rsidRPr="00B56A71">
        <w:rPr>
          <w:rFonts w:cs="Arial"/>
          <w:sz w:val="24"/>
          <w:szCs w:val="24"/>
        </w:rPr>
        <w:t>;</w:t>
      </w:r>
    </w:p>
    <w:p w:rsidR="00BE0F38" w:rsidRPr="009E6CC3" w:rsidRDefault="00BE0F38" w:rsidP="00E50830">
      <w:pPr>
        <w:numPr>
          <w:ilvl w:val="0"/>
          <w:numId w:val="24"/>
        </w:numPr>
        <w:tabs>
          <w:tab w:val="left" w:pos="0"/>
          <w:tab w:val="left" w:pos="426"/>
        </w:tabs>
        <w:ind w:left="0" w:hanging="454"/>
        <w:jc w:val="left"/>
        <w:rPr>
          <w:rFonts w:cs="Arial"/>
          <w:sz w:val="24"/>
          <w:szCs w:val="24"/>
        </w:rPr>
      </w:pPr>
      <w:r w:rsidRPr="009E6CC3">
        <w:rPr>
          <w:rFonts w:cs="Arial"/>
          <w:sz w:val="24"/>
          <w:szCs w:val="24"/>
        </w:rPr>
        <w:t>wewnętrzne zasady oceniania uwzględniają ocenę opisową. Ocenę opisową</w:t>
      </w:r>
      <w:r>
        <w:rPr>
          <w:rFonts w:cs="Arial"/>
          <w:sz w:val="24"/>
          <w:szCs w:val="24"/>
        </w:rPr>
        <w:t xml:space="preserve"> sporządza się po każdym semestrze</w:t>
      </w:r>
      <w:r w:rsidRPr="009E6CC3">
        <w:rPr>
          <w:rFonts w:cs="Arial"/>
          <w:sz w:val="24"/>
          <w:szCs w:val="24"/>
        </w:rPr>
        <w:t xml:space="preserve"> szkolnym według  wzoru, który jest załącznikiem do programu. Poza oceną opisową stosuje się znaki graficzne, zrozumiałe dla dziecka, będące informacją dla rodziców o osiągnięciach dziecka;</w:t>
      </w:r>
    </w:p>
    <w:p w:rsidR="00BE0F38" w:rsidRPr="009E6CC3" w:rsidRDefault="00BE0F38" w:rsidP="00E50830">
      <w:pPr>
        <w:numPr>
          <w:ilvl w:val="0"/>
          <w:numId w:val="24"/>
        </w:numPr>
        <w:tabs>
          <w:tab w:val="left" w:pos="0"/>
          <w:tab w:val="left" w:pos="426"/>
        </w:tabs>
        <w:ind w:left="0" w:hanging="454"/>
        <w:jc w:val="left"/>
        <w:rPr>
          <w:rFonts w:cs="Arial"/>
          <w:sz w:val="24"/>
          <w:szCs w:val="24"/>
        </w:rPr>
      </w:pPr>
      <w:r w:rsidRPr="009E6CC3">
        <w:rPr>
          <w:rFonts w:cs="Arial"/>
          <w:sz w:val="24"/>
          <w:szCs w:val="24"/>
        </w:rPr>
        <w:lastRenderedPageBreak/>
        <w:t>szkoła zapewnia</w:t>
      </w:r>
      <w:r>
        <w:rPr>
          <w:rFonts w:cs="Arial"/>
          <w:sz w:val="24"/>
          <w:szCs w:val="24"/>
        </w:rPr>
        <w:t xml:space="preserve"> uczniom</w:t>
      </w:r>
      <w:r w:rsidRPr="009E6CC3">
        <w:rPr>
          <w:rFonts w:cs="Arial"/>
          <w:sz w:val="24"/>
          <w:szCs w:val="24"/>
        </w:rPr>
        <w:t xml:space="preserve"> udział w zajęciach pozalekcyjnych, z</w:t>
      </w:r>
      <w:r>
        <w:rPr>
          <w:rFonts w:cs="Arial"/>
          <w:sz w:val="24"/>
          <w:szCs w:val="24"/>
        </w:rPr>
        <w:t xml:space="preserve">godnie </w:t>
      </w:r>
      <w:r>
        <w:rPr>
          <w:rFonts w:cs="Arial"/>
          <w:sz w:val="24"/>
          <w:szCs w:val="24"/>
        </w:rPr>
        <w:br/>
        <w:t>z zainteresowaniami i potrzebami;</w:t>
      </w:r>
    </w:p>
    <w:p w:rsidR="00BE0F38" w:rsidRPr="004771A9" w:rsidRDefault="00BE0F38" w:rsidP="00E50830">
      <w:pPr>
        <w:pStyle w:val="Akapitzlist"/>
        <w:numPr>
          <w:ilvl w:val="0"/>
          <w:numId w:val="25"/>
        </w:numPr>
        <w:tabs>
          <w:tab w:val="left" w:pos="0"/>
        </w:tabs>
        <w:spacing w:after="0" w:line="240" w:lineRule="auto"/>
        <w:ind w:left="0"/>
        <w:contextualSpacing w:val="0"/>
        <w:rPr>
          <w:rFonts w:cs="Arial"/>
          <w:sz w:val="24"/>
          <w:szCs w:val="24"/>
        </w:rPr>
      </w:pPr>
      <w:r w:rsidRPr="004771A9">
        <w:rPr>
          <w:rFonts w:cs="Arial"/>
          <w:sz w:val="24"/>
          <w:szCs w:val="24"/>
        </w:rPr>
        <w:t>Działania szkoły w zakresie współpracy z rodzicami:</w:t>
      </w:r>
    </w:p>
    <w:p w:rsidR="00BE0F38" w:rsidRPr="00133100" w:rsidRDefault="00BE0F38" w:rsidP="00E50830">
      <w:pPr>
        <w:numPr>
          <w:ilvl w:val="0"/>
          <w:numId w:val="26"/>
        </w:numPr>
        <w:tabs>
          <w:tab w:val="clear" w:pos="227"/>
          <w:tab w:val="num" w:pos="-142"/>
          <w:tab w:val="left" w:pos="0"/>
          <w:tab w:val="left" w:pos="284"/>
        </w:tabs>
        <w:ind w:left="0" w:firstLine="0"/>
        <w:jc w:val="left"/>
        <w:rPr>
          <w:rFonts w:cs="Arial"/>
          <w:sz w:val="24"/>
          <w:szCs w:val="24"/>
        </w:rPr>
      </w:pPr>
      <w:r>
        <w:rPr>
          <w:rFonts w:cs="Arial"/>
          <w:sz w:val="24"/>
          <w:szCs w:val="24"/>
        </w:rPr>
        <w:t>w szkole</w:t>
      </w:r>
      <w:r w:rsidRPr="00A240F6">
        <w:rPr>
          <w:rFonts w:cs="Arial"/>
          <w:sz w:val="24"/>
          <w:szCs w:val="24"/>
        </w:rPr>
        <w:t xml:space="preserve"> respektowana jest  trójpodmiotowość oddziaływań wychowawczych </w:t>
      </w:r>
      <w:r w:rsidRPr="00A240F6">
        <w:rPr>
          <w:rFonts w:cs="Arial"/>
          <w:sz w:val="24"/>
          <w:szCs w:val="24"/>
        </w:rPr>
        <w:br/>
        <w:t>i kształcących: uczeń-</w:t>
      </w:r>
      <w:r>
        <w:rPr>
          <w:rFonts w:cs="Arial"/>
          <w:sz w:val="24"/>
          <w:szCs w:val="24"/>
        </w:rPr>
        <w:t>szkoła</w:t>
      </w:r>
      <w:r w:rsidRPr="00A240F6">
        <w:rPr>
          <w:rFonts w:cs="Arial"/>
          <w:sz w:val="24"/>
          <w:szCs w:val="24"/>
        </w:rPr>
        <w:t>-dom rodzinny;</w:t>
      </w:r>
    </w:p>
    <w:p w:rsidR="00BE0F38" w:rsidRPr="00133100" w:rsidRDefault="00BE0F38" w:rsidP="00E50830">
      <w:pPr>
        <w:numPr>
          <w:ilvl w:val="0"/>
          <w:numId w:val="26"/>
        </w:numPr>
        <w:tabs>
          <w:tab w:val="clear" w:pos="227"/>
          <w:tab w:val="num" w:pos="-142"/>
          <w:tab w:val="left" w:pos="0"/>
          <w:tab w:val="left" w:pos="284"/>
        </w:tabs>
        <w:ind w:left="0" w:firstLine="0"/>
        <w:jc w:val="left"/>
        <w:rPr>
          <w:rFonts w:cs="Arial"/>
          <w:sz w:val="24"/>
          <w:szCs w:val="24"/>
        </w:rPr>
      </w:pPr>
      <w:r w:rsidRPr="00A240F6">
        <w:rPr>
          <w:rFonts w:cs="Arial"/>
          <w:sz w:val="24"/>
          <w:szCs w:val="24"/>
        </w:rPr>
        <w:t>formy ko</w:t>
      </w:r>
      <w:r>
        <w:rPr>
          <w:rFonts w:cs="Arial"/>
          <w:sz w:val="24"/>
          <w:szCs w:val="24"/>
        </w:rPr>
        <w:t xml:space="preserve">ntaktu z rodzicami: dyżury nauczycieli (1 raz w tygodniu wg harmonogramu), zebrania rodziców , </w:t>
      </w:r>
      <w:r w:rsidRPr="00A240F6">
        <w:rPr>
          <w:rFonts w:cs="Arial"/>
          <w:sz w:val="24"/>
          <w:szCs w:val="24"/>
        </w:rPr>
        <w:t>indywidualne konsultacje</w:t>
      </w:r>
      <w:r>
        <w:rPr>
          <w:rFonts w:cs="Arial"/>
          <w:sz w:val="24"/>
          <w:szCs w:val="24"/>
        </w:rPr>
        <w:t xml:space="preserve">, </w:t>
      </w:r>
      <w:r w:rsidRPr="00A240F6">
        <w:rPr>
          <w:rFonts w:cs="Arial"/>
          <w:sz w:val="24"/>
          <w:szCs w:val="24"/>
        </w:rPr>
        <w:t>kontakty telefoniczne;</w:t>
      </w:r>
    </w:p>
    <w:p w:rsidR="00BE0F38" w:rsidRPr="00133100" w:rsidRDefault="00BE0F38" w:rsidP="00E50830">
      <w:pPr>
        <w:numPr>
          <w:ilvl w:val="0"/>
          <w:numId w:val="26"/>
        </w:numPr>
        <w:tabs>
          <w:tab w:val="clear" w:pos="227"/>
          <w:tab w:val="num" w:pos="-142"/>
          <w:tab w:val="left" w:pos="0"/>
          <w:tab w:val="left" w:pos="284"/>
        </w:tabs>
        <w:ind w:left="0" w:firstLine="0"/>
        <w:jc w:val="left"/>
        <w:rPr>
          <w:rFonts w:cs="Arial"/>
          <w:sz w:val="24"/>
          <w:szCs w:val="24"/>
        </w:rPr>
      </w:pPr>
      <w:r w:rsidRPr="00A240F6">
        <w:rPr>
          <w:rFonts w:cs="Arial"/>
          <w:sz w:val="24"/>
          <w:szCs w:val="24"/>
        </w:rPr>
        <w:t xml:space="preserve">w przypadku pilnych spraw dotyczących dziecka wszelkie informacje można przekazywać do sekretariatu </w:t>
      </w:r>
      <w:r>
        <w:rPr>
          <w:rFonts w:cs="Arial"/>
          <w:sz w:val="24"/>
          <w:szCs w:val="24"/>
        </w:rPr>
        <w:t>szkoły</w:t>
      </w:r>
      <w:r w:rsidRPr="00A240F6">
        <w:rPr>
          <w:rFonts w:cs="Arial"/>
          <w:sz w:val="24"/>
          <w:szCs w:val="24"/>
        </w:rPr>
        <w:t xml:space="preserve"> w godzinach </w:t>
      </w:r>
      <w:r w:rsidRPr="000A13C3">
        <w:rPr>
          <w:rFonts w:cs="Arial"/>
          <w:sz w:val="24"/>
          <w:szCs w:val="24"/>
        </w:rPr>
        <w:t>7.30 – 15.30;</w:t>
      </w:r>
    </w:p>
    <w:p w:rsidR="00BE0F38" w:rsidRPr="00BE0F38" w:rsidRDefault="00BE0F38" w:rsidP="00E50830">
      <w:pPr>
        <w:numPr>
          <w:ilvl w:val="0"/>
          <w:numId w:val="26"/>
        </w:numPr>
        <w:tabs>
          <w:tab w:val="clear" w:pos="227"/>
          <w:tab w:val="num" w:pos="-142"/>
          <w:tab w:val="left" w:pos="0"/>
          <w:tab w:val="left" w:pos="284"/>
        </w:tabs>
        <w:ind w:left="0" w:firstLine="0"/>
        <w:jc w:val="left"/>
        <w:rPr>
          <w:rFonts w:cs="Arial"/>
          <w:sz w:val="24"/>
          <w:szCs w:val="24"/>
        </w:rPr>
      </w:pPr>
      <w:r w:rsidRPr="00A240F6">
        <w:rPr>
          <w:rFonts w:cs="Arial"/>
          <w:sz w:val="24"/>
          <w:szCs w:val="24"/>
        </w:rPr>
        <w:t>do dyspozycji rodziców pozo</w:t>
      </w:r>
      <w:r>
        <w:rPr>
          <w:rFonts w:cs="Arial"/>
          <w:sz w:val="24"/>
          <w:szCs w:val="24"/>
        </w:rPr>
        <w:t>staje pedagog szkolny</w:t>
      </w:r>
      <w:r w:rsidRPr="00A240F6">
        <w:rPr>
          <w:rFonts w:cs="Arial"/>
          <w:sz w:val="24"/>
          <w:szCs w:val="24"/>
        </w:rPr>
        <w:t xml:space="preserve"> i logopeda. Godziny pracy  specjalistów  umieszczone</w:t>
      </w:r>
      <w:r>
        <w:rPr>
          <w:rFonts w:cs="Arial"/>
          <w:sz w:val="24"/>
          <w:szCs w:val="24"/>
        </w:rPr>
        <w:t xml:space="preserve"> są na tablicy ogłoszeń</w:t>
      </w:r>
      <w:r w:rsidRPr="00A240F6">
        <w:rPr>
          <w:rFonts w:cs="Arial"/>
          <w:sz w:val="24"/>
          <w:szCs w:val="24"/>
        </w:rPr>
        <w:t xml:space="preserve"> na parterze </w:t>
      </w:r>
      <w:r>
        <w:rPr>
          <w:rFonts w:cs="Arial"/>
          <w:sz w:val="24"/>
          <w:szCs w:val="24"/>
        </w:rPr>
        <w:t>szkoły oraz na stronie internetowej szkoły</w:t>
      </w:r>
    </w:p>
    <w:p w:rsidR="00BE0F38" w:rsidRPr="00C044C0" w:rsidRDefault="00BE0F38" w:rsidP="00CA35D1">
      <w:pPr>
        <w:pStyle w:val="Nagwek3"/>
        <w:spacing w:before="0" w:after="0" w:line="240" w:lineRule="auto"/>
        <w:rPr>
          <w:b/>
          <w:color w:val="002060"/>
          <w:sz w:val="22"/>
          <w:szCs w:val="22"/>
        </w:rPr>
      </w:pPr>
      <w:bookmarkStart w:id="38" w:name="_Toc361441263"/>
      <w:bookmarkStart w:id="39" w:name="_Toc492414604"/>
      <w:r w:rsidRPr="00C044C0">
        <w:rPr>
          <w:b/>
          <w:color w:val="002060"/>
          <w:sz w:val="22"/>
          <w:szCs w:val="22"/>
        </w:rPr>
        <w:t xml:space="preserve">Rozdział </w:t>
      </w:r>
      <w:bookmarkEnd w:id="38"/>
      <w:r>
        <w:rPr>
          <w:b/>
          <w:color w:val="002060"/>
          <w:sz w:val="22"/>
          <w:szCs w:val="22"/>
        </w:rPr>
        <w:t>7</w:t>
      </w:r>
      <w:r>
        <w:rPr>
          <w:b/>
          <w:color w:val="002060"/>
          <w:sz w:val="22"/>
          <w:szCs w:val="22"/>
        </w:rPr>
        <w:br/>
      </w:r>
      <w:r w:rsidRPr="00C044C0">
        <w:rPr>
          <w:b/>
          <w:color w:val="002060"/>
          <w:sz w:val="22"/>
          <w:szCs w:val="22"/>
        </w:rPr>
        <w:t>Szczególne obowiązki nauczycieli edukacji wczesnoszkolnej</w:t>
      </w:r>
      <w:bookmarkEnd w:id="39"/>
    </w:p>
    <w:p w:rsidR="00BE0F38" w:rsidRPr="00A240F6" w:rsidRDefault="00BE0F38" w:rsidP="00E50830">
      <w:pPr>
        <w:pStyle w:val="paragraf"/>
        <w:jc w:val="left"/>
        <w:rPr>
          <w:sz w:val="24"/>
          <w:szCs w:val="24"/>
        </w:rPr>
      </w:pPr>
      <w:r w:rsidRPr="00B56A71">
        <w:rPr>
          <w:rFonts w:ascii="Cambria" w:hAnsi="Cambria" w:cs="Arial"/>
          <w:b/>
        </w:rPr>
        <w:t>§</w:t>
      </w:r>
      <w:r w:rsidR="003C5D7B">
        <w:rPr>
          <w:rFonts w:cs="Arial"/>
          <w:b/>
          <w:sz w:val="24"/>
          <w:szCs w:val="24"/>
        </w:rPr>
        <w:t>43</w:t>
      </w:r>
      <w:r w:rsidRPr="00B56A71">
        <w:rPr>
          <w:rFonts w:cs="Arial"/>
          <w:b/>
          <w:sz w:val="24"/>
          <w:szCs w:val="24"/>
        </w:rPr>
        <w:t>.1.</w:t>
      </w:r>
      <w:r>
        <w:rPr>
          <w:rFonts w:cs="Arial"/>
          <w:sz w:val="24"/>
          <w:szCs w:val="24"/>
        </w:rPr>
        <w:t xml:space="preserve"> N</w:t>
      </w:r>
      <w:r w:rsidRPr="000A13C3">
        <w:rPr>
          <w:rFonts w:cs="Arial"/>
          <w:sz w:val="24"/>
          <w:szCs w:val="24"/>
        </w:rPr>
        <w:t>auczyciele</w:t>
      </w:r>
      <w:r w:rsidRPr="00A240F6">
        <w:rPr>
          <w:sz w:val="24"/>
          <w:szCs w:val="24"/>
        </w:rPr>
        <w:t xml:space="preserve"> edu</w:t>
      </w:r>
      <w:r>
        <w:rPr>
          <w:sz w:val="24"/>
          <w:szCs w:val="24"/>
        </w:rPr>
        <w:t xml:space="preserve">kacji wczesnoszkolnej w każdym oddziale respektują </w:t>
      </w:r>
      <w:r w:rsidRPr="00A240F6">
        <w:rPr>
          <w:sz w:val="24"/>
          <w:szCs w:val="24"/>
        </w:rPr>
        <w:t xml:space="preserve"> podział na obowiązkowe zajęcia: edukację polonistyczną, język obcy nowożytny, edukację matematyczną, edukację muzyczna , plastyczną, społeczną, przyrodniczą, matematyczną, zajęcia komputerowe, zajęcia techniczne i wychowanie fizyczne;</w:t>
      </w:r>
    </w:p>
    <w:p w:rsidR="00BE0F38" w:rsidRPr="00A240F6" w:rsidRDefault="00BE0F38" w:rsidP="00E50830">
      <w:pPr>
        <w:pStyle w:val="Akapitzlist"/>
        <w:numPr>
          <w:ilvl w:val="0"/>
          <w:numId w:val="27"/>
        </w:numPr>
        <w:tabs>
          <w:tab w:val="left" w:pos="0"/>
        </w:tabs>
        <w:spacing w:after="0" w:line="240" w:lineRule="auto"/>
        <w:ind w:left="0"/>
        <w:contextualSpacing w:val="0"/>
        <w:rPr>
          <w:sz w:val="24"/>
          <w:szCs w:val="24"/>
        </w:rPr>
      </w:pPr>
      <w:r>
        <w:rPr>
          <w:rFonts w:cs="Arial"/>
          <w:sz w:val="24"/>
          <w:szCs w:val="24"/>
        </w:rPr>
        <w:t>N</w:t>
      </w:r>
      <w:r w:rsidRPr="00A240F6">
        <w:rPr>
          <w:rFonts w:cs="Arial"/>
          <w:sz w:val="24"/>
          <w:szCs w:val="24"/>
        </w:rPr>
        <w:t xml:space="preserve">auczyciele edukacji wczesnoszkolnej uczestniczą w </w:t>
      </w:r>
      <w:r>
        <w:rPr>
          <w:rFonts w:cs="Arial"/>
          <w:sz w:val="24"/>
          <w:szCs w:val="24"/>
        </w:rPr>
        <w:t>szkole</w:t>
      </w:r>
      <w:r w:rsidRPr="00A240F6">
        <w:rPr>
          <w:rFonts w:cs="Arial"/>
          <w:sz w:val="24"/>
          <w:szCs w:val="24"/>
        </w:rPr>
        <w:t>niach, warsztatach, zespołach samokształceniowych, których celem jest systematyczne podnoszenie k</w:t>
      </w:r>
      <w:r>
        <w:rPr>
          <w:rFonts w:cs="Arial"/>
          <w:sz w:val="24"/>
          <w:szCs w:val="24"/>
        </w:rPr>
        <w:t>ompetencji ;</w:t>
      </w:r>
    </w:p>
    <w:p w:rsidR="00BE0F38" w:rsidRPr="000A13C3" w:rsidRDefault="00BE0F38" w:rsidP="00E50830">
      <w:pPr>
        <w:pStyle w:val="Akapitzlist"/>
        <w:numPr>
          <w:ilvl w:val="0"/>
          <w:numId w:val="27"/>
        </w:numPr>
        <w:tabs>
          <w:tab w:val="left" w:pos="0"/>
        </w:tabs>
        <w:spacing w:after="0" w:line="240" w:lineRule="auto"/>
        <w:ind w:left="0"/>
        <w:contextualSpacing w:val="0"/>
        <w:rPr>
          <w:rFonts w:cs="Arial"/>
          <w:sz w:val="24"/>
          <w:szCs w:val="24"/>
        </w:rPr>
      </w:pPr>
      <w:r>
        <w:rPr>
          <w:rFonts w:cs="Arial"/>
          <w:sz w:val="24"/>
          <w:szCs w:val="24"/>
        </w:rPr>
        <w:t>N</w:t>
      </w:r>
      <w:r w:rsidRPr="00A240F6">
        <w:rPr>
          <w:rFonts w:cs="Arial"/>
          <w:sz w:val="24"/>
          <w:szCs w:val="24"/>
        </w:rPr>
        <w:t xml:space="preserve">auczyciele edukacji wczesnoszkolnej tworzą stały zespół nauczycielski, którego zadania określone są w statucie </w:t>
      </w:r>
      <w:r>
        <w:rPr>
          <w:rFonts w:cs="Arial"/>
          <w:sz w:val="24"/>
          <w:szCs w:val="24"/>
        </w:rPr>
        <w:t>szkoły</w:t>
      </w:r>
      <w:r w:rsidRPr="00A240F6">
        <w:rPr>
          <w:rFonts w:cs="Arial"/>
          <w:sz w:val="24"/>
          <w:szCs w:val="24"/>
        </w:rPr>
        <w:t>;</w:t>
      </w:r>
    </w:p>
    <w:p w:rsidR="00BE0F38" w:rsidRPr="00887410" w:rsidRDefault="00BE0F38" w:rsidP="00E50830">
      <w:pPr>
        <w:pStyle w:val="Akapitzlist"/>
        <w:numPr>
          <w:ilvl w:val="0"/>
          <w:numId w:val="27"/>
        </w:numPr>
        <w:tabs>
          <w:tab w:val="left" w:pos="0"/>
        </w:tabs>
        <w:spacing w:after="0" w:line="240" w:lineRule="auto"/>
        <w:ind w:left="0"/>
        <w:contextualSpacing w:val="0"/>
        <w:rPr>
          <w:sz w:val="24"/>
          <w:szCs w:val="24"/>
        </w:rPr>
      </w:pPr>
      <w:r>
        <w:rPr>
          <w:rFonts w:cs="Arial"/>
          <w:sz w:val="24"/>
          <w:szCs w:val="24"/>
        </w:rPr>
        <w:t>D</w:t>
      </w:r>
      <w:r w:rsidRPr="00A240F6">
        <w:rPr>
          <w:rFonts w:cs="Arial"/>
          <w:sz w:val="24"/>
          <w:szCs w:val="24"/>
        </w:rPr>
        <w:t>o najważniejszych zadań nauczyciela edukacji wczesnoszkolnej należy: poszanowanie godności dziecka,  zapewnienia dziecku przyjaznych, bezpiecznych  i zdrowych warunków do nauki i za</w:t>
      </w:r>
      <w:r w:rsidRPr="00A240F6">
        <w:rPr>
          <w:rFonts w:cs="Arial"/>
          <w:sz w:val="24"/>
          <w:szCs w:val="24"/>
        </w:rPr>
        <w:softHyphen/>
        <w:t>ba</w:t>
      </w:r>
      <w:r w:rsidRPr="00A240F6">
        <w:rPr>
          <w:rFonts w:cs="Arial"/>
          <w:sz w:val="24"/>
          <w:szCs w:val="24"/>
        </w:rPr>
        <w:softHyphen/>
        <w:t>wy, działania indywidualnego i zespołowego, rozwijania samodzielności oraz odpo</w:t>
      </w:r>
      <w:r w:rsidRPr="00A240F6">
        <w:rPr>
          <w:rFonts w:cs="Arial"/>
          <w:sz w:val="24"/>
          <w:szCs w:val="24"/>
        </w:rPr>
        <w:softHyphen/>
        <w:t>wie</w:t>
      </w:r>
      <w:r w:rsidRPr="00A240F6">
        <w:rPr>
          <w:rFonts w:cs="Arial"/>
          <w:sz w:val="24"/>
          <w:szCs w:val="24"/>
        </w:rPr>
        <w:softHyphen/>
      </w:r>
      <w:r w:rsidRPr="00A240F6">
        <w:rPr>
          <w:rFonts w:cs="Arial"/>
          <w:sz w:val="24"/>
          <w:szCs w:val="24"/>
        </w:rPr>
        <w:softHyphen/>
        <w:t>dzial</w:t>
      </w:r>
      <w:r w:rsidRPr="00A240F6">
        <w:rPr>
          <w:rFonts w:cs="Arial"/>
          <w:sz w:val="24"/>
          <w:szCs w:val="24"/>
        </w:rPr>
        <w:softHyphen/>
        <w:t>ności za siebie i najbliższe otoczenie, ekspresji plastycznej, muzycz</w:t>
      </w:r>
      <w:r w:rsidRPr="00A240F6">
        <w:rPr>
          <w:rFonts w:cs="Arial"/>
          <w:sz w:val="24"/>
          <w:szCs w:val="24"/>
        </w:rPr>
        <w:softHyphen/>
        <w:t>nej i ru</w:t>
      </w:r>
      <w:r w:rsidRPr="00A240F6">
        <w:rPr>
          <w:rFonts w:cs="Arial"/>
          <w:sz w:val="24"/>
          <w:szCs w:val="24"/>
        </w:rPr>
        <w:softHyphen/>
        <w:t>cho</w:t>
      </w:r>
      <w:r w:rsidRPr="00A240F6">
        <w:rPr>
          <w:rFonts w:cs="Arial"/>
          <w:sz w:val="24"/>
          <w:szCs w:val="24"/>
        </w:rPr>
        <w:softHyphen/>
        <w:t>wej, aktywności badawczej, a także działalności twórczej;</w:t>
      </w:r>
    </w:p>
    <w:p w:rsidR="00CF0B85" w:rsidRDefault="00601D86" w:rsidP="00CA35D1">
      <w:pPr>
        <w:pStyle w:val="Nagwek2"/>
        <w:spacing w:before="0" w:after="0" w:line="240" w:lineRule="auto"/>
        <w:rPr>
          <w:b/>
        </w:rPr>
      </w:pPr>
      <w:bookmarkStart w:id="40" w:name="_Toc492414620"/>
      <w:r w:rsidRPr="00601D86">
        <w:rPr>
          <w:b/>
        </w:rPr>
        <w:t>D</w:t>
      </w:r>
      <w:r>
        <w:rPr>
          <w:b/>
        </w:rPr>
        <w:t>ZIAŁ</w:t>
      </w:r>
      <w:r w:rsidRPr="00601D86">
        <w:rPr>
          <w:b/>
        </w:rPr>
        <w:t xml:space="preserve"> V</w:t>
      </w:r>
      <w:r w:rsidR="00DD5540">
        <w:rPr>
          <w:b/>
        </w:rPr>
        <w:t>I</w:t>
      </w:r>
      <w:r w:rsidR="00997208" w:rsidRPr="00601D86">
        <w:rPr>
          <w:b/>
        </w:rPr>
        <w:br/>
      </w:r>
      <w:r w:rsidR="00B03105" w:rsidRPr="00E662C7">
        <w:rPr>
          <w:b/>
        </w:rPr>
        <w:t>Organizacja  wychowania i opieki</w:t>
      </w:r>
      <w:bookmarkStart w:id="41" w:name="_Toc361441288"/>
      <w:bookmarkStart w:id="42" w:name="_Toc492414621"/>
      <w:bookmarkEnd w:id="40"/>
    </w:p>
    <w:p w:rsidR="00B03105" w:rsidRPr="00CF0B85" w:rsidRDefault="00601D86" w:rsidP="00CA35D1">
      <w:pPr>
        <w:pStyle w:val="Nagwek2"/>
        <w:spacing w:before="0" w:after="0" w:line="240" w:lineRule="auto"/>
        <w:rPr>
          <w:b/>
        </w:rPr>
      </w:pPr>
      <w:r w:rsidRPr="005678C2">
        <w:rPr>
          <w:b/>
          <w:color w:val="002060"/>
          <w:sz w:val="22"/>
          <w:szCs w:val="22"/>
        </w:rPr>
        <w:t>Rozdział 1</w:t>
      </w:r>
      <w:bookmarkEnd w:id="41"/>
      <w:r w:rsidR="00E662C7">
        <w:rPr>
          <w:b/>
          <w:color w:val="002060"/>
          <w:sz w:val="22"/>
          <w:szCs w:val="22"/>
        </w:rPr>
        <w:br/>
      </w:r>
      <w:r w:rsidR="00B03105" w:rsidRPr="005678C2">
        <w:rPr>
          <w:b/>
          <w:color w:val="002060"/>
          <w:sz w:val="22"/>
          <w:szCs w:val="22"/>
        </w:rPr>
        <w:t>Szkolny system wychowa</w:t>
      </w:r>
      <w:r w:rsidRPr="005678C2">
        <w:rPr>
          <w:b/>
          <w:color w:val="002060"/>
          <w:sz w:val="22"/>
          <w:szCs w:val="22"/>
        </w:rPr>
        <w:t>nia</w:t>
      </w:r>
      <w:bookmarkEnd w:id="42"/>
    </w:p>
    <w:p w:rsidR="00B03105" w:rsidRPr="0044130C" w:rsidRDefault="005C1608" w:rsidP="00E50830">
      <w:pPr>
        <w:pStyle w:val="paragraf"/>
        <w:jc w:val="left"/>
        <w:rPr>
          <w:rFonts w:cs="Arial"/>
          <w:i/>
          <w:iCs/>
          <w:sz w:val="24"/>
          <w:szCs w:val="24"/>
        </w:rPr>
      </w:pPr>
      <w:r w:rsidRPr="00B11084">
        <w:rPr>
          <w:rFonts w:cs="Arial"/>
          <w:b/>
          <w:sz w:val="24"/>
          <w:szCs w:val="24"/>
        </w:rPr>
        <w:t>§</w:t>
      </w:r>
      <w:r w:rsidR="003C5D7B">
        <w:rPr>
          <w:rFonts w:cs="Arial"/>
          <w:b/>
          <w:sz w:val="24"/>
          <w:szCs w:val="24"/>
        </w:rPr>
        <w:t>44</w:t>
      </w:r>
      <w:r>
        <w:rPr>
          <w:rFonts w:cs="Arial"/>
          <w:b/>
          <w:sz w:val="24"/>
          <w:szCs w:val="24"/>
        </w:rPr>
        <w:t>.</w:t>
      </w:r>
      <w:r w:rsidR="00B03105" w:rsidRPr="003C5D7B">
        <w:rPr>
          <w:rFonts w:cs="Arial"/>
          <w:b/>
          <w:bCs/>
          <w:sz w:val="24"/>
          <w:szCs w:val="24"/>
        </w:rPr>
        <w:t>1</w:t>
      </w:r>
      <w:r w:rsidR="00B03105" w:rsidRPr="00601D86">
        <w:rPr>
          <w:rFonts w:cs="Arial"/>
          <w:bCs/>
          <w:sz w:val="24"/>
          <w:szCs w:val="24"/>
        </w:rPr>
        <w:t>.</w:t>
      </w:r>
      <w:r w:rsidR="00B03105" w:rsidRPr="00A240F6">
        <w:rPr>
          <w:rFonts w:cs="Arial"/>
          <w:sz w:val="24"/>
          <w:szCs w:val="24"/>
        </w:rPr>
        <w:t xml:space="preserve">Na początku każdego roku szkolnego </w:t>
      </w:r>
      <w:r w:rsidR="00F94D4D">
        <w:rPr>
          <w:rFonts w:cs="Arial"/>
          <w:sz w:val="24"/>
          <w:szCs w:val="24"/>
        </w:rPr>
        <w:t>radapedagogiczna</w:t>
      </w:r>
      <w:r w:rsidR="00B03105" w:rsidRPr="00A240F6">
        <w:rPr>
          <w:rFonts w:cs="Arial"/>
          <w:sz w:val="24"/>
          <w:szCs w:val="24"/>
        </w:rPr>
        <w:t xml:space="preserve"> opracowuje i </w:t>
      </w:r>
      <w:r w:rsidR="00601D86">
        <w:rPr>
          <w:rFonts w:cs="Arial"/>
          <w:sz w:val="24"/>
          <w:szCs w:val="24"/>
        </w:rPr>
        <w:t>zatwierdza szczegółowy p</w:t>
      </w:r>
      <w:r w:rsidR="00501B53" w:rsidRPr="00A240F6">
        <w:rPr>
          <w:rFonts w:cs="Arial"/>
          <w:sz w:val="24"/>
          <w:szCs w:val="24"/>
        </w:rPr>
        <w:t>lan pracy w</w:t>
      </w:r>
      <w:r w:rsidR="00B03105" w:rsidRPr="00A240F6">
        <w:rPr>
          <w:rFonts w:cs="Arial"/>
          <w:sz w:val="24"/>
          <w:szCs w:val="24"/>
        </w:rPr>
        <w:t>ychowawcz</w:t>
      </w:r>
      <w:r w:rsidR="008D5EE6" w:rsidRPr="00A240F6">
        <w:rPr>
          <w:rFonts w:cs="Arial"/>
          <w:sz w:val="24"/>
          <w:szCs w:val="24"/>
        </w:rPr>
        <w:t xml:space="preserve">o-profilaktycznej </w:t>
      </w:r>
      <w:r w:rsidR="00B03105" w:rsidRPr="00A240F6">
        <w:rPr>
          <w:rFonts w:cs="Arial"/>
          <w:sz w:val="24"/>
          <w:szCs w:val="24"/>
        </w:rPr>
        <w:t xml:space="preserve">na dany rok szkolny </w:t>
      </w:r>
      <w:r w:rsidR="00CF0B85">
        <w:rPr>
          <w:rFonts w:cs="Arial"/>
          <w:sz w:val="24"/>
          <w:szCs w:val="24"/>
        </w:rPr>
        <w:t xml:space="preserve">zawarty w </w:t>
      </w:r>
      <w:r w:rsidR="00CF0B85" w:rsidRPr="00CF0B85">
        <w:rPr>
          <w:rFonts w:cs="Arial"/>
          <w:b/>
          <w:iCs/>
          <w:sz w:val="24"/>
          <w:szCs w:val="24"/>
        </w:rPr>
        <w:t>Szkolnym</w:t>
      </w:r>
      <w:r w:rsidR="00601D86" w:rsidRPr="00CF0B85">
        <w:rPr>
          <w:rFonts w:cs="Arial"/>
          <w:b/>
          <w:iCs/>
          <w:sz w:val="24"/>
          <w:szCs w:val="24"/>
        </w:rPr>
        <w:t xml:space="preserve"> p</w:t>
      </w:r>
      <w:r w:rsidR="00CF0B85" w:rsidRPr="00CF0B85">
        <w:rPr>
          <w:rFonts w:cs="Arial"/>
          <w:b/>
          <w:iCs/>
          <w:sz w:val="24"/>
          <w:szCs w:val="24"/>
        </w:rPr>
        <w:t>rogramie</w:t>
      </w:r>
      <w:r w:rsidR="00601D86" w:rsidRPr="00CF0B85">
        <w:rPr>
          <w:rFonts w:cs="Arial"/>
          <w:b/>
          <w:iCs/>
          <w:sz w:val="24"/>
          <w:szCs w:val="24"/>
        </w:rPr>
        <w:t xml:space="preserve"> w</w:t>
      </w:r>
      <w:r w:rsidR="00B03105" w:rsidRPr="00CF0B85">
        <w:rPr>
          <w:rFonts w:cs="Arial"/>
          <w:b/>
          <w:iCs/>
          <w:sz w:val="24"/>
          <w:szCs w:val="24"/>
        </w:rPr>
        <w:t>ycho</w:t>
      </w:r>
      <w:r w:rsidR="00601D86" w:rsidRPr="00CF0B85">
        <w:rPr>
          <w:rFonts w:cs="Arial"/>
          <w:b/>
          <w:iCs/>
          <w:sz w:val="24"/>
          <w:szCs w:val="24"/>
        </w:rPr>
        <w:t>wawczo-p</w:t>
      </w:r>
      <w:r w:rsidR="00CF0B85" w:rsidRPr="00CF0B85">
        <w:rPr>
          <w:rFonts w:cs="Arial"/>
          <w:b/>
          <w:iCs/>
          <w:sz w:val="24"/>
          <w:szCs w:val="24"/>
        </w:rPr>
        <w:t>rofilaktycznym</w:t>
      </w:r>
      <w:r w:rsidR="00B03105" w:rsidRPr="00CF0B85">
        <w:rPr>
          <w:rFonts w:cs="Arial"/>
          <w:b/>
          <w:iCs/>
          <w:sz w:val="24"/>
          <w:szCs w:val="24"/>
        </w:rPr>
        <w:t>.</w:t>
      </w:r>
    </w:p>
    <w:p w:rsidR="00B03105" w:rsidRPr="00601D86" w:rsidRDefault="00B03105" w:rsidP="00E50830">
      <w:pPr>
        <w:pStyle w:val="Akapitzlist"/>
        <w:numPr>
          <w:ilvl w:val="0"/>
          <w:numId w:val="63"/>
        </w:numPr>
        <w:tabs>
          <w:tab w:val="left" w:pos="0"/>
        </w:tabs>
        <w:spacing w:after="0" w:line="240" w:lineRule="auto"/>
        <w:ind w:left="0"/>
        <w:contextualSpacing w:val="0"/>
        <w:rPr>
          <w:sz w:val="24"/>
          <w:szCs w:val="24"/>
        </w:rPr>
      </w:pPr>
      <w:r w:rsidRPr="00A240F6">
        <w:rPr>
          <w:rFonts w:cs="Arial"/>
          <w:sz w:val="24"/>
          <w:szCs w:val="24"/>
        </w:rPr>
        <w:t xml:space="preserve">Działania wychowawcze </w:t>
      </w:r>
      <w:r w:rsidR="00A72F67">
        <w:rPr>
          <w:rFonts w:cs="Arial"/>
          <w:sz w:val="24"/>
          <w:szCs w:val="24"/>
        </w:rPr>
        <w:t>szkoły</w:t>
      </w:r>
      <w:r w:rsidRPr="00A240F6">
        <w:rPr>
          <w:rFonts w:cs="Arial"/>
          <w:sz w:val="24"/>
          <w:szCs w:val="24"/>
        </w:rPr>
        <w:t xml:space="preserve"> mają charakter systemowy i podejmują  je wszyscy nauczyciele </w:t>
      </w:r>
      <w:r w:rsidRPr="00601D86">
        <w:rPr>
          <w:sz w:val="24"/>
          <w:szCs w:val="24"/>
        </w:rPr>
        <w:t xml:space="preserve">zatrudnieni w </w:t>
      </w:r>
      <w:r w:rsidR="0083528C">
        <w:rPr>
          <w:sz w:val="24"/>
          <w:szCs w:val="24"/>
        </w:rPr>
        <w:t>s</w:t>
      </w:r>
      <w:r w:rsidR="00F94D4D" w:rsidRPr="00601D86">
        <w:rPr>
          <w:sz w:val="24"/>
          <w:szCs w:val="24"/>
        </w:rPr>
        <w:t>zkole</w:t>
      </w:r>
      <w:r w:rsidRPr="00601D86">
        <w:rPr>
          <w:sz w:val="24"/>
          <w:szCs w:val="24"/>
        </w:rPr>
        <w:t xml:space="preserve"> wspomagani przez dyrekcję oraz pozostałych pracowników </w:t>
      </w:r>
      <w:r w:rsidR="00A72F67" w:rsidRPr="00601D86">
        <w:rPr>
          <w:sz w:val="24"/>
          <w:szCs w:val="24"/>
        </w:rPr>
        <w:t>szkoły</w:t>
      </w:r>
      <w:r w:rsidRPr="00601D86">
        <w:rPr>
          <w:sz w:val="24"/>
          <w:szCs w:val="24"/>
        </w:rPr>
        <w:t xml:space="preserve">. </w:t>
      </w:r>
      <w:r w:rsidR="0083528C">
        <w:rPr>
          <w:sz w:val="24"/>
          <w:szCs w:val="24"/>
        </w:rPr>
        <w:t>Program w</w:t>
      </w:r>
      <w:r w:rsidR="007C2F87" w:rsidRPr="00601D86">
        <w:rPr>
          <w:sz w:val="24"/>
          <w:szCs w:val="24"/>
        </w:rPr>
        <w:t>ychowawczo-</w:t>
      </w:r>
      <w:proofErr w:type="spellStart"/>
      <w:r w:rsidR="007C2F87" w:rsidRPr="00601D86">
        <w:rPr>
          <w:sz w:val="24"/>
          <w:szCs w:val="24"/>
        </w:rPr>
        <w:t>profilaktyczny</w:t>
      </w:r>
      <w:r w:rsidR="00A72F67" w:rsidRPr="00601D86">
        <w:rPr>
          <w:sz w:val="24"/>
          <w:szCs w:val="24"/>
        </w:rPr>
        <w:t>szkoły</w:t>
      </w:r>
      <w:proofErr w:type="spellEnd"/>
      <w:r w:rsidRPr="00601D86">
        <w:rPr>
          <w:sz w:val="24"/>
          <w:szCs w:val="24"/>
        </w:rPr>
        <w:t xml:space="preserve"> jest całościowy i obejmuje rozwój ucznia w wymiarze: intelektualnym, emocjonalnym, społecznym i zdrowotnym. </w:t>
      </w:r>
    </w:p>
    <w:p w:rsidR="006E5356" w:rsidRPr="0083528C" w:rsidRDefault="00B03105" w:rsidP="00E50830">
      <w:pPr>
        <w:pStyle w:val="Akapitzlist"/>
        <w:numPr>
          <w:ilvl w:val="0"/>
          <w:numId w:val="63"/>
        </w:numPr>
        <w:tabs>
          <w:tab w:val="left" w:pos="0"/>
        </w:tabs>
        <w:spacing w:after="0" w:line="240" w:lineRule="auto"/>
        <w:ind w:left="0"/>
        <w:contextualSpacing w:val="0"/>
        <w:rPr>
          <w:rFonts w:cs="Arial"/>
          <w:sz w:val="24"/>
          <w:szCs w:val="24"/>
        </w:rPr>
      </w:pPr>
      <w:r w:rsidRPr="00601D86">
        <w:rPr>
          <w:sz w:val="24"/>
          <w:szCs w:val="24"/>
        </w:rPr>
        <w:t xml:space="preserve">Podjęte działania wychowawcze </w:t>
      </w:r>
      <w:r w:rsidR="007C2F87" w:rsidRPr="00601D86">
        <w:rPr>
          <w:sz w:val="24"/>
          <w:szCs w:val="24"/>
        </w:rPr>
        <w:t xml:space="preserve">i profilaktyczne </w:t>
      </w:r>
      <w:r w:rsidRPr="00601D86">
        <w:rPr>
          <w:sz w:val="24"/>
          <w:szCs w:val="24"/>
        </w:rPr>
        <w:t>w bezpiecznym i przyjaznym środowisku s</w:t>
      </w:r>
      <w:r w:rsidR="00CF0B85">
        <w:rPr>
          <w:rFonts w:cs="Arial"/>
          <w:sz w:val="24"/>
          <w:szCs w:val="24"/>
        </w:rPr>
        <w:t>zkolnym.</w:t>
      </w:r>
    </w:p>
    <w:p w:rsidR="0083528C" w:rsidRDefault="00B03105" w:rsidP="00E50830">
      <w:pPr>
        <w:pStyle w:val="Akapitzlist"/>
        <w:numPr>
          <w:ilvl w:val="0"/>
          <w:numId w:val="63"/>
        </w:numPr>
        <w:tabs>
          <w:tab w:val="left" w:pos="0"/>
        </w:tabs>
        <w:spacing w:after="0" w:line="240" w:lineRule="auto"/>
        <w:ind w:left="0"/>
        <w:contextualSpacing w:val="0"/>
        <w:rPr>
          <w:rFonts w:cs="Arial"/>
          <w:sz w:val="24"/>
          <w:szCs w:val="24"/>
        </w:rPr>
      </w:pPr>
      <w:r w:rsidRPr="0083528C">
        <w:rPr>
          <w:sz w:val="24"/>
          <w:szCs w:val="24"/>
        </w:rPr>
        <w:t>Uczeń</w:t>
      </w:r>
      <w:r w:rsidRPr="00A240F6">
        <w:rPr>
          <w:rFonts w:cs="Arial"/>
          <w:sz w:val="24"/>
          <w:szCs w:val="24"/>
        </w:rPr>
        <w:t xml:space="preserve"> jest podstawowym podmiotem w systemie wychowawczym </w:t>
      </w:r>
      <w:r w:rsidR="00A72F67">
        <w:rPr>
          <w:rFonts w:cs="Arial"/>
          <w:sz w:val="24"/>
          <w:szCs w:val="24"/>
        </w:rPr>
        <w:t>szkoły</w:t>
      </w:r>
      <w:r w:rsidR="0083528C">
        <w:rPr>
          <w:rFonts w:cs="Arial"/>
          <w:sz w:val="24"/>
          <w:szCs w:val="24"/>
        </w:rPr>
        <w:t>.</w:t>
      </w:r>
    </w:p>
    <w:p w:rsidR="00CF0B85" w:rsidRPr="00CF0B85" w:rsidRDefault="00F3457E" w:rsidP="00E50830">
      <w:pPr>
        <w:pStyle w:val="Akapitzlist"/>
        <w:numPr>
          <w:ilvl w:val="0"/>
          <w:numId w:val="63"/>
        </w:numPr>
        <w:tabs>
          <w:tab w:val="left" w:pos="0"/>
        </w:tabs>
        <w:spacing w:after="0" w:line="240" w:lineRule="auto"/>
        <w:ind w:left="0"/>
        <w:contextualSpacing w:val="0"/>
        <w:rPr>
          <w:b/>
          <w:color w:val="002060"/>
        </w:rPr>
      </w:pPr>
      <w:r>
        <w:rPr>
          <w:rFonts w:cs="Arial"/>
          <w:sz w:val="24"/>
          <w:szCs w:val="24"/>
        </w:rPr>
        <w:t xml:space="preserve">W oparciu o </w:t>
      </w:r>
      <w:r w:rsidR="00CF0B85">
        <w:rPr>
          <w:rFonts w:cs="Arial"/>
          <w:sz w:val="24"/>
          <w:szCs w:val="24"/>
        </w:rPr>
        <w:t xml:space="preserve">szkolny </w:t>
      </w:r>
      <w:r>
        <w:rPr>
          <w:rFonts w:cs="Arial"/>
          <w:sz w:val="24"/>
          <w:szCs w:val="24"/>
        </w:rPr>
        <w:t>p</w:t>
      </w:r>
      <w:r w:rsidR="00B03105" w:rsidRPr="00A240F6">
        <w:rPr>
          <w:rFonts w:cs="Arial"/>
          <w:sz w:val="24"/>
          <w:szCs w:val="24"/>
        </w:rPr>
        <w:t>rogram</w:t>
      </w:r>
      <w:r w:rsidR="00501B53" w:rsidRPr="00A240F6">
        <w:rPr>
          <w:rFonts w:cs="Arial"/>
          <w:sz w:val="24"/>
          <w:szCs w:val="24"/>
        </w:rPr>
        <w:t xml:space="preserve"> w</w:t>
      </w:r>
      <w:r w:rsidR="006E5356" w:rsidRPr="00A240F6">
        <w:rPr>
          <w:rFonts w:cs="Arial"/>
          <w:sz w:val="24"/>
          <w:szCs w:val="24"/>
        </w:rPr>
        <w:t>ychowawczo-profilaktyczny</w:t>
      </w:r>
      <w:r w:rsidR="00CF0B85">
        <w:rPr>
          <w:rFonts w:cs="Arial"/>
          <w:sz w:val="24"/>
          <w:szCs w:val="24"/>
        </w:rPr>
        <w:t xml:space="preserve"> wychowawcy oddziałów opracowują o</w:t>
      </w:r>
      <w:r w:rsidR="00B03105" w:rsidRPr="00A240F6">
        <w:rPr>
          <w:rFonts w:cs="Arial"/>
          <w:sz w:val="24"/>
          <w:szCs w:val="24"/>
        </w:rPr>
        <w:t xml:space="preserve"> programy </w:t>
      </w:r>
      <w:r w:rsidR="00CF0B85">
        <w:rPr>
          <w:rFonts w:cs="Arial"/>
          <w:sz w:val="24"/>
          <w:szCs w:val="24"/>
        </w:rPr>
        <w:t xml:space="preserve">wychowawcze dla poszczególnych oddziałów </w:t>
      </w:r>
      <w:r w:rsidR="00B03105" w:rsidRPr="00A240F6">
        <w:rPr>
          <w:rFonts w:cs="Arial"/>
          <w:sz w:val="24"/>
          <w:szCs w:val="24"/>
        </w:rPr>
        <w:t xml:space="preserve">na dany </w:t>
      </w:r>
      <w:r w:rsidR="006E5356" w:rsidRPr="00A240F6">
        <w:rPr>
          <w:rFonts w:cs="Arial"/>
          <w:sz w:val="24"/>
          <w:szCs w:val="24"/>
        </w:rPr>
        <w:t xml:space="preserve">rok szkolny. </w:t>
      </w:r>
      <w:bookmarkStart w:id="43" w:name="_Toc361441290"/>
      <w:bookmarkStart w:id="44" w:name="_Toc492414622"/>
    </w:p>
    <w:p w:rsidR="00CF0B85" w:rsidRDefault="00CF0B85" w:rsidP="00E50830">
      <w:pPr>
        <w:pStyle w:val="Akapitzlist"/>
        <w:tabs>
          <w:tab w:val="left" w:pos="0"/>
        </w:tabs>
        <w:spacing w:after="0" w:line="240" w:lineRule="auto"/>
        <w:ind w:left="0"/>
        <w:contextualSpacing w:val="0"/>
        <w:rPr>
          <w:b/>
          <w:color w:val="002060"/>
        </w:rPr>
      </w:pPr>
    </w:p>
    <w:p w:rsidR="003B192E" w:rsidRPr="00CF0B85" w:rsidRDefault="00CF0B85" w:rsidP="00CA35D1">
      <w:pPr>
        <w:pStyle w:val="Akapitzlist"/>
        <w:tabs>
          <w:tab w:val="left" w:pos="0"/>
        </w:tabs>
        <w:spacing w:after="0" w:line="240" w:lineRule="auto"/>
        <w:ind w:left="0"/>
        <w:contextualSpacing w:val="0"/>
        <w:jc w:val="center"/>
        <w:rPr>
          <w:b/>
          <w:color w:val="002060"/>
        </w:rPr>
      </w:pPr>
      <w:r>
        <w:rPr>
          <w:b/>
          <w:color w:val="002060"/>
        </w:rPr>
        <w:t>Rozdział</w:t>
      </w:r>
      <w:r w:rsidR="000D5FD1" w:rsidRPr="00CF0B85">
        <w:rPr>
          <w:b/>
          <w:color w:val="002060"/>
        </w:rPr>
        <w:t>2</w:t>
      </w:r>
      <w:bookmarkEnd w:id="43"/>
      <w:r w:rsidR="00815621" w:rsidRPr="00CF0B85">
        <w:rPr>
          <w:b/>
          <w:color w:val="002060"/>
        </w:rPr>
        <w:br/>
      </w:r>
      <w:r w:rsidR="008930A7" w:rsidRPr="00CF0B85">
        <w:rPr>
          <w:b/>
          <w:color w:val="002060"/>
        </w:rPr>
        <w:t xml:space="preserve">Wolontariat </w:t>
      </w:r>
      <w:r w:rsidR="00D10C5C" w:rsidRPr="00CF0B85">
        <w:rPr>
          <w:b/>
          <w:color w:val="002060"/>
        </w:rPr>
        <w:t xml:space="preserve">w </w:t>
      </w:r>
      <w:r w:rsidR="00F94D4D" w:rsidRPr="00CF0B85">
        <w:rPr>
          <w:b/>
          <w:color w:val="002060"/>
        </w:rPr>
        <w:t>szkole</w:t>
      </w:r>
      <w:bookmarkEnd w:id="44"/>
    </w:p>
    <w:p w:rsidR="003B192E" w:rsidRPr="006772D7" w:rsidRDefault="00485435" w:rsidP="00E50830">
      <w:pPr>
        <w:pStyle w:val="paragraf"/>
        <w:jc w:val="left"/>
        <w:rPr>
          <w:rFonts w:cs="Arial"/>
          <w:bCs/>
          <w:color w:val="00000A"/>
          <w:sz w:val="24"/>
          <w:szCs w:val="24"/>
        </w:rPr>
      </w:pPr>
      <w:r w:rsidRPr="00B11084">
        <w:rPr>
          <w:rFonts w:cs="Arial"/>
          <w:b/>
          <w:sz w:val="24"/>
          <w:szCs w:val="24"/>
        </w:rPr>
        <w:t>§</w:t>
      </w:r>
      <w:r w:rsidR="003C5D7B">
        <w:rPr>
          <w:rFonts w:cs="Arial"/>
          <w:b/>
          <w:sz w:val="24"/>
          <w:szCs w:val="24"/>
        </w:rPr>
        <w:t>45</w:t>
      </w:r>
      <w:r w:rsidRPr="003C5D7B">
        <w:rPr>
          <w:rFonts w:cs="Arial"/>
          <w:b/>
          <w:sz w:val="24"/>
          <w:szCs w:val="24"/>
        </w:rPr>
        <w:t>.</w:t>
      </w:r>
      <w:r w:rsidR="00F3457E" w:rsidRPr="003C5D7B">
        <w:rPr>
          <w:rFonts w:cs="Arial"/>
          <w:b/>
          <w:bCs/>
          <w:color w:val="00000A"/>
          <w:sz w:val="24"/>
          <w:szCs w:val="24"/>
        </w:rPr>
        <w:t>1.</w:t>
      </w:r>
      <w:r w:rsidR="003B192E" w:rsidRPr="00A240F6">
        <w:rPr>
          <w:rFonts w:cs="Arial"/>
          <w:bCs/>
          <w:color w:val="00000A"/>
          <w:sz w:val="24"/>
          <w:szCs w:val="24"/>
        </w:rPr>
        <w:t xml:space="preserve">W </w:t>
      </w:r>
      <w:r w:rsidR="00F94D4D">
        <w:rPr>
          <w:rFonts w:cs="Arial"/>
          <w:bCs/>
          <w:color w:val="00000A"/>
          <w:sz w:val="24"/>
          <w:szCs w:val="24"/>
        </w:rPr>
        <w:t>szkole</w:t>
      </w:r>
      <w:r w:rsidR="003B192E" w:rsidRPr="00A240F6">
        <w:rPr>
          <w:rFonts w:cs="Arial"/>
          <w:bCs/>
          <w:color w:val="00000A"/>
          <w:sz w:val="24"/>
          <w:szCs w:val="24"/>
        </w:rPr>
        <w:t xml:space="preserve"> funkcjonuje Szkolny Klub Wolontariatu.</w:t>
      </w:r>
    </w:p>
    <w:p w:rsidR="003B192E" w:rsidRPr="006772D7" w:rsidRDefault="00F3457E" w:rsidP="00E50830">
      <w:pPr>
        <w:pStyle w:val="Akapitzlist"/>
        <w:numPr>
          <w:ilvl w:val="0"/>
          <w:numId w:val="64"/>
        </w:numPr>
        <w:tabs>
          <w:tab w:val="left" w:pos="0"/>
        </w:tabs>
        <w:spacing w:after="0" w:line="240" w:lineRule="auto"/>
        <w:ind w:left="0"/>
        <w:contextualSpacing w:val="0"/>
        <w:rPr>
          <w:rFonts w:cs="Arial"/>
          <w:bCs/>
          <w:color w:val="00000A"/>
          <w:sz w:val="24"/>
          <w:szCs w:val="24"/>
        </w:rPr>
      </w:pPr>
      <w:r>
        <w:rPr>
          <w:rFonts w:cs="Arial"/>
          <w:color w:val="00000A"/>
          <w:sz w:val="24"/>
          <w:szCs w:val="24"/>
        </w:rPr>
        <w:t>Szkolny klub w</w:t>
      </w:r>
      <w:r w:rsidR="003B192E" w:rsidRPr="00A240F6">
        <w:rPr>
          <w:rFonts w:cs="Arial"/>
          <w:color w:val="00000A"/>
          <w:sz w:val="24"/>
          <w:szCs w:val="24"/>
        </w:rPr>
        <w:t xml:space="preserve">olontariusza ma za zadanie organizować i świadczyć pomoc najbardziej potrzebującym, </w:t>
      </w:r>
      <w:proofErr w:type="spellStart"/>
      <w:r w:rsidR="003B192E" w:rsidRPr="00A240F6">
        <w:rPr>
          <w:rFonts w:cs="Arial"/>
          <w:color w:val="00000A"/>
          <w:sz w:val="24"/>
          <w:szCs w:val="24"/>
        </w:rPr>
        <w:t>reagowaćczynnie</w:t>
      </w:r>
      <w:proofErr w:type="spellEnd"/>
      <w:r w:rsidR="003B192E" w:rsidRPr="00A240F6">
        <w:rPr>
          <w:rFonts w:cs="Arial"/>
          <w:color w:val="00000A"/>
          <w:sz w:val="24"/>
          <w:szCs w:val="24"/>
        </w:rPr>
        <w:t xml:space="preserve"> na potrzeby środowiska, inicjować działania</w:t>
      </w:r>
      <w:r w:rsidR="00426069">
        <w:rPr>
          <w:rFonts w:cs="Arial"/>
          <w:color w:val="00000A"/>
          <w:sz w:val="24"/>
          <w:szCs w:val="24"/>
        </w:rPr>
        <w:br/>
      </w:r>
      <w:r w:rsidR="003B192E" w:rsidRPr="00A240F6">
        <w:rPr>
          <w:rFonts w:cs="Arial"/>
          <w:color w:val="00000A"/>
          <w:sz w:val="24"/>
          <w:szCs w:val="24"/>
        </w:rPr>
        <w:t>w środowisku szkolnym i lokalnym, wspomagać różnego typu inicjatywy charytatywne</w:t>
      </w:r>
      <w:r w:rsidR="00426069">
        <w:rPr>
          <w:rFonts w:cs="Arial"/>
          <w:color w:val="00000A"/>
          <w:sz w:val="24"/>
          <w:szCs w:val="24"/>
        </w:rPr>
        <w:br/>
      </w:r>
      <w:r w:rsidR="003B192E" w:rsidRPr="00A240F6">
        <w:rPr>
          <w:rFonts w:cs="Arial"/>
          <w:color w:val="00000A"/>
          <w:sz w:val="24"/>
          <w:szCs w:val="24"/>
        </w:rPr>
        <w:t>i kulturalne.</w:t>
      </w:r>
    </w:p>
    <w:p w:rsidR="003B192E" w:rsidRPr="0067041D" w:rsidRDefault="003B192E" w:rsidP="00E50830">
      <w:pPr>
        <w:pStyle w:val="Akapitzlist"/>
        <w:numPr>
          <w:ilvl w:val="0"/>
          <w:numId w:val="64"/>
        </w:numPr>
        <w:tabs>
          <w:tab w:val="left" w:pos="0"/>
        </w:tabs>
        <w:spacing w:after="0" w:line="240" w:lineRule="auto"/>
        <w:ind w:left="0"/>
        <w:contextualSpacing w:val="0"/>
        <w:rPr>
          <w:rFonts w:cs="Arial"/>
          <w:bCs/>
          <w:color w:val="00000A"/>
          <w:sz w:val="24"/>
          <w:szCs w:val="24"/>
        </w:rPr>
      </w:pPr>
      <w:r w:rsidRPr="0067041D">
        <w:rPr>
          <w:rFonts w:cs="Arial"/>
          <w:color w:val="00000A"/>
          <w:sz w:val="24"/>
          <w:szCs w:val="24"/>
        </w:rPr>
        <w:t>Wolontariusze</w:t>
      </w:r>
      <w:r w:rsidRPr="0067041D">
        <w:rPr>
          <w:rFonts w:cs="Arial"/>
          <w:bCs/>
          <w:color w:val="00000A"/>
          <w:sz w:val="24"/>
          <w:szCs w:val="24"/>
        </w:rPr>
        <w:t xml:space="preserve">: </w:t>
      </w:r>
    </w:p>
    <w:p w:rsidR="003B192E" w:rsidRPr="0067041D" w:rsidRDefault="003B192E" w:rsidP="00E50830">
      <w:pPr>
        <w:numPr>
          <w:ilvl w:val="0"/>
          <w:numId w:val="66"/>
        </w:numPr>
        <w:tabs>
          <w:tab w:val="left" w:pos="0"/>
          <w:tab w:val="left" w:pos="426"/>
        </w:tabs>
        <w:ind w:left="0"/>
        <w:jc w:val="left"/>
        <w:rPr>
          <w:rFonts w:cs="Arial"/>
          <w:sz w:val="24"/>
          <w:szCs w:val="24"/>
        </w:rPr>
      </w:pPr>
      <w:r w:rsidRPr="00A240F6">
        <w:rPr>
          <w:rFonts w:cs="Arial"/>
          <w:color w:val="00000A"/>
          <w:sz w:val="24"/>
          <w:szCs w:val="24"/>
        </w:rPr>
        <w:lastRenderedPageBreak/>
        <w:t xml:space="preserve">wolontariusz, to </w:t>
      </w:r>
      <w:r w:rsidRPr="0067041D">
        <w:rPr>
          <w:rFonts w:cs="Arial"/>
          <w:sz w:val="24"/>
          <w:szCs w:val="24"/>
        </w:rPr>
        <w:t>osoba pracująca na zasadzie wolontariatu;</w:t>
      </w:r>
    </w:p>
    <w:p w:rsidR="003B192E" w:rsidRPr="0067041D" w:rsidRDefault="003B192E" w:rsidP="00E50830">
      <w:pPr>
        <w:numPr>
          <w:ilvl w:val="0"/>
          <w:numId w:val="66"/>
        </w:numPr>
        <w:tabs>
          <w:tab w:val="left" w:pos="0"/>
          <w:tab w:val="left" w:pos="426"/>
        </w:tabs>
        <w:ind w:left="0"/>
        <w:jc w:val="left"/>
        <w:rPr>
          <w:rFonts w:cs="Arial"/>
          <w:sz w:val="24"/>
          <w:szCs w:val="24"/>
        </w:rPr>
      </w:pPr>
      <w:r w:rsidRPr="0067041D">
        <w:rPr>
          <w:rFonts w:cs="Arial"/>
          <w:sz w:val="24"/>
          <w:szCs w:val="24"/>
        </w:rPr>
        <w:t>wolontariuszem może być każdy uczeń, który na ochotnika i bezinteresownie niesie pomoc, tam, gdzie jest ona potrzebna;</w:t>
      </w:r>
    </w:p>
    <w:p w:rsidR="003B192E" w:rsidRPr="0067041D" w:rsidRDefault="003B192E" w:rsidP="00E50830">
      <w:pPr>
        <w:numPr>
          <w:ilvl w:val="0"/>
          <w:numId w:val="66"/>
        </w:numPr>
        <w:tabs>
          <w:tab w:val="left" w:pos="0"/>
          <w:tab w:val="left" w:pos="426"/>
        </w:tabs>
        <w:ind w:left="0"/>
        <w:jc w:val="left"/>
        <w:rPr>
          <w:rFonts w:cs="Arial"/>
          <w:sz w:val="24"/>
          <w:szCs w:val="24"/>
        </w:rPr>
      </w:pPr>
      <w:r w:rsidRPr="0067041D">
        <w:rPr>
          <w:rFonts w:cs="Arial"/>
          <w:sz w:val="24"/>
          <w:szCs w:val="24"/>
        </w:rPr>
        <w:t>warunkiem wstąpienia do Klubu Wolontariatu jest złożenie w formie pisemnej deklaracji, do której obowiązkowo jest załączana pisemna zgoda rodziców (prawnych opiekunów);</w:t>
      </w:r>
    </w:p>
    <w:p w:rsidR="003B192E" w:rsidRPr="0067041D" w:rsidRDefault="003B192E" w:rsidP="00E50830">
      <w:pPr>
        <w:numPr>
          <w:ilvl w:val="0"/>
          <w:numId w:val="66"/>
        </w:numPr>
        <w:tabs>
          <w:tab w:val="left" w:pos="0"/>
          <w:tab w:val="left" w:pos="426"/>
        </w:tabs>
        <w:ind w:left="0"/>
        <w:jc w:val="left"/>
        <w:rPr>
          <w:rFonts w:cs="Arial"/>
          <w:sz w:val="24"/>
          <w:szCs w:val="24"/>
        </w:rPr>
      </w:pPr>
      <w:r w:rsidRPr="0067041D">
        <w:rPr>
          <w:rFonts w:cs="Arial"/>
          <w:sz w:val="24"/>
          <w:szCs w:val="24"/>
        </w:rPr>
        <w:t>po wstąpieniu do Klubu wolontariatu uczestnik podpisuje zobowiązanie prze</w:t>
      </w:r>
      <w:r w:rsidR="00887410">
        <w:rPr>
          <w:rFonts w:cs="Arial"/>
          <w:sz w:val="24"/>
          <w:szCs w:val="24"/>
        </w:rPr>
        <w:t xml:space="preserve">strzegania </w:t>
      </w:r>
      <w:r w:rsidRPr="0067041D">
        <w:rPr>
          <w:rFonts w:cs="Arial"/>
          <w:sz w:val="24"/>
          <w:szCs w:val="24"/>
        </w:rPr>
        <w:t>regulaminu</w:t>
      </w:r>
      <w:r w:rsidR="00887410">
        <w:rPr>
          <w:rFonts w:cs="Arial"/>
          <w:sz w:val="24"/>
          <w:szCs w:val="24"/>
        </w:rPr>
        <w:t xml:space="preserve"> wolontariatu</w:t>
      </w:r>
      <w:r w:rsidRPr="0067041D">
        <w:rPr>
          <w:rFonts w:cs="Arial"/>
          <w:sz w:val="24"/>
          <w:szCs w:val="24"/>
        </w:rPr>
        <w:t xml:space="preserve">, obowiązującego w </w:t>
      </w:r>
      <w:r w:rsidR="00F94D4D" w:rsidRPr="0067041D">
        <w:rPr>
          <w:rFonts w:cs="Arial"/>
          <w:sz w:val="24"/>
          <w:szCs w:val="24"/>
        </w:rPr>
        <w:t>szkole</w:t>
      </w:r>
      <w:r w:rsidRPr="0067041D">
        <w:rPr>
          <w:rFonts w:cs="Arial"/>
          <w:sz w:val="24"/>
          <w:szCs w:val="24"/>
        </w:rPr>
        <w:t>;</w:t>
      </w:r>
    </w:p>
    <w:p w:rsidR="003B192E" w:rsidRPr="0067041D" w:rsidRDefault="003B192E" w:rsidP="00E50830">
      <w:pPr>
        <w:numPr>
          <w:ilvl w:val="0"/>
          <w:numId w:val="66"/>
        </w:numPr>
        <w:tabs>
          <w:tab w:val="left" w:pos="0"/>
          <w:tab w:val="left" w:pos="426"/>
        </w:tabs>
        <w:ind w:left="0"/>
        <w:jc w:val="left"/>
        <w:rPr>
          <w:rFonts w:cs="Arial"/>
          <w:sz w:val="24"/>
          <w:szCs w:val="24"/>
        </w:rPr>
      </w:pPr>
      <w:r w:rsidRPr="0067041D">
        <w:rPr>
          <w:rFonts w:cs="Arial"/>
          <w:sz w:val="24"/>
          <w:szCs w:val="24"/>
        </w:rPr>
        <w:t>członkowie klubu mogą podejmować pracę wolontarystyczną w wymiarze, który nie utrudni im nauki i pozwoli wywiązywać się z obowiązków domowych;</w:t>
      </w:r>
    </w:p>
    <w:p w:rsidR="003B192E" w:rsidRPr="0067041D" w:rsidRDefault="003B192E" w:rsidP="00E50830">
      <w:pPr>
        <w:numPr>
          <w:ilvl w:val="0"/>
          <w:numId w:val="66"/>
        </w:numPr>
        <w:tabs>
          <w:tab w:val="left" w:pos="0"/>
          <w:tab w:val="left" w:pos="426"/>
        </w:tabs>
        <w:ind w:left="0"/>
        <w:jc w:val="left"/>
        <w:rPr>
          <w:rFonts w:cs="Arial"/>
          <w:sz w:val="24"/>
          <w:szCs w:val="24"/>
        </w:rPr>
      </w:pPr>
      <w:r w:rsidRPr="0067041D">
        <w:rPr>
          <w:rFonts w:cs="Arial"/>
          <w:sz w:val="24"/>
          <w:szCs w:val="24"/>
        </w:rPr>
        <w:t>członek Klubu kieruje się bezinteresownością, życzliwością, chęcią niesienia pomocy, troską o innych;</w:t>
      </w:r>
    </w:p>
    <w:p w:rsidR="003B192E" w:rsidRPr="00887410" w:rsidRDefault="003B192E" w:rsidP="00E50830">
      <w:pPr>
        <w:numPr>
          <w:ilvl w:val="0"/>
          <w:numId w:val="66"/>
        </w:numPr>
        <w:tabs>
          <w:tab w:val="left" w:pos="0"/>
          <w:tab w:val="left" w:pos="426"/>
        </w:tabs>
        <w:ind w:left="0"/>
        <w:jc w:val="left"/>
        <w:rPr>
          <w:rFonts w:cs="Arial"/>
          <w:sz w:val="24"/>
          <w:szCs w:val="24"/>
        </w:rPr>
      </w:pPr>
      <w:r w:rsidRPr="0067041D">
        <w:rPr>
          <w:rFonts w:cs="Arial"/>
          <w:sz w:val="24"/>
          <w:szCs w:val="24"/>
        </w:rPr>
        <w:t>członek klubu wywiązuje się sumiennie z podjętych przez siebie zobowiązań;</w:t>
      </w:r>
    </w:p>
    <w:p w:rsidR="003B192E" w:rsidRPr="0067041D" w:rsidRDefault="003B192E" w:rsidP="00E50830">
      <w:pPr>
        <w:numPr>
          <w:ilvl w:val="0"/>
          <w:numId w:val="66"/>
        </w:numPr>
        <w:tabs>
          <w:tab w:val="left" w:pos="0"/>
          <w:tab w:val="left" w:pos="426"/>
        </w:tabs>
        <w:ind w:left="0"/>
        <w:jc w:val="left"/>
        <w:rPr>
          <w:rFonts w:cs="Arial"/>
          <w:sz w:val="24"/>
          <w:szCs w:val="24"/>
        </w:rPr>
      </w:pPr>
      <w:r w:rsidRPr="0067041D">
        <w:rPr>
          <w:rFonts w:cs="Arial"/>
          <w:sz w:val="24"/>
          <w:szCs w:val="24"/>
        </w:rPr>
        <w:t>człon</w:t>
      </w:r>
      <w:r w:rsidR="006C3551">
        <w:rPr>
          <w:rFonts w:cs="Arial"/>
          <w:sz w:val="24"/>
          <w:szCs w:val="24"/>
        </w:rPr>
        <w:t>ek k</w:t>
      </w:r>
      <w:r w:rsidRPr="0067041D">
        <w:rPr>
          <w:rFonts w:cs="Arial"/>
          <w:sz w:val="24"/>
          <w:szCs w:val="24"/>
        </w:rPr>
        <w:t>lubu systematycznie uczestniczy w pracy Klubu, a także w spot</w:t>
      </w:r>
      <w:r w:rsidR="00CA35D1">
        <w:rPr>
          <w:rFonts w:cs="Arial"/>
          <w:sz w:val="24"/>
          <w:szCs w:val="24"/>
        </w:rPr>
        <w:t>kaniach</w:t>
      </w:r>
      <w:r w:rsidRPr="0067041D">
        <w:rPr>
          <w:rFonts w:cs="Arial"/>
          <w:sz w:val="24"/>
          <w:szCs w:val="24"/>
        </w:rPr>
        <w:t xml:space="preserve"> i warsztatach dla wolontariuszy;</w:t>
      </w:r>
    </w:p>
    <w:p w:rsidR="003B192E" w:rsidRPr="0067041D" w:rsidRDefault="006C3551" w:rsidP="00E50830">
      <w:pPr>
        <w:numPr>
          <w:ilvl w:val="0"/>
          <w:numId w:val="66"/>
        </w:numPr>
        <w:tabs>
          <w:tab w:val="left" w:pos="0"/>
          <w:tab w:val="left" w:pos="426"/>
        </w:tabs>
        <w:ind w:left="0"/>
        <w:jc w:val="left"/>
        <w:rPr>
          <w:rFonts w:cs="Arial"/>
          <w:sz w:val="24"/>
          <w:szCs w:val="24"/>
        </w:rPr>
      </w:pPr>
      <w:r>
        <w:rPr>
          <w:rFonts w:cs="Arial"/>
          <w:sz w:val="24"/>
          <w:szCs w:val="24"/>
        </w:rPr>
        <w:t>każdy członek k</w:t>
      </w:r>
      <w:r w:rsidR="003B192E" w:rsidRPr="0067041D">
        <w:rPr>
          <w:rFonts w:cs="Arial"/>
          <w:sz w:val="24"/>
          <w:szCs w:val="24"/>
        </w:rPr>
        <w:t>lubu stara się aktywnie włączyć w działalność Klubu oraz wykorzystując swoje zdolności i doświadczenie zgłaszać własne propozycje i inicjatywy;</w:t>
      </w:r>
    </w:p>
    <w:p w:rsidR="003B192E" w:rsidRPr="0067041D" w:rsidRDefault="006C3551" w:rsidP="00E50830">
      <w:pPr>
        <w:numPr>
          <w:ilvl w:val="0"/>
          <w:numId w:val="66"/>
        </w:numPr>
        <w:tabs>
          <w:tab w:val="left" w:pos="0"/>
          <w:tab w:val="left" w:pos="426"/>
        </w:tabs>
        <w:ind w:left="0"/>
        <w:jc w:val="left"/>
        <w:rPr>
          <w:rFonts w:cs="Arial"/>
          <w:sz w:val="24"/>
          <w:szCs w:val="24"/>
        </w:rPr>
      </w:pPr>
      <w:r>
        <w:rPr>
          <w:rFonts w:cs="Arial"/>
          <w:sz w:val="24"/>
          <w:szCs w:val="24"/>
        </w:rPr>
        <w:t>każdy członek k</w:t>
      </w:r>
      <w:r w:rsidR="003B192E" w:rsidRPr="0067041D">
        <w:rPr>
          <w:rFonts w:cs="Arial"/>
          <w:sz w:val="24"/>
          <w:szCs w:val="24"/>
        </w:rPr>
        <w:t>lubu swoim postępowaniem stara się promować ideę wolontariatu, godnie reprezentować swoją szkołę oraz być przykładem dla innych;</w:t>
      </w:r>
    </w:p>
    <w:p w:rsidR="003B192E" w:rsidRPr="0067041D" w:rsidRDefault="006C3551" w:rsidP="00E50830">
      <w:pPr>
        <w:numPr>
          <w:ilvl w:val="0"/>
          <w:numId w:val="66"/>
        </w:numPr>
        <w:tabs>
          <w:tab w:val="left" w:pos="0"/>
          <w:tab w:val="left" w:pos="426"/>
        </w:tabs>
        <w:ind w:left="0"/>
        <w:jc w:val="left"/>
        <w:rPr>
          <w:rFonts w:cs="Arial"/>
          <w:sz w:val="24"/>
          <w:szCs w:val="24"/>
        </w:rPr>
      </w:pPr>
      <w:r>
        <w:rPr>
          <w:rFonts w:cs="Arial"/>
          <w:sz w:val="24"/>
          <w:szCs w:val="24"/>
        </w:rPr>
        <w:t>każdy członek k</w:t>
      </w:r>
      <w:r w:rsidR="003B192E" w:rsidRPr="0067041D">
        <w:rPr>
          <w:rFonts w:cs="Arial"/>
          <w:sz w:val="24"/>
          <w:szCs w:val="24"/>
        </w:rPr>
        <w:t>lubu jest zobowiązany przestrzegać zasad zaw</w:t>
      </w:r>
      <w:r w:rsidR="00A1488A">
        <w:rPr>
          <w:rFonts w:cs="Arial"/>
          <w:sz w:val="24"/>
          <w:szCs w:val="24"/>
        </w:rPr>
        <w:t xml:space="preserve">artych w </w:t>
      </w:r>
      <w:r w:rsidR="003B192E" w:rsidRPr="0067041D">
        <w:rPr>
          <w:rFonts w:cs="Arial"/>
          <w:sz w:val="24"/>
          <w:szCs w:val="24"/>
        </w:rPr>
        <w:t>Regulaminie Klubu;</w:t>
      </w:r>
    </w:p>
    <w:p w:rsidR="0060682E" w:rsidRPr="00CF0B85" w:rsidRDefault="003B192E" w:rsidP="00E50830">
      <w:pPr>
        <w:numPr>
          <w:ilvl w:val="0"/>
          <w:numId w:val="66"/>
        </w:numPr>
        <w:tabs>
          <w:tab w:val="left" w:pos="0"/>
          <w:tab w:val="left" w:pos="426"/>
        </w:tabs>
        <w:ind w:left="0"/>
        <w:jc w:val="left"/>
        <w:rPr>
          <w:rFonts w:cs="Arial"/>
          <w:bCs/>
          <w:i/>
          <w:color w:val="00000A"/>
          <w:sz w:val="24"/>
          <w:szCs w:val="24"/>
        </w:rPr>
      </w:pPr>
      <w:r w:rsidRPr="0067041D">
        <w:rPr>
          <w:rFonts w:cs="Arial"/>
          <w:sz w:val="24"/>
          <w:szCs w:val="24"/>
        </w:rPr>
        <w:t>wolontariusz może zostać skreślony z listy wolo</w:t>
      </w:r>
      <w:r w:rsidR="006C3551">
        <w:rPr>
          <w:rFonts w:cs="Arial"/>
          <w:sz w:val="24"/>
          <w:szCs w:val="24"/>
        </w:rPr>
        <w:t>ntariuszy za nieprzestrzeganie regulaminu szkolnego klubu w</w:t>
      </w:r>
      <w:r w:rsidRPr="0067041D">
        <w:rPr>
          <w:rFonts w:cs="Arial"/>
          <w:sz w:val="24"/>
          <w:szCs w:val="24"/>
        </w:rPr>
        <w:t>olontariusza. O skreś</w:t>
      </w:r>
      <w:r w:rsidR="006C3551">
        <w:rPr>
          <w:rFonts w:cs="Arial"/>
          <w:sz w:val="24"/>
          <w:szCs w:val="24"/>
        </w:rPr>
        <w:t>leniu z listy decyduje opiekun szkolnego klubu w</w:t>
      </w:r>
      <w:r w:rsidRPr="0067041D">
        <w:rPr>
          <w:rFonts w:cs="Arial"/>
          <w:sz w:val="24"/>
          <w:szCs w:val="24"/>
        </w:rPr>
        <w:t>olontariusza</w:t>
      </w:r>
      <w:r w:rsidRPr="00A240F6">
        <w:rPr>
          <w:rFonts w:cs="Arial"/>
          <w:color w:val="00000A"/>
          <w:sz w:val="24"/>
          <w:szCs w:val="24"/>
        </w:rPr>
        <w:t>, po zasięgnięciu opinii zarządu Klubu.</w:t>
      </w:r>
    </w:p>
    <w:p w:rsidR="00CF0B85" w:rsidRDefault="00485435" w:rsidP="00E50830">
      <w:pPr>
        <w:pStyle w:val="paragraf"/>
        <w:jc w:val="left"/>
        <w:rPr>
          <w:rFonts w:cs="Arial"/>
          <w:color w:val="00000A"/>
          <w:sz w:val="24"/>
          <w:szCs w:val="24"/>
        </w:rPr>
      </w:pPr>
      <w:r w:rsidRPr="00B11084">
        <w:rPr>
          <w:rFonts w:cs="Arial"/>
          <w:b/>
          <w:sz w:val="24"/>
          <w:szCs w:val="24"/>
        </w:rPr>
        <w:t>§</w:t>
      </w:r>
      <w:r w:rsidR="003C5D7B">
        <w:rPr>
          <w:rFonts w:cs="Arial"/>
          <w:b/>
          <w:sz w:val="24"/>
          <w:szCs w:val="24"/>
        </w:rPr>
        <w:t>46</w:t>
      </w:r>
      <w:r>
        <w:rPr>
          <w:rFonts w:cs="Arial"/>
          <w:b/>
          <w:sz w:val="24"/>
          <w:szCs w:val="24"/>
        </w:rPr>
        <w:t>.</w:t>
      </w:r>
      <w:r w:rsidR="0089665E" w:rsidRPr="003C5D7B">
        <w:rPr>
          <w:rFonts w:cs="Arial"/>
          <w:b/>
          <w:bCs/>
          <w:color w:val="00000A"/>
          <w:sz w:val="24"/>
          <w:szCs w:val="24"/>
        </w:rPr>
        <w:t>1.</w:t>
      </w:r>
      <w:r w:rsidR="003B192E" w:rsidRPr="00A240F6">
        <w:rPr>
          <w:rFonts w:cs="Arial"/>
          <w:bCs/>
          <w:color w:val="00000A"/>
          <w:sz w:val="24"/>
          <w:szCs w:val="24"/>
        </w:rPr>
        <w:t xml:space="preserve">Klubem </w:t>
      </w:r>
      <w:r w:rsidR="006C3551">
        <w:rPr>
          <w:rFonts w:cs="Arial"/>
          <w:color w:val="00000A"/>
          <w:sz w:val="24"/>
          <w:szCs w:val="24"/>
        </w:rPr>
        <w:t>w</w:t>
      </w:r>
      <w:r w:rsidR="003B192E" w:rsidRPr="0067041D">
        <w:rPr>
          <w:rFonts w:cs="Arial"/>
          <w:color w:val="00000A"/>
          <w:sz w:val="24"/>
          <w:szCs w:val="24"/>
        </w:rPr>
        <w:t>olontariusza opiekuje się nauczycie</w:t>
      </w:r>
      <w:r w:rsidR="0060682E">
        <w:rPr>
          <w:rFonts w:cs="Arial"/>
          <w:color w:val="00000A"/>
          <w:sz w:val="24"/>
          <w:szCs w:val="24"/>
        </w:rPr>
        <w:t xml:space="preserve">l – koordynator, który </w:t>
      </w:r>
      <w:r w:rsidR="00CF0B85">
        <w:rPr>
          <w:rFonts w:cs="Arial"/>
          <w:color w:val="00000A"/>
          <w:sz w:val="24"/>
          <w:szCs w:val="24"/>
        </w:rPr>
        <w:t>uzyskał</w:t>
      </w:r>
    </w:p>
    <w:p w:rsidR="003B192E" w:rsidRPr="0067041D" w:rsidRDefault="003B192E" w:rsidP="00E50830">
      <w:pPr>
        <w:pStyle w:val="paragraf"/>
        <w:jc w:val="left"/>
        <w:rPr>
          <w:rFonts w:cs="Arial"/>
          <w:color w:val="00000A"/>
          <w:sz w:val="24"/>
          <w:szCs w:val="24"/>
        </w:rPr>
      </w:pPr>
      <w:r w:rsidRPr="0067041D">
        <w:rPr>
          <w:rFonts w:cs="Arial"/>
          <w:color w:val="00000A"/>
          <w:sz w:val="24"/>
          <w:szCs w:val="24"/>
        </w:rPr>
        <w:t xml:space="preserve">akceptację </w:t>
      </w:r>
      <w:r w:rsidR="00F94D4D" w:rsidRPr="0067041D">
        <w:rPr>
          <w:rFonts w:cs="Arial"/>
          <w:color w:val="00000A"/>
          <w:sz w:val="24"/>
          <w:szCs w:val="24"/>
        </w:rPr>
        <w:t>dyrektoraszkoły</w:t>
      </w:r>
      <w:r w:rsidRPr="0067041D">
        <w:rPr>
          <w:rFonts w:cs="Arial"/>
          <w:color w:val="00000A"/>
          <w:sz w:val="24"/>
          <w:szCs w:val="24"/>
        </w:rPr>
        <w:t>;</w:t>
      </w:r>
    </w:p>
    <w:p w:rsidR="003B192E" w:rsidRPr="006772D7" w:rsidRDefault="00E57D9D" w:rsidP="00E50830">
      <w:pPr>
        <w:pStyle w:val="paragraf"/>
        <w:jc w:val="left"/>
        <w:rPr>
          <w:rFonts w:cs="Arial"/>
          <w:bCs/>
          <w:color w:val="00000A"/>
          <w:sz w:val="24"/>
          <w:szCs w:val="24"/>
        </w:rPr>
      </w:pPr>
      <w:r w:rsidRPr="00B11084">
        <w:rPr>
          <w:rFonts w:cs="Arial"/>
          <w:b/>
          <w:sz w:val="24"/>
          <w:szCs w:val="24"/>
        </w:rPr>
        <w:t>§</w:t>
      </w:r>
      <w:r w:rsidR="003C5D7B">
        <w:rPr>
          <w:rFonts w:cs="Arial"/>
          <w:b/>
          <w:sz w:val="24"/>
          <w:szCs w:val="24"/>
        </w:rPr>
        <w:t>47</w:t>
      </w:r>
      <w:r>
        <w:rPr>
          <w:rFonts w:cs="Arial"/>
          <w:b/>
          <w:sz w:val="24"/>
          <w:szCs w:val="24"/>
        </w:rPr>
        <w:t>.</w:t>
      </w:r>
      <w:r w:rsidR="0089665E" w:rsidRPr="003C5D7B">
        <w:rPr>
          <w:rFonts w:cs="Arial"/>
          <w:b/>
          <w:color w:val="00000A"/>
          <w:sz w:val="24"/>
          <w:szCs w:val="24"/>
        </w:rPr>
        <w:t>1</w:t>
      </w:r>
      <w:r w:rsidR="0089665E">
        <w:rPr>
          <w:rFonts w:cs="Arial"/>
          <w:color w:val="00000A"/>
          <w:sz w:val="24"/>
          <w:szCs w:val="24"/>
        </w:rPr>
        <w:t>.</w:t>
      </w:r>
      <w:r w:rsidR="003B192E" w:rsidRPr="0067041D">
        <w:rPr>
          <w:rFonts w:cs="Arial"/>
          <w:color w:val="00000A"/>
          <w:sz w:val="24"/>
          <w:szCs w:val="24"/>
        </w:rPr>
        <w:t>Formy</w:t>
      </w:r>
      <w:r w:rsidR="003B192E" w:rsidRPr="0067041D">
        <w:rPr>
          <w:rFonts w:cs="Arial"/>
          <w:bCs/>
          <w:color w:val="00000A"/>
          <w:sz w:val="24"/>
          <w:szCs w:val="24"/>
        </w:rPr>
        <w:t>działalności</w:t>
      </w:r>
      <w:r w:rsidR="0067041D" w:rsidRPr="0067041D">
        <w:rPr>
          <w:rFonts w:cs="Arial"/>
          <w:bCs/>
          <w:color w:val="00000A"/>
          <w:sz w:val="24"/>
          <w:szCs w:val="24"/>
        </w:rPr>
        <w:t xml:space="preserve"> klubu:</w:t>
      </w:r>
    </w:p>
    <w:p w:rsidR="003B192E" w:rsidRPr="0067041D" w:rsidRDefault="003B192E" w:rsidP="00E50830">
      <w:pPr>
        <w:numPr>
          <w:ilvl w:val="0"/>
          <w:numId w:val="67"/>
        </w:numPr>
        <w:tabs>
          <w:tab w:val="left" w:pos="0"/>
          <w:tab w:val="left" w:pos="426"/>
        </w:tabs>
        <w:ind w:left="0"/>
        <w:jc w:val="left"/>
        <w:rPr>
          <w:rFonts w:cs="Arial"/>
          <w:sz w:val="24"/>
          <w:szCs w:val="24"/>
        </w:rPr>
      </w:pPr>
      <w:r w:rsidRPr="0067041D">
        <w:rPr>
          <w:rFonts w:cs="Arial"/>
          <w:sz w:val="24"/>
          <w:szCs w:val="24"/>
        </w:rPr>
        <w:t>działania na rzecz środowiska szkolnego;</w:t>
      </w:r>
    </w:p>
    <w:p w:rsidR="003B192E" w:rsidRPr="0067041D" w:rsidRDefault="003B192E" w:rsidP="00E50830">
      <w:pPr>
        <w:numPr>
          <w:ilvl w:val="0"/>
          <w:numId w:val="67"/>
        </w:numPr>
        <w:tabs>
          <w:tab w:val="left" w:pos="0"/>
          <w:tab w:val="left" w:pos="426"/>
        </w:tabs>
        <w:ind w:left="0"/>
        <w:jc w:val="left"/>
        <w:rPr>
          <w:rFonts w:cs="Arial"/>
          <w:sz w:val="24"/>
          <w:szCs w:val="24"/>
        </w:rPr>
      </w:pPr>
      <w:r w:rsidRPr="0067041D">
        <w:rPr>
          <w:rFonts w:cs="Arial"/>
          <w:sz w:val="24"/>
          <w:szCs w:val="24"/>
        </w:rPr>
        <w:t>działania na rzecz środowiska lokalnego;</w:t>
      </w:r>
    </w:p>
    <w:p w:rsidR="003B192E" w:rsidRPr="006772D7" w:rsidRDefault="003B192E" w:rsidP="00E50830">
      <w:pPr>
        <w:numPr>
          <w:ilvl w:val="0"/>
          <w:numId w:val="67"/>
        </w:numPr>
        <w:tabs>
          <w:tab w:val="left" w:pos="0"/>
          <w:tab w:val="left" w:pos="426"/>
        </w:tabs>
        <w:ind w:left="0"/>
        <w:jc w:val="left"/>
        <w:rPr>
          <w:rFonts w:cs="Arial"/>
          <w:bCs/>
          <w:color w:val="00000A"/>
          <w:sz w:val="24"/>
          <w:szCs w:val="24"/>
        </w:rPr>
      </w:pPr>
      <w:r w:rsidRPr="0067041D">
        <w:rPr>
          <w:rFonts w:cs="Arial"/>
          <w:sz w:val="24"/>
          <w:szCs w:val="24"/>
        </w:rPr>
        <w:t>udział w</w:t>
      </w:r>
      <w:r w:rsidR="0067041D">
        <w:rPr>
          <w:rFonts w:cs="Arial"/>
          <w:bCs/>
          <w:color w:val="00000A"/>
          <w:sz w:val="24"/>
          <w:szCs w:val="24"/>
        </w:rPr>
        <w:t xml:space="preserve"> akcjach ogólnopolskich </w:t>
      </w:r>
      <w:r w:rsidRPr="00A240F6">
        <w:rPr>
          <w:rFonts w:cs="Arial"/>
          <w:bCs/>
          <w:color w:val="00000A"/>
          <w:sz w:val="24"/>
          <w:szCs w:val="24"/>
        </w:rPr>
        <w:t xml:space="preserve">za zgodą </w:t>
      </w:r>
      <w:r w:rsidR="00F94D4D">
        <w:rPr>
          <w:rFonts w:cs="Arial"/>
          <w:bCs/>
          <w:color w:val="00000A"/>
          <w:sz w:val="24"/>
          <w:szCs w:val="24"/>
        </w:rPr>
        <w:t>dyrektoraszkoły</w:t>
      </w:r>
      <w:r w:rsidRPr="00A240F6">
        <w:rPr>
          <w:rFonts w:cs="Arial"/>
          <w:bCs/>
          <w:color w:val="00000A"/>
          <w:sz w:val="24"/>
          <w:szCs w:val="24"/>
        </w:rPr>
        <w:t xml:space="preserve">. </w:t>
      </w:r>
    </w:p>
    <w:p w:rsidR="00270C14" w:rsidRPr="00BE6CF2" w:rsidRDefault="003B192E" w:rsidP="00E50830">
      <w:pPr>
        <w:pStyle w:val="Akapitzlist"/>
        <w:numPr>
          <w:ilvl w:val="0"/>
          <w:numId w:val="69"/>
        </w:numPr>
        <w:tabs>
          <w:tab w:val="left" w:pos="0"/>
        </w:tabs>
        <w:spacing w:after="0" w:line="240" w:lineRule="auto"/>
        <w:ind w:left="0"/>
        <w:contextualSpacing w:val="0"/>
        <w:rPr>
          <w:rFonts w:cs="Arial"/>
          <w:color w:val="00000A"/>
          <w:sz w:val="24"/>
          <w:szCs w:val="24"/>
        </w:rPr>
      </w:pPr>
      <w:r w:rsidRPr="00A240F6">
        <w:rPr>
          <w:rFonts w:cs="Arial"/>
          <w:bCs/>
          <w:color w:val="00000A"/>
          <w:sz w:val="24"/>
          <w:szCs w:val="24"/>
        </w:rPr>
        <w:t xml:space="preserve">Na każdy </w:t>
      </w:r>
      <w:r w:rsidRPr="0067041D">
        <w:rPr>
          <w:rFonts w:cs="Arial"/>
          <w:color w:val="00000A"/>
          <w:sz w:val="24"/>
          <w:szCs w:val="24"/>
        </w:rPr>
        <w:t>rok szkolny koordynator klubu wspólnie z członkami opracowuje plan pracy.</w:t>
      </w:r>
    </w:p>
    <w:p w:rsidR="003B192E" w:rsidRPr="008F01FA" w:rsidRDefault="00E57D9D" w:rsidP="00E50830">
      <w:pPr>
        <w:pStyle w:val="paragraf"/>
        <w:jc w:val="left"/>
        <w:rPr>
          <w:rFonts w:cs="Arial"/>
          <w:b/>
          <w:color w:val="00000A"/>
          <w:sz w:val="24"/>
          <w:szCs w:val="24"/>
        </w:rPr>
      </w:pPr>
      <w:r w:rsidRPr="00B11084">
        <w:rPr>
          <w:rFonts w:cs="Arial"/>
          <w:b/>
          <w:sz w:val="24"/>
          <w:szCs w:val="24"/>
        </w:rPr>
        <w:t>§</w:t>
      </w:r>
      <w:r w:rsidR="00BE6CF2">
        <w:rPr>
          <w:rFonts w:cs="Arial"/>
          <w:b/>
          <w:sz w:val="24"/>
          <w:szCs w:val="24"/>
        </w:rPr>
        <w:t>48</w:t>
      </w:r>
      <w:r>
        <w:rPr>
          <w:rFonts w:cs="Arial"/>
          <w:b/>
          <w:sz w:val="24"/>
          <w:szCs w:val="24"/>
        </w:rPr>
        <w:t>.</w:t>
      </w:r>
      <w:r w:rsidRPr="00BE6CF2">
        <w:rPr>
          <w:rFonts w:cs="Arial"/>
          <w:b/>
          <w:sz w:val="24"/>
          <w:szCs w:val="24"/>
        </w:rPr>
        <w:t>1.</w:t>
      </w:r>
      <w:r w:rsidR="003B192E" w:rsidRPr="0067041D">
        <w:rPr>
          <w:rFonts w:cs="Arial"/>
          <w:color w:val="00000A"/>
          <w:sz w:val="24"/>
          <w:szCs w:val="24"/>
        </w:rPr>
        <w:t xml:space="preserve">Regulacje </w:t>
      </w:r>
      <w:r w:rsidR="003B192E" w:rsidRPr="00A240F6">
        <w:rPr>
          <w:rFonts w:cs="Arial"/>
          <w:bCs/>
          <w:color w:val="00000A"/>
          <w:sz w:val="24"/>
          <w:szCs w:val="24"/>
        </w:rPr>
        <w:t>świadczeń wolontarius</w:t>
      </w:r>
      <w:r w:rsidR="008F01FA">
        <w:rPr>
          <w:rFonts w:cs="Arial"/>
          <w:bCs/>
          <w:color w:val="00000A"/>
          <w:sz w:val="24"/>
          <w:szCs w:val="24"/>
        </w:rPr>
        <w:t xml:space="preserve">zy i zasady ich bezpieczeństwa </w:t>
      </w:r>
      <w:r w:rsidR="008F01FA" w:rsidRPr="0089665E">
        <w:rPr>
          <w:rFonts w:cs="Arial"/>
          <w:color w:val="00000A"/>
          <w:sz w:val="24"/>
          <w:szCs w:val="24"/>
        </w:rPr>
        <w:t xml:space="preserve">określa </w:t>
      </w:r>
      <w:r w:rsidR="008F01FA">
        <w:rPr>
          <w:rFonts w:cs="Arial"/>
          <w:b/>
          <w:color w:val="00000A"/>
          <w:sz w:val="24"/>
          <w:szCs w:val="24"/>
        </w:rPr>
        <w:t>R</w:t>
      </w:r>
      <w:r w:rsidR="008F01FA" w:rsidRPr="00CF0B85">
        <w:rPr>
          <w:rFonts w:cs="Arial"/>
          <w:b/>
          <w:color w:val="00000A"/>
          <w:sz w:val="24"/>
          <w:szCs w:val="24"/>
        </w:rPr>
        <w:t>egulamin wolontariatu.</w:t>
      </w:r>
    </w:p>
    <w:p w:rsidR="003B192E" w:rsidRPr="0067041D" w:rsidRDefault="00E57D9D" w:rsidP="00E50830">
      <w:pPr>
        <w:pStyle w:val="paragraf"/>
        <w:jc w:val="left"/>
        <w:rPr>
          <w:rFonts w:cs="Arial"/>
          <w:bCs/>
          <w:color w:val="00000A"/>
          <w:sz w:val="24"/>
          <w:szCs w:val="24"/>
        </w:rPr>
      </w:pPr>
      <w:r w:rsidRPr="00B11084">
        <w:rPr>
          <w:rFonts w:cs="Arial"/>
          <w:b/>
          <w:sz w:val="24"/>
          <w:szCs w:val="24"/>
        </w:rPr>
        <w:t>§</w:t>
      </w:r>
      <w:r w:rsidR="00BE6CF2">
        <w:rPr>
          <w:rFonts w:cs="Arial"/>
          <w:b/>
          <w:sz w:val="24"/>
          <w:szCs w:val="24"/>
        </w:rPr>
        <w:t>49</w:t>
      </w:r>
      <w:r>
        <w:rPr>
          <w:rFonts w:cs="Arial"/>
          <w:b/>
          <w:sz w:val="24"/>
          <w:szCs w:val="24"/>
        </w:rPr>
        <w:t>.</w:t>
      </w:r>
      <w:r w:rsidR="0089665E" w:rsidRPr="00BE6CF2">
        <w:rPr>
          <w:rFonts w:cs="Arial"/>
          <w:b/>
          <w:color w:val="00000A"/>
          <w:sz w:val="24"/>
          <w:szCs w:val="24"/>
        </w:rPr>
        <w:t>1.</w:t>
      </w:r>
      <w:r w:rsidR="003B192E" w:rsidRPr="0089665E">
        <w:rPr>
          <w:rFonts w:cs="Arial"/>
          <w:color w:val="00000A"/>
          <w:sz w:val="24"/>
          <w:szCs w:val="24"/>
        </w:rPr>
        <w:t>Nagradzanie</w:t>
      </w:r>
      <w:r w:rsidR="003B192E" w:rsidRPr="0067041D">
        <w:rPr>
          <w:rFonts w:cs="Arial"/>
          <w:bCs/>
          <w:color w:val="00000A"/>
          <w:sz w:val="24"/>
          <w:szCs w:val="24"/>
        </w:rPr>
        <w:t xml:space="preserve"> wolontariuszy ma charakter motywujący, podkreślający uznanie dla jego  działalności;</w:t>
      </w:r>
    </w:p>
    <w:p w:rsidR="003B192E" w:rsidRPr="0067041D" w:rsidRDefault="002D1234" w:rsidP="00E50830">
      <w:pPr>
        <w:pStyle w:val="Akapitzlist"/>
        <w:numPr>
          <w:ilvl w:val="0"/>
          <w:numId w:val="71"/>
        </w:numPr>
        <w:tabs>
          <w:tab w:val="left" w:pos="0"/>
        </w:tabs>
        <w:spacing w:after="0" w:line="240" w:lineRule="auto"/>
        <w:ind w:left="0"/>
        <w:contextualSpacing w:val="0"/>
        <w:rPr>
          <w:rFonts w:cs="Arial"/>
          <w:bCs/>
          <w:color w:val="00000A"/>
          <w:sz w:val="24"/>
          <w:szCs w:val="24"/>
        </w:rPr>
      </w:pPr>
      <w:r>
        <w:rPr>
          <w:rFonts w:cs="Arial"/>
          <w:bCs/>
          <w:color w:val="00000A"/>
          <w:sz w:val="24"/>
          <w:szCs w:val="24"/>
        </w:rPr>
        <w:t xml:space="preserve">Wychowawca </w:t>
      </w:r>
      <w:r w:rsidR="00270C14">
        <w:rPr>
          <w:rFonts w:cs="Arial"/>
          <w:bCs/>
          <w:color w:val="00000A"/>
          <w:sz w:val="24"/>
          <w:szCs w:val="24"/>
        </w:rPr>
        <w:t>oddziału</w:t>
      </w:r>
      <w:r w:rsidR="003B192E" w:rsidRPr="0067041D">
        <w:rPr>
          <w:rFonts w:cs="Arial"/>
          <w:bCs/>
          <w:color w:val="00000A"/>
          <w:sz w:val="24"/>
          <w:szCs w:val="24"/>
        </w:rPr>
        <w:t xml:space="preserve"> uwzględnia zaangażowanie ucznia w dz</w:t>
      </w:r>
      <w:r w:rsidR="006C3551">
        <w:rPr>
          <w:rFonts w:cs="Arial"/>
          <w:bCs/>
          <w:color w:val="00000A"/>
          <w:sz w:val="24"/>
          <w:szCs w:val="24"/>
        </w:rPr>
        <w:t xml:space="preserve">iałalność </w:t>
      </w:r>
      <w:proofErr w:type="spellStart"/>
      <w:r>
        <w:rPr>
          <w:rFonts w:cs="Arial"/>
          <w:bCs/>
          <w:color w:val="00000A"/>
          <w:sz w:val="24"/>
          <w:szCs w:val="24"/>
        </w:rPr>
        <w:t>w</w:t>
      </w:r>
      <w:r w:rsidR="006C3551">
        <w:rPr>
          <w:rFonts w:cs="Arial"/>
          <w:bCs/>
          <w:color w:val="00000A"/>
          <w:sz w:val="24"/>
          <w:szCs w:val="24"/>
        </w:rPr>
        <w:t>olontarystyczną</w:t>
      </w:r>
      <w:proofErr w:type="spellEnd"/>
      <w:r w:rsidR="006C3551">
        <w:rPr>
          <w:rFonts w:cs="Arial"/>
          <w:bCs/>
          <w:color w:val="00000A"/>
          <w:sz w:val="24"/>
          <w:szCs w:val="24"/>
        </w:rPr>
        <w:t xml:space="preserve"> </w:t>
      </w:r>
      <w:r w:rsidR="003B192E" w:rsidRPr="0067041D">
        <w:rPr>
          <w:rFonts w:cs="Arial"/>
          <w:bCs/>
          <w:color w:val="00000A"/>
          <w:sz w:val="24"/>
          <w:szCs w:val="24"/>
        </w:rPr>
        <w:t xml:space="preserve">i społeczną na rzecz </w:t>
      </w:r>
      <w:r w:rsidR="00F94D4D" w:rsidRPr="0067041D">
        <w:rPr>
          <w:rFonts w:cs="Arial"/>
          <w:bCs/>
          <w:color w:val="00000A"/>
          <w:sz w:val="24"/>
          <w:szCs w:val="24"/>
        </w:rPr>
        <w:t>szkoły</w:t>
      </w:r>
      <w:r>
        <w:rPr>
          <w:rFonts w:cs="Arial"/>
          <w:bCs/>
          <w:color w:val="00000A"/>
          <w:sz w:val="24"/>
          <w:szCs w:val="24"/>
        </w:rPr>
        <w:t>,</w:t>
      </w:r>
      <w:r w:rsidR="003B192E" w:rsidRPr="0067041D">
        <w:rPr>
          <w:rFonts w:cs="Arial"/>
          <w:bCs/>
          <w:color w:val="00000A"/>
          <w:sz w:val="24"/>
          <w:szCs w:val="24"/>
        </w:rPr>
        <w:t xml:space="preserve"> przy ocenianiu zachowania ucznia</w:t>
      </w:r>
      <w:r>
        <w:rPr>
          <w:rFonts w:cs="Arial"/>
          <w:bCs/>
          <w:color w:val="00000A"/>
          <w:sz w:val="24"/>
          <w:szCs w:val="24"/>
        </w:rPr>
        <w:t>.</w:t>
      </w:r>
    </w:p>
    <w:p w:rsidR="003B192E" w:rsidRPr="006772D7" w:rsidRDefault="003B192E" w:rsidP="00E50830">
      <w:pPr>
        <w:pStyle w:val="Akapitzlist"/>
        <w:numPr>
          <w:ilvl w:val="0"/>
          <w:numId w:val="71"/>
        </w:numPr>
        <w:tabs>
          <w:tab w:val="left" w:pos="0"/>
        </w:tabs>
        <w:spacing w:after="0" w:line="240" w:lineRule="auto"/>
        <w:ind w:left="0"/>
        <w:contextualSpacing w:val="0"/>
        <w:rPr>
          <w:rFonts w:cs="Arial"/>
          <w:color w:val="00000A"/>
          <w:sz w:val="24"/>
          <w:szCs w:val="24"/>
        </w:rPr>
      </w:pPr>
      <w:r w:rsidRPr="0067041D">
        <w:rPr>
          <w:rFonts w:cs="Arial"/>
          <w:bCs/>
          <w:color w:val="00000A"/>
          <w:sz w:val="24"/>
          <w:szCs w:val="24"/>
        </w:rPr>
        <w:t>Formy</w:t>
      </w:r>
      <w:r w:rsidRPr="00A240F6">
        <w:rPr>
          <w:rFonts w:cs="Arial"/>
          <w:color w:val="00000A"/>
          <w:sz w:val="24"/>
          <w:szCs w:val="24"/>
        </w:rPr>
        <w:t xml:space="preserve"> nagradzania:</w:t>
      </w:r>
    </w:p>
    <w:p w:rsidR="003B192E" w:rsidRPr="0089665E" w:rsidRDefault="003B192E" w:rsidP="00E50830">
      <w:pPr>
        <w:numPr>
          <w:ilvl w:val="0"/>
          <w:numId w:val="72"/>
        </w:numPr>
        <w:tabs>
          <w:tab w:val="left" w:pos="0"/>
          <w:tab w:val="left" w:pos="426"/>
        </w:tabs>
        <w:ind w:left="0" w:hanging="312"/>
        <w:jc w:val="left"/>
        <w:rPr>
          <w:rFonts w:cs="Arial"/>
          <w:sz w:val="24"/>
          <w:szCs w:val="24"/>
        </w:rPr>
      </w:pPr>
      <w:r w:rsidRPr="0089665E">
        <w:rPr>
          <w:rFonts w:cs="Arial"/>
          <w:sz w:val="24"/>
          <w:szCs w:val="24"/>
        </w:rPr>
        <w:t xml:space="preserve">pochwała </w:t>
      </w:r>
      <w:r w:rsidR="00F94D4D" w:rsidRPr="0089665E">
        <w:rPr>
          <w:rFonts w:cs="Arial"/>
          <w:sz w:val="24"/>
          <w:szCs w:val="24"/>
        </w:rPr>
        <w:t>dyrektora</w:t>
      </w:r>
      <w:r w:rsidRPr="0089665E">
        <w:rPr>
          <w:rFonts w:cs="Arial"/>
          <w:sz w:val="24"/>
          <w:szCs w:val="24"/>
        </w:rPr>
        <w:t xml:space="preserve"> na sz</w:t>
      </w:r>
      <w:r w:rsidR="0089665E">
        <w:rPr>
          <w:rFonts w:cs="Arial"/>
          <w:sz w:val="24"/>
          <w:szCs w:val="24"/>
        </w:rPr>
        <w:t>kolnym apelu;</w:t>
      </w:r>
    </w:p>
    <w:p w:rsidR="003B192E" w:rsidRPr="0089665E" w:rsidRDefault="0089665E" w:rsidP="00E50830">
      <w:pPr>
        <w:numPr>
          <w:ilvl w:val="0"/>
          <w:numId w:val="72"/>
        </w:numPr>
        <w:tabs>
          <w:tab w:val="left" w:pos="0"/>
          <w:tab w:val="left" w:pos="426"/>
        </w:tabs>
        <w:ind w:left="0" w:hanging="312"/>
        <w:jc w:val="left"/>
        <w:rPr>
          <w:rFonts w:cs="Arial"/>
          <w:sz w:val="24"/>
          <w:szCs w:val="24"/>
        </w:rPr>
      </w:pPr>
      <w:r>
        <w:rPr>
          <w:rFonts w:cs="Arial"/>
          <w:sz w:val="24"/>
          <w:szCs w:val="24"/>
        </w:rPr>
        <w:t>przyznanie dyplomu;</w:t>
      </w:r>
    </w:p>
    <w:p w:rsidR="003B192E" w:rsidRPr="0089665E" w:rsidRDefault="003B192E" w:rsidP="00E50830">
      <w:pPr>
        <w:numPr>
          <w:ilvl w:val="0"/>
          <w:numId w:val="72"/>
        </w:numPr>
        <w:tabs>
          <w:tab w:val="left" w:pos="0"/>
          <w:tab w:val="left" w:pos="426"/>
        </w:tabs>
        <w:ind w:left="0" w:hanging="312"/>
        <w:jc w:val="left"/>
        <w:rPr>
          <w:rFonts w:cs="Arial"/>
          <w:sz w:val="24"/>
          <w:szCs w:val="24"/>
        </w:rPr>
      </w:pPr>
      <w:r w:rsidRPr="0089665E">
        <w:rPr>
          <w:rFonts w:cs="Arial"/>
          <w:sz w:val="24"/>
          <w:szCs w:val="24"/>
        </w:rPr>
        <w:t xml:space="preserve">wyrażenie słownego </w:t>
      </w:r>
      <w:r w:rsidR="0089665E">
        <w:rPr>
          <w:rFonts w:cs="Arial"/>
          <w:sz w:val="24"/>
          <w:szCs w:val="24"/>
        </w:rPr>
        <w:t>uznania wobec zespołu klasowego;</w:t>
      </w:r>
    </w:p>
    <w:p w:rsidR="003B192E" w:rsidRPr="0089665E" w:rsidRDefault="003B192E" w:rsidP="00E50830">
      <w:pPr>
        <w:numPr>
          <w:ilvl w:val="0"/>
          <w:numId w:val="72"/>
        </w:numPr>
        <w:tabs>
          <w:tab w:val="left" w:pos="0"/>
          <w:tab w:val="left" w:pos="426"/>
        </w:tabs>
        <w:ind w:left="0" w:hanging="312"/>
        <w:jc w:val="left"/>
        <w:rPr>
          <w:rFonts w:cs="Arial"/>
          <w:sz w:val="24"/>
          <w:szCs w:val="24"/>
        </w:rPr>
      </w:pPr>
      <w:r w:rsidRPr="0089665E">
        <w:rPr>
          <w:rFonts w:cs="Arial"/>
          <w:sz w:val="24"/>
          <w:szCs w:val="24"/>
        </w:rPr>
        <w:t>pi</w:t>
      </w:r>
      <w:r w:rsidR="0089665E">
        <w:rPr>
          <w:rFonts w:cs="Arial"/>
          <w:sz w:val="24"/>
          <w:szCs w:val="24"/>
        </w:rPr>
        <w:t>semne podziękowanie do rodziców;</w:t>
      </w:r>
    </w:p>
    <w:p w:rsidR="003B192E" w:rsidRPr="00CF0B85" w:rsidRDefault="00E57D9D" w:rsidP="00E50830">
      <w:pPr>
        <w:pStyle w:val="paragraf"/>
        <w:jc w:val="left"/>
        <w:rPr>
          <w:rFonts w:cs="Arial"/>
          <w:b/>
          <w:color w:val="00000A"/>
          <w:sz w:val="24"/>
          <w:szCs w:val="24"/>
        </w:rPr>
      </w:pPr>
      <w:r w:rsidRPr="00B11084">
        <w:rPr>
          <w:rFonts w:cs="Arial"/>
          <w:b/>
          <w:sz w:val="24"/>
          <w:szCs w:val="24"/>
        </w:rPr>
        <w:t>§</w:t>
      </w:r>
      <w:r w:rsidR="00BE6CF2">
        <w:rPr>
          <w:rFonts w:cs="Arial"/>
          <w:b/>
          <w:sz w:val="24"/>
          <w:szCs w:val="24"/>
        </w:rPr>
        <w:t>50</w:t>
      </w:r>
      <w:r w:rsidRPr="00BE6CF2">
        <w:rPr>
          <w:rFonts w:cs="Arial"/>
          <w:b/>
          <w:sz w:val="24"/>
          <w:szCs w:val="24"/>
        </w:rPr>
        <w:t>.</w:t>
      </w:r>
      <w:r w:rsidR="002D1234">
        <w:rPr>
          <w:rFonts w:cs="Arial"/>
          <w:color w:val="00000A"/>
          <w:sz w:val="24"/>
          <w:szCs w:val="24"/>
        </w:rPr>
        <w:t>Szczegółową organizację</w:t>
      </w:r>
      <w:r w:rsidR="003B192E" w:rsidRPr="00A240F6">
        <w:rPr>
          <w:rFonts w:cs="Arial"/>
          <w:color w:val="00000A"/>
          <w:sz w:val="24"/>
          <w:szCs w:val="24"/>
        </w:rPr>
        <w:t xml:space="preserve"> wolontariatu w </w:t>
      </w:r>
      <w:r w:rsidR="00F94D4D" w:rsidRPr="0089665E">
        <w:rPr>
          <w:rFonts w:cs="Arial"/>
          <w:color w:val="00000A"/>
          <w:sz w:val="24"/>
          <w:szCs w:val="24"/>
        </w:rPr>
        <w:t>szkole</w:t>
      </w:r>
      <w:r w:rsidR="003B192E" w:rsidRPr="0089665E">
        <w:rPr>
          <w:rFonts w:cs="Arial"/>
          <w:color w:val="00000A"/>
          <w:sz w:val="24"/>
          <w:szCs w:val="24"/>
        </w:rPr>
        <w:t xml:space="preserve"> określa</w:t>
      </w:r>
      <w:r w:rsidR="00CF0B85">
        <w:rPr>
          <w:rFonts w:cs="Arial"/>
          <w:b/>
          <w:color w:val="00000A"/>
          <w:sz w:val="24"/>
          <w:szCs w:val="24"/>
        </w:rPr>
        <w:t>R</w:t>
      </w:r>
      <w:r w:rsidR="0089665E" w:rsidRPr="00CF0B85">
        <w:rPr>
          <w:rFonts w:cs="Arial"/>
          <w:b/>
          <w:color w:val="00000A"/>
          <w:sz w:val="24"/>
          <w:szCs w:val="24"/>
        </w:rPr>
        <w:t>egulamin w</w:t>
      </w:r>
      <w:r w:rsidR="003B192E" w:rsidRPr="00CF0B85">
        <w:rPr>
          <w:rFonts w:cs="Arial"/>
          <w:b/>
          <w:color w:val="00000A"/>
          <w:sz w:val="24"/>
          <w:szCs w:val="24"/>
        </w:rPr>
        <w:t>olontariatu.</w:t>
      </w:r>
    </w:p>
    <w:p w:rsidR="00815621" w:rsidRPr="00815621" w:rsidRDefault="00815621" w:rsidP="008F01FA">
      <w:pPr>
        <w:pStyle w:val="Nagwek3"/>
        <w:spacing w:before="0" w:after="0" w:line="240" w:lineRule="auto"/>
        <w:rPr>
          <w:b/>
          <w:color w:val="002060"/>
          <w:sz w:val="22"/>
          <w:szCs w:val="22"/>
        </w:rPr>
      </w:pPr>
      <w:bookmarkStart w:id="45" w:name="_Toc361441302"/>
      <w:bookmarkStart w:id="46" w:name="_Toc492414623"/>
      <w:bookmarkStart w:id="47" w:name="_Toc361441292"/>
      <w:r w:rsidRPr="00815621">
        <w:rPr>
          <w:b/>
          <w:color w:val="002060"/>
          <w:sz w:val="22"/>
          <w:szCs w:val="22"/>
        </w:rPr>
        <w:t xml:space="preserve">Rozdział  </w:t>
      </w:r>
      <w:bookmarkEnd w:id="45"/>
      <w:r>
        <w:rPr>
          <w:b/>
          <w:color w:val="002060"/>
          <w:sz w:val="22"/>
          <w:szCs w:val="22"/>
        </w:rPr>
        <w:t>3</w:t>
      </w:r>
      <w:r w:rsidRPr="00815621">
        <w:rPr>
          <w:b/>
          <w:color w:val="002060"/>
          <w:sz w:val="22"/>
          <w:szCs w:val="22"/>
        </w:rPr>
        <w:br/>
        <w:t>Współpraca z rodzicami</w:t>
      </w:r>
      <w:bookmarkEnd w:id="46"/>
    </w:p>
    <w:p w:rsidR="00815621" w:rsidRPr="00A240F6" w:rsidRDefault="00A65A74" w:rsidP="00E50830">
      <w:pPr>
        <w:pStyle w:val="paragraf"/>
        <w:jc w:val="left"/>
        <w:rPr>
          <w:rFonts w:cs="Arial"/>
          <w:sz w:val="24"/>
          <w:szCs w:val="24"/>
        </w:rPr>
      </w:pPr>
      <w:r w:rsidRPr="00B11084">
        <w:rPr>
          <w:rFonts w:cs="Arial"/>
          <w:b/>
          <w:sz w:val="24"/>
          <w:szCs w:val="24"/>
        </w:rPr>
        <w:t>§</w:t>
      </w:r>
      <w:r w:rsidR="00BE6CF2">
        <w:rPr>
          <w:rFonts w:cs="Arial"/>
          <w:b/>
          <w:sz w:val="24"/>
          <w:szCs w:val="24"/>
        </w:rPr>
        <w:t>51</w:t>
      </w:r>
      <w:r>
        <w:rPr>
          <w:rFonts w:cs="Arial"/>
          <w:b/>
          <w:sz w:val="24"/>
          <w:szCs w:val="24"/>
        </w:rPr>
        <w:t>.</w:t>
      </w:r>
      <w:r w:rsidR="00815621" w:rsidRPr="00BE6CF2">
        <w:rPr>
          <w:rFonts w:eastAsia="Times New Roman" w:cs="Arial"/>
          <w:b/>
          <w:color w:val="000000"/>
          <w:sz w:val="24"/>
          <w:szCs w:val="24"/>
          <w:lang w:eastAsia="pl-PL"/>
        </w:rPr>
        <w:t>1</w:t>
      </w:r>
      <w:r w:rsidR="00815621">
        <w:rPr>
          <w:rFonts w:eastAsia="Times New Roman" w:cs="Arial"/>
          <w:color w:val="000000"/>
          <w:sz w:val="24"/>
          <w:szCs w:val="24"/>
          <w:lang w:eastAsia="pl-PL"/>
        </w:rPr>
        <w:t>. S</w:t>
      </w:r>
      <w:r w:rsidR="00815621" w:rsidRPr="005B3B36">
        <w:rPr>
          <w:rFonts w:eastAsia="Times New Roman" w:cs="Arial"/>
          <w:color w:val="000000"/>
          <w:sz w:val="24"/>
          <w:szCs w:val="24"/>
          <w:lang w:eastAsia="pl-PL"/>
        </w:rPr>
        <w:t>zkoła</w:t>
      </w:r>
      <w:r w:rsidR="00815621" w:rsidRPr="00A240F6">
        <w:rPr>
          <w:rFonts w:cs="Arial"/>
          <w:sz w:val="24"/>
          <w:szCs w:val="24"/>
        </w:rPr>
        <w:t xml:space="preserve"> traktuje rodziców jako pełnoprawnych partnerów w procesie edukacyjnym, wychowawczym i profilaktycznym oraz stwarza warunki do aktywizowania rodziców.</w:t>
      </w:r>
    </w:p>
    <w:p w:rsidR="00815621" w:rsidRPr="00A240F6" w:rsidRDefault="00815621" w:rsidP="00E50830">
      <w:pPr>
        <w:pStyle w:val="Akapitzlist"/>
        <w:numPr>
          <w:ilvl w:val="0"/>
          <w:numId w:val="73"/>
        </w:numPr>
        <w:tabs>
          <w:tab w:val="left" w:pos="0"/>
        </w:tabs>
        <w:spacing w:after="0" w:line="240" w:lineRule="auto"/>
        <w:ind w:left="0"/>
        <w:contextualSpacing w:val="0"/>
        <w:rPr>
          <w:rFonts w:cs="Arial"/>
          <w:sz w:val="24"/>
          <w:szCs w:val="24"/>
        </w:rPr>
      </w:pPr>
      <w:r w:rsidRPr="00C35291">
        <w:rPr>
          <w:rFonts w:eastAsia="Times New Roman" w:cs="Arial"/>
          <w:color w:val="000000"/>
          <w:sz w:val="24"/>
          <w:szCs w:val="24"/>
          <w:lang w:eastAsia="pl-PL"/>
        </w:rPr>
        <w:t>Aktywizowanie</w:t>
      </w:r>
      <w:r w:rsidRPr="00A240F6">
        <w:rPr>
          <w:rFonts w:cs="Arial"/>
          <w:sz w:val="24"/>
          <w:szCs w:val="24"/>
        </w:rPr>
        <w:t xml:space="preserve"> rodziców i uzyskanie wsparcia w realizowaniu zadań </w:t>
      </w:r>
      <w:r>
        <w:rPr>
          <w:rFonts w:cs="Arial"/>
          <w:sz w:val="24"/>
          <w:szCs w:val="24"/>
        </w:rPr>
        <w:t>szkoły</w:t>
      </w:r>
      <w:r w:rsidRPr="00A240F6">
        <w:rPr>
          <w:rFonts w:cs="Arial"/>
          <w:sz w:val="24"/>
          <w:szCs w:val="24"/>
        </w:rPr>
        <w:t xml:space="preserve">  realizowane jest poprzez:</w:t>
      </w:r>
    </w:p>
    <w:p w:rsidR="00815621" w:rsidRPr="00A240F6" w:rsidRDefault="00815621" w:rsidP="00E50830">
      <w:pPr>
        <w:numPr>
          <w:ilvl w:val="0"/>
          <w:numId w:val="74"/>
        </w:numPr>
        <w:tabs>
          <w:tab w:val="left" w:pos="0"/>
          <w:tab w:val="left" w:pos="426"/>
        </w:tabs>
        <w:ind w:left="0"/>
        <w:jc w:val="left"/>
        <w:rPr>
          <w:rFonts w:cs="Arial"/>
          <w:sz w:val="24"/>
          <w:szCs w:val="24"/>
        </w:rPr>
      </w:pPr>
      <w:r w:rsidRPr="00A240F6">
        <w:rPr>
          <w:rFonts w:cs="Arial"/>
          <w:sz w:val="24"/>
          <w:szCs w:val="24"/>
        </w:rPr>
        <w:t>pomoc rodzicom w dobrym wywiązywaniu się z zadań opiekuńczych i wychowawczych przez:</w:t>
      </w:r>
    </w:p>
    <w:p w:rsidR="00815621" w:rsidRPr="00C35291" w:rsidRDefault="00815621" w:rsidP="00E50830">
      <w:pPr>
        <w:pStyle w:val="Akapitzlist"/>
        <w:numPr>
          <w:ilvl w:val="0"/>
          <w:numId w:val="75"/>
        </w:numPr>
        <w:spacing w:after="0" w:line="240" w:lineRule="auto"/>
        <w:ind w:left="0"/>
        <w:contextualSpacing w:val="0"/>
        <w:rPr>
          <w:rFonts w:eastAsia="Times New Roman" w:cs="Arial"/>
          <w:color w:val="000000"/>
          <w:sz w:val="24"/>
          <w:szCs w:val="24"/>
          <w:lang w:eastAsia="pl-PL"/>
        </w:rPr>
      </w:pPr>
      <w:r w:rsidRPr="00C35291">
        <w:rPr>
          <w:rFonts w:eastAsia="Times New Roman" w:cs="Arial"/>
          <w:color w:val="000000"/>
          <w:sz w:val="24"/>
          <w:szCs w:val="24"/>
          <w:lang w:eastAsia="pl-PL"/>
        </w:rPr>
        <w:t>organizowanie treningów i warsztatów rozwijających umiejętności rodzicielskie,</w:t>
      </w:r>
    </w:p>
    <w:p w:rsidR="00815621" w:rsidRPr="006772D7" w:rsidRDefault="00815621" w:rsidP="00E50830">
      <w:pPr>
        <w:pStyle w:val="Akapitzlist"/>
        <w:numPr>
          <w:ilvl w:val="0"/>
          <w:numId w:val="75"/>
        </w:numPr>
        <w:spacing w:after="0" w:line="240" w:lineRule="auto"/>
        <w:ind w:left="0"/>
        <w:contextualSpacing w:val="0"/>
        <w:rPr>
          <w:rFonts w:cs="Arial"/>
          <w:sz w:val="24"/>
          <w:szCs w:val="24"/>
        </w:rPr>
      </w:pPr>
      <w:r w:rsidRPr="00C35291">
        <w:rPr>
          <w:rFonts w:eastAsia="Times New Roman" w:cs="Arial"/>
          <w:color w:val="000000"/>
          <w:sz w:val="24"/>
          <w:szCs w:val="24"/>
          <w:lang w:eastAsia="pl-PL"/>
        </w:rPr>
        <w:lastRenderedPageBreak/>
        <w:t xml:space="preserve">zapewnienie poradnictwa i konsultacji w rozwiązywaniu trudności związanych </w:t>
      </w:r>
      <w:r w:rsidRPr="00C35291">
        <w:rPr>
          <w:rFonts w:eastAsia="Times New Roman" w:cs="Arial"/>
          <w:color w:val="000000"/>
          <w:sz w:val="24"/>
          <w:szCs w:val="24"/>
          <w:lang w:eastAsia="pl-PL"/>
        </w:rPr>
        <w:br/>
        <w:t>z wychowaniem</w:t>
      </w:r>
      <w:r w:rsidRPr="00A240F6">
        <w:rPr>
          <w:rFonts w:cs="Arial"/>
          <w:sz w:val="24"/>
          <w:szCs w:val="24"/>
        </w:rPr>
        <w:t xml:space="preserve"> dziecka;</w:t>
      </w:r>
    </w:p>
    <w:p w:rsidR="00815621" w:rsidRPr="00A240F6" w:rsidRDefault="00815621" w:rsidP="00E50830">
      <w:pPr>
        <w:numPr>
          <w:ilvl w:val="0"/>
          <w:numId w:val="74"/>
        </w:numPr>
        <w:tabs>
          <w:tab w:val="left" w:pos="0"/>
          <w:tab w:val="left" w:pos="426"/>
        </w:tabs>
        <w:ind w:left="0"/>
        <w:jc w:val="left"/>
        <w:rPr>
          <w:rFonts w:cs="Arial"/>
          <w:sz w:val="24"/>
          <w:szCs w:val="24"/>
        </w:rPr>
      </w:pPr>
      <w:r w:rsidRPr="00A240F6">
        <w:rPr>
          <w:rFonts w:cs="Arial"/>
          <w:sz w:val="24"/>
          <w:szCs w:val="24"/>
        </w:rPr>
        <w:t>doskonalenie form komunikacji pomiędzy szkołą a rodzinami uczniów poprzez:</w:t>
      </w:r>
    </w:p>
    <w:p w:rsidR="00815621" w:rsidRPr="00C35291" w:rsidRDefault="00815621" w:rsidP="00E50830">
      <w:pPr>
        <w:pStyle w:val="Akapitzlist"/>
        <w:numPr>
          <w:ilvl w:val="0"/>
          <w:numId w:val="76"/>
        </w:numPr>
        <w:spacing w:after="0" w:line="240" w:lineRule="auto"/>
        <w:ind w:left="0"/>
        <w:contextualSpacing w:val="0"/>
        <w:rPr>
          <w:rFonts w:eastAsia="Times New Roman" w:cs="Arial"/>
          <w:color w:val="000000"/>
          <w:sz w:val="24"/>
          <w:szCs w:val="24"/>
          <w:lang w:eastAsia="pl-PL"/>
        </w:rPr>
      </w:pPr>
      <w:r w:rsidRPr="00C35291">
        <w:rPr>
          <w:rFonts w:eastAsia="Times New Roman" w:cs="Arial"/>
          <w:color w:val="000000"/>
          <w:sz w:val="24"/>
          <w:szCs w:val="24"/>
          <w:lang w:eastAsia="pl-PL"/>
        </w:rPr>
        <w:t>organizowanie spotkań grupowych i indywidualnych z rodzicami,</w:t>
      </w:r>
    </w:p>
    <w:p w:rsidR="00815621" w:rsidRPr="006772D7" w:rsidRDefault="00815621" w:rsidP="00E50830">
      <w:pPr>
        <w:pStyle w:val="Akapitzlist"/>
        <w:numPr>
          <w:ilvl w:val="0"/>
          <w:numId w:val="76"/>
        </w:numPr>
        <w:spacing w:after="0" w:line="240" w:lineRule="auto"/>
        <w:ind w:left="0"/>
        <w:contextualSpacing w:val="0"/>
        <w:rPr>
          <w:rFonts w:cs="Arial"/>
          <w:sz w:val="24"/>
          <w:szCs w:val="24"/>
        </w:rPr>
      </w:pPr>
      <w:r w:rsidRPr="00C35291">
        <w:rPr>
          <w:rFonts w:eastAsia="Times New Roman" w:cs="Arial"/>
          <w:color w:val="000000"/>
          <w:sz w:val="24"/>
          <w:szCs w:val="24"/>
          <w:lang w:eastAsia="pl-PL"/>
        </w:rPr>
        <w:t>przekazywanie informacji przez korespondencję, e-maile, telefoni</w:t>
      </w:r>
      <w:r w:rsidRPr="00A240F6">
        <w:rPr>
          <w:rFonts w:cs="Arial"/>
          <w:sz w:val="24"/>
          <w:szCs w:val="24"/>
        </w:rPr>
        <w:t>cznie, stronę w</w:t>
      </w:r>
      <w:r>
        <w:rPr>
          <w:rFonts w:cs="Arial"/>
          <w:sz w:val="24"/>
          <w:szCs w:val="24"/>
        </w:rPr>
        <w:t>ww, inne materiały informacyjne;</w:t>
      </w:r>
    </w:p>
    <w:p w:rsidR="00815621" w:rsidRPr="00A240F6" w:rsidRDefault="00815621" w:rsidP="00E50830">
      <w:pPr>
        <w:numPr>
          <w:ilvl w:val="0"/>
          <w:numId w:val="74"/>
        </w:numPr>
        <w:tabs>
          <w:tab w:val="left" w:pos="0"/>
          <w:tab w:val="left" w:pos="426"/>
        </w:tabs>
        <w:ind w:left="0"/>
        <w:jc w:val="left"/>
        <w:rPr>
          <w:rFonts w:cs="Arial"/>
          <w:sz w:val="24"/>
          <w:szCs w:val="24"/>
        </w:rPr>
      </w:pPr>
      <w:r w:rsidRPr="00A240F6">
        <w:rPr>
          <w:rFonts w:cs="Arial"/>
          <w:sz w:val="24"/>
          <w:szCs w:val="24"/>
        </w:rPr>
        <w:t>dostarczanie rodzicom wiedzy, umiejętności i pomysłów na pomoc dzieciom w nauce przez:</w:t>
      </w:r>
    </w:p>
    <w:p w:rsidR="00815621" w:rsidRPr="00C35291" w:rsidRDefault="00815621" w:rsidP="00E50830">
      <w:pPr>
        <w:pStyle w:val="Akapitzlist"/>
        <w:numPr>
          <w:ilvl w:val="0"/>
          <w:numId w:val="77"/>
        </w:numPr>
        <w:spacing w:after="0" w:line="240" w:lineRule="auto"/>
        <w:ind w:left="0"/>
        <w:contextualSpacing w:val="0"/>
        <w:rPr>
          <w:rFonts w:eastAsia="Times New Roman" w:cs="Arial"/>
          <w:color w:val="000000"/>
          <w:sz w:val="24"/>
          <w:szCs w:val="24"/>
          <w:lang w:eastAsia="pl-PL"/>
        </w:rPr>
      </w:pPr>
      <w:r w:rsidRPr="00C35291">
        <w:rPr>
          <w:rFonts w:eastAsia="Times New Roman" w:cs="Arial"/>
          <w:color w:val="000000"/>
          <w:sz w:val="24"/>
          <w:szCs w:val="24"/>
          <w:lang w:eastAsia="pl-PL"/>
        </w:rPr>
        <w:t>zadawanie interaktywnych zadań domowych,</w:t>
      </w:r>
    </w:p>
    <w:p w:rsidR="00815621" w:rsidRPr="00A240F6" w:rsidRDefault="00815621" w:rsidP="00E50830">
      <w:pPr>
        <w:pStyle w:val="Akapitzlist"/>
        <w:numPr>
          <w:ilvl w:val="0"/>
          <w:numId w:val="77"/>
        </w:numPr>
        <w:spacing w:after="0" w:line="240" w:lineRule="auto"/>
        <w:ind w:left="0"/>
        <w:contextualSpacing w:val="0"/>
        <w:rPr>
          <w:rFonts w:cs="Arial"/>
          <w:sz w:val="24"/>
          <w:szCs w:val="24"/>
        </w:rPr>
      </w:pPr>
      <w:r w:rsidRPr="00C35291">
        <w:rPr>
          <w:rFonts w:eastAsia="Times New Roman" w:cs="Arial"/>
          <w:color w:val="000000"/>
          <w:sz w:val="24"/>
          <w:szCs w:val="24"/>
          <w:lang w:eastAsia="pl-PL"/>
        </w:rPr>
        <w:t>edukację na temat procesów poznawczych dzieci, instruktaż pomagania dziecku</w:t>
      </w:r>
      <w:r w:rsidRPr="00A240F6">
        <w:rPr>
          <w:rFonts w:cs="Arial"/>
          <w:sz w:val="24"/>
          <w:szCs w:val="24"/>
        </w:rPr>
        <w:t xml:space="preserve"> w nauce;</w:t>
      </w:r>
    </w:p>
    <w:p w:rsidR="00815621" w:rsidRPr="006772D7" w:rsidRDefault="00815621" w:rsidP="00E50830">
      <w:pPr>
        <w:numPr>
          <w:ilvl w:val="0"/>
          <w:numId w:val="74"/>
        </w:numPr>
        <w:tabs>
          <w:tab w:val="left" w:pos="0"/>
          <w:tab w:val="left" w:pos="426"/>
        </w:tabs>
        <w:ind w:left="0"/>
        <w:jc w:val="left"/>
        <w:rPr>
          <w:rFonts w:cs="Arial"/>
          <w:sz w:val="24"/>
          <w:szCs w:val="24"/>
        </w:rPr>
      </w:pPr>
      <w:r w:rsidRPr="00A240F6">
        <w:rPr>
          <w:rFonts w:cs="Arial"/>
          <w:sz w:val="24"/>
          <w:szCs w:val="24"/>
        </w:rPr>
        <w:t xml:space="preserve">pozyskiwanie i rozwijanie pomocy rodziców w realizacji zadań </w:t>
      </w:r>
      <w:r>
        <w:rPr>
          <w:rFonts w:cs="Arial"/>
          <w:sz w:val="24"/>
          <w:szCs w:val="24"/>
        </w:rPr>
        <w:t>szkoły</w:t>
      </w:r>
      <w:r w:rsidRPr="00A240F6">
        <w:rPr>
          <w:rFonts w:cs="Arial"/>
          <w:sz w:val="24"/>
          <w:szCs w:val="24"/>
        </w:rPr>
        <w:t xml:space="preserve"> przez:</w:t>
      </w:r>
    </w:p>
    <w:p w:rsidR="00815621" w:rsidRPr="00C35291" w:rsidRDefault="00815621" w:rsidP="00E50830">
      <w:pPr>
        <w:pStyle w:val="Akapitzlist"/>
        <w:numPr>
          <w:ilvl w:val="0"/>
          <w:numId w:val="78"/>
        </w:numPr>
        <w:spacing w:after="0" w:line="240" w:lineRule="auto"/>
        <w:ind w:left="0"/>
        <w:contextualSpacing w:val="0"/>
        <w:rPr>
          <w:rFonts w:eastAsia="Times New Roman" w:cs="Arial"/>
          <w:color w:val="000000"/>
          <w:sz w:val="24"/>
          <w:szCs w:val="24"/>
          <w:lang w:eastAsia="pl-PL"/>
        </w:rPr>
      </w:pPr>
      <w:r w:rsidRPr="00C35291">
        <w:rPr>
          <w:rFonts w:eastAsia="Times New Roman" w:cs="Arial"/>
          <w:color w:val="000000"/>
          <w:sz w:val="24"/>
          <w:szCs w:val="24"/>
          <w:lang w:eastAsia="pl-PL"/>
        </w:rPr>
        <w:t>zachęcanie do działań w formie wolontariatu,</w:t>
      </w:r>
    </w:p>
    <w:p w:rsidR="00815621" w:rsidRPr="00C35291" w:rsidRDefault="00815621" w:rsidP="00E50830">
      <w:pPr>
        <w:pStyle w:val="Akapitzlist"/>
        <w:numPr>
          <w:ilvl w:val="0"/>
          <w:numId w:val="78"/>
        </w:numPr>
        <w:spacing w:after="0" w:line="240" w:lineRule="auto"/>
        <w:ind w:left="0"/>
        <w:contextualSpacing w:val="0"/>
        <w:rPr>
          <w:rFonts w:eastAsia="Times New Roman" w:cs="Arial"/>
          <w:color w:val="000000"/>
          <w:sz w:val="24"/>
          <w:szCs w:val="24"/>
          <w:lang w:eastAsia="pl-PL"/>
        </w:rPr>
      </w:pPr>
      <w:r w:rsidRPr="00C35291">
        <w:rPr>
          <w:rFonts w:eastAsia="Times New Roman" w:cs="Arial"/>
          <w:color w:val="000000"/>
          <w:sz w:val="24"/>
          <w:szCs w:val="24"/>
          <w:lang w:eastAsia="pl-PL"/>
        </w:rPr>
        <w:t>inspirowanie rodziców do działania,</w:t>
      </w:r>
    </w:p>
    <w:p w:rsidR="00815621" w:rsidRPr="00C35291" w:rsidRDefault="00815621" w:rsidP="00E50830">
      <w:pPr>
        <w:pStyle w:val="Akapitzlist"/>
        <w:numPr>
          <w:ilvl w:val="0"/>
          <w:numId w:val="78"/>
        </w:numPr>
        <w:spacing w:after="0" w:line="240" w:lineRule="auto"/>
        <w:ind w:left="0"/>
        <w:contextualSpacing w:val="0"/>
        <w:rPr>
          <w:rFonts w:eastAsia="Times New Roman" w:cs="Arial"/>
          <w:color w:val="000000"/>
          <w:sz w:val="24"/>
          <w:szCs w:val="24"/>
          <w:lang w:eastAsia="pl-PL"/>
        </w:rPr>
      </w:pPr>
      <w:r w:rsidRPr="00C35291">
        <w:rPr>
          <w:rFonts w:eastAsia="Times New Roman" w:cs="Arial"/>
          <w:color w:val="000000"/>
          <w:sz w:val="24"/>
          <w:szCs w:val="24"/>
          <w:lang w:eastAsia="pl-PL"/>
        </w:rPr>
        <w:t>wspieranie inicjatyw rodziców,</w:t>
      </w:r>
    </w:p>
    <w:p w:rsidR="00815621" w:rsidRPr="00C35291" w:rsidRDefault="00815621" w:rsidP="00E50830">
      <w:pPr>
        <w:pStyle w:val="Akapitzlist"/>
        <w:numPr>
          <w:ilvl w:val="0"/>
          <w:numId w:val="78"/>
        </w:numPr>
        <w:spacing w:after="0" w:line="240" w:lineRule="auto"/>
        <w:ind w:left="0"/>
        <w:contextualSpacing w:val="0"/>
        <w:rPr>
          <w:rFonts w:eastAsia="Times New Roman" w:cs="Arial"/>
          <w:color w:val="000000"/>
          <w:sz w:val="24"/>
          <w:szCs w:val="24"/>
          <w:lang w:eastAsia="pl-PL"/>
        </w:rPr>
      </w:pPr>
      <w:r w:rsidRPr="00C35291">
        <w:rPr>
          <w:rFonts w:eastAsia="Times New Roman" w:cs="Arial"/>
          <w:color w:val="000000"/>
          <w:sz w:val="24"/>
          <w:szCs w:val="24"/>
          <w:lang w:eastAsia="pl-PL"/>
        </w:rPr>
        <w:t>wskazywanie obszarów działania,</w:t>
      </w:r>
    </w:p>
    <w:p w:rsidR="00815621" w:rsidRPr="00C35291" w:rsidRDefault="00815621" w:rsidP="00E50830">
      <w:pPr>
        <w:pStyle w:val="Akapitzlist"/>
        <w:numPr>
          <w:ilvl w:val="0"/>
          <w:numId w:val="78"/>
        </w:numPr>
        <w:spacing w:after="0" w:line="240" w:lineRule="auto"/>
        <w:ind w:left="0"/>
        <w:contextualSpacing w:val="0"/>
        <w:rPr>
          <w:rFonts w:cs="Arial"/>
          <w:sz w:val="24"/>
          <w:szCs w:val="24"/>
        </w:rPr>
      </w:pPr>
      <w:r w:rsidRPr="00C35291">
        <w:rPr>
          <w:rFonts w:eastAsia="Times New Roman" w:cs="Arial"/>
          <w:color w:val="000000"/>
          <w:sz w:val="24"/>
          <w:szCs w:val="24"/>
          <w:lang w:eastAsia="pl-PL"/>
        </w:rPr>
        <w:t>upowszechnianie</w:t>
      </w:r>
      <w:r w:rsidRPr="00A240F6">
        <w:rPr>
          <w:rFonts w:cs="Arial"/>
          <w:sz w:val="24"/>
          <w:szCs w:val="24"/>
        </w:rPr>
        <w:t xml:space="preserve"> i nagradzanie dokonań rodziców;</w:t>
      </w:r>
    </w:p>
    <w:p w:rsidR="00815621" w:rsidRPr="006772D7" w:rsidRDefault="00815621" w:rsidP="00E50830">
      <w:pPr>
        <w:numPr>
          <w:ilvl w:val="0"/>
          <w:numId w:val="74"/>
        </w:numPr>
        <w:tabs>
          <w:tab w:val="left" w:pos="0"/>
          <w:tab w:val="left" w:pos="426"/>
        </w:tabs>
        <w:ind w:left="0"/>
        <w:jc w:val="left"/>
        <w:rPr>
          <w:rFonts w:cs="Arial"/>
          <w:sz w:val="24"/>
          <w:szCs w:val="24"/>
        </w:rPr>
      </w:pPr>
      <w:r w:rsidRPr="00A240F6">
        <w:rPr>
          <w:rFonts w:cs="Arial"/>
          <w:sz w:val="24"/>
          <w:szCs w:val="24"/>
        </w:rPr>
        <w:t xml:space="preserve">włączanie rodziców w zarządzanie szkołą, poprzez angażowanie do prac </w:t>
      </w:r>
      <w:r>
        <w:rPr>
          <w:rFonts w:cs="Arial"/>
          <w:sz w:val="24"/>
          <w:szCs w:val="24"/>
        </w:rPr>
        <w:t>radyrodziców</w:t>
      </w:r>
      <w:r w:rsidRPr="00A240F6">
        <w:rPr>
          <w:rFonts w:cs="Arial"/>
          <w:sz w:val="24"/>
          <w:szCs w:val="24"/>
        </w:rPr>
        <w:t xml:space="preserve">, zespołów, które biorą udział w podejmowaniu ważnych dla </w:t>
      </w:r>
      <w:r>
        <w:rPr>
          <w:rFonts w:cs="Arial"/>
          <w:sz w:val="24"/>
          <w:szCs w:val="24"/>
        </w:rPr>
        <w:t>szkoły</w:t>
      </w:r>
      <w:r w:rsidRPr="00A240F6">
        <w:rPr>
          <w:rFonts w:cs="Arial"/>
          <w:sz w:val="24"/>
          <w:szCs w:val="24"/>
        </w:rPr>
        <w:t xml:space="preserve"> decyzji;</w:t>
      </w:r>
    </w:p>
    <w:p w:rsidR="00815621" w:rsidRPr="00CF0B85" w:rsidRDefault="00815621" w:rsidP="00E50830">
      <w:pPr>
        <w:numPr>
          <w:ilvl w:val="0"/>
          <w:numId w:val="74"/>
        </w:numPr>
        <w:tabs>
          <w:tab w:val="left" w:pos="0"/>
          <w:tab w:val="left" w:pos="426"/>
        </w:tabs>
        <w:ind w:left="0"/>
        <w:jc w:val="left"/>
        <w:rPr>
          <w:rFonts w:cs="Arial"/>
          <w:sz w:val="24"/>
          <w:szCs w:val="24"/>
        </w:rPr>
      </w:pPr>
      <w:r w:rsidRPr="00A240F6">
        <w:rPr>
          <w:rFonts w:cs="Arial"/>
          <w:sz w:val="24"/>
          <w:szCs w:val="24"/>
        </w:rPr>
        <w:t>koordynowanie działań szkolnych, rodzicielskich i społeczności lokalnej w zakresie rozwiązywania problemów dzieci przez:</w:t>
      </w:r>
    </w:p>
    <w:p w:rsidR="00815621" w:rsidRPr="00CF0B85" w:rsidRDefault="00815621" w:rsidP="00E50830">
      <w:pPr>
        <w:pStyle w:val="Akapitzlist"/>
        <w:numPr>
          <w:ilvl w:val="0"/>
          <w:numId w:val="79"/>
        </w:numPr>
        <w:spacing w:after="0" w:line="240" w:lineRule="auto"/>
        <w:ind w:left="0"/>
        <w:contextualSpacing w:val="0"/>
        <w:rPr>
          <w:rFonts w:eastAsia="Times New Roman" w:cs="Arial"/>
          <w:color w:val="000000"/>
          <w:sz w:val="24"/>
          <w:szCs w:val="24"/>
          <w:lang w:eastAsia="pl-PL"/>
        </w:rPr>
      </w:pPr>
      <w:r w:rsidRPr="00C35291">
        <w:rPr>
          <w:rFonts w:eastAsia="Times New Roman" w:cs="Arial"/>
          <w:color w:val="000000"/>
          <w:sz w:val="24"/>
          <w:szCs w:val="24"/>
          <w:lang w:eastAsia="pl-PL"/>
        </w:rPr>
        <w:t>p</w:t>
      </w:r>
      <w:r w:rsidR="00CF0B85">
        <w:rPr>
          <w:rFonts w:eastAsia="Times New Roman" w:cs="Arial"/>
          <w:color w:val="000000"/>
          <w:sz w:val="24"/>
          <w:szCs w:val="24"/>
          <w:lang w:eastAsia="pl-PL"/>
        </w:rPr>
        <w:t>ozyskiwanie środków finansowych</w:t>
      </w:r>
    </w:p>
    <w:p w:rsidR="00815621" w:rsidRPr="00CF0B85" w:rsidRDefault="00815621" w:rsidP="00E50830">
      <w:pPr>
        <w:pStyle w:val="Akapitzlist"/>
        <w:numPr>
          <w:ilvl w:val="0"/>
          <w:numId w:val="79"/>
        </w:numPr>
        <w:spacing w:after="0" w:line="240" w:lineRule="auto"/>
        <w:ind w:left="0"/>
        <w:contextualSpacing w:val="0"/>
        <w:rPr>
          <w:rFonts w:cs="Arial"/>
          <w:sz w:val="24"/>
          <w:szCs w:val="24"/>
        </w:rPr>
      </w:pPr>
      <w:r w:rsidRPr="00C35291">
        <w:rPr>
          <w:rFonts w:eastAsia="Times New Roman" w:cs="Arial"/>
          <w:color w:val="000000"/>
          <w:sz w:val="24"/>
          <w:szCs w:val="24"/>
          <w:lang w:eastAsia="pl-PL"/>
        </w:rPr>
        <w:t>anga</w:t>
      </w:r>
      <w:r w:rsidRPr="00A240F6">
        <w:rPr>
          <w:rFonts w:cs="Arial"/>
          <w:sz w:val="24"/>
          <w:szCs w:val="24"/>
        </w:rPr>
        <w:t>żowanie uczniów z życie lokalnej społeczności</w:t>
      </w:r>
    </w:p>
    <w:p w:rsidR="00CF0B85" w:rsidRDefault="00DF7C6C" w:rsidP="00D634A9">
      <w:pPr>
        <w:pStyle w:val="Nagwek2"/>
        <w:spacing w:before="0" w:after="0" w:line="276" w:lineRule="auto"/>
        <w:rPr>
          <w:b/>
        </w:rPr>
      </w:pPr>
      <w:bookmarkStart w:id="48" w:name="_Toc492414629"/>
      <w:bookmarkEnd w:id="47"/>
      <w:r w:rsidRPr="00DF7C6C">
        <w:rPr>
          <w:b/>
        </w:rPr>
        <w:t>DZIAŁ VI</w:t>
      </w:r>
      <w:r w:rsidR="00DD5540">
        <w:rPr>
          <w:b/>
        </w:rPr>
        <w:t>I</w:t>
      </w:r>
      <w:r w:rsidR="0071762C" w:rsidRPr="00DF7C6C">
        <w:rPr>
          <w:b/>
        </w:rPr>
        <w:br/>
      </w:r>
      <w:r w:rsidR="00B03105" w:rsidRPr="00584053">
        <w:rPr>
          <w:b/>
        </w:rPr>
        <w:t xml:space="preserve">Organizacja </w:t>
      </w:r>
      <w:r w:rsidR="00F94D4D" w:rsidRPr="00584053">
        <w:rPr>
          <w:b/>
        </w:rPr>
        <w:t>szkoły</w:t>
      </w:r>
      <w:bookmarkStart w:id="49" w:name="_Toc361441310"/>
      <w:bookmarkStart w:id="50" w:name="_Toc492414630"/>
      <w:bookmarkEnd w:id="48"/>
    </w:p>
    <w:p w:rsidR="00B03105" w:rsidRPr="00CF0B85" w:rsidRDefault="00DF7C6C" w:rsidP="00D634A9">
      <w:pPr>
        <w:pStyle w:val="Nagwek2"/>
        <w:spacing w:before="0" w:after="0" w:line="276" w:lineRule="auto"/>
        <w:rPr>
          <w:b/>
          <w:bCs/>
          <w:spacing w:val="20"/>
        </w:rPr>
      </w:pPr>
      <w:r w:rsidRPr="004D0AB5">
        <w:rPr>
          <w:b/>
          <w:color w:val="002060"/>
          <w:sz w:val="22"/>
          <w:szCs w:val="22"/>
        </w:rPr>
        <w:t>Rozdział 1</w:t>
      </w:r>
      <w:bookmarkEnd w:id="49"/>
      <w:r w:rsidR="00815621">
        <w:rPr>
          <w:b/>
          <w:color w:val="002060"/>
          <w:sz w:val="22"/>
          <w:szCs w:val="22"/>
        </w:rPr>
        <w:br/>
      </w:r>
      <w:r w:rsidR="00B03105" w:rsidRPr="004D0AB5">
        <w:rPr>
          <w:b/>
          <w:color w:val="002060"/>
          <w:sz w:val="22"/>
          <w:szCs w:val="22"/>
        </w:rPr>
        <w:t xml:space="preserve">Baza </w:t>
      </w:r>
      <w:r w:rsidR="00F94D4D" w:rsidRPr="004D0AB5">
        <w:rPr>
          <w:b/>
          <w:color w:val="002060"/>
          <w:sz w:val="22"/>
          <w:szCs w:val="22"/>
        </w:rPr>
        <w:t>szkoły</w:t>
      </w:r>
      <w:bookmarkEnd w:id="50"/>
    </w:p>
    <w:p w:rsidR="00B03105" w:rsidRPr="00A240F6" w:rsidRDefault="00AE07A7" w:rsidP="00E50830">
      <w:pPr>
        <w:pStyle w:val="paragraf"/>
        <w:jc w:val="left"/>
        <w:rPr>
          <w:rFonts w:cs="Arial"/>
          <w:sz w:val="24"/>
          <w:szCs w:val="24"/>
        </w:rPr>
      </w:pPr>
      <w:r w:rsidRPr="00B11084">
        <w:rPr>
          <w:rFonts w:cs="Arial"/>
          <w:b/>
          <w:sz w:val="24"/>
          <w:szCs w:val="24"/>
        </w:rPr>
        <w:t>§</w:t>
      </w:r>
      <w:r w:rsidR="00BE6CF2">
        <w:rPr>
          <w:rFonts w:cs="Arial"/>
          <w:b/>
          <w:sz w:val="24"/>
          <w:szCs w:val="24"/>
        </w:rPr>
        <w:t>52</w:t>
      </w:r>
      <w:r>
        <w:rPr>
          <w:rFonts w:cs="Arial"/>
          <w:b/>
          <w:sz w:val="24"/>
          <w:szCs w:val="24"/>
        </w:rPr>
        <w:t>.</w:t>
      </w:r>
      <w:r w:rsidR="00B03105" w:rsidRPr="00BE6CF2">
        <w:rPr>
          <w:rFonts w:cs="Arial"/>
          <w:b/>
          <w:sz w:val="24"/>
          <w:szCs w:val="24"/>
        </w:rPr>
        <w:t>1</w:t>
      </w:r>
      <w:r w:rsidR="00B03105" w:rsidRPr="00DF7C6C">
        <w:rPr>
          <w:rFonts w:cs="Arial"/>
          <w:sz w:val="24"/>
          <w:szCs w:val="24"/>
        </w:rPr>
        <w:t xml:space="preserve">. </w:t>
      </w:r>
      <w:r w:rsidR="00B03105" w:rsidRPr="00A240F6">
        <w:rPr>
          <w:rFonts w:cs="Arial"/>
          <w:sz w:val="24"/>
          <w:szCs w:val="24"/>
        </w:rPr>
        <w:t xml:space="preserve">Do realizacji zadań statutowych </w:t>
      </w:r>
      <w:r w:rsidR="00F94D4D">
        <w:rPr>
          <w:rFonts w:cs="Arial"/>
          <w:sz w:val="24"/>
          <w:szCs w:val="24"/>
        </w:rPr>
        <w:t>szkoły</w:t>
      </w:r>
      <w:r w:rsidR="00B03105" w:rsidRPr="00A240F6">
        <w:rPr>
          <w:rFonts w:cs="Arial"/>
          <w:sz w:val="24"/>
          <w:szCs w:val="24"/>
        </w:rPr>
        <w:t xml:space="preserve">, </w:t>
      </w:r>
      <w:r w:rsidR="00F94D4D">
        <w:rPr>
          <w:rFonts w:cs="Arial"/>
          <w:sz w:val="24"/>
          <w:szCs w:val="24"/>
        </w:rPr>
        <w:t>szkoła</w:t>
      </w:r>
      <w:r w:rsidR="00DF7C6C">
        <w:rPr>
          <w:rFonts w:cs="Arial"/>
          <w:sz w:val="24"/>
          <w:szCs w:val="24"/>
        </w:rPr>
        <w:t xml:space="preserve"> posiada:</w:t>
      </w:r>
    </w:p>
    <w:p w:rsidR="00B03105" w:rsidRPr="00A240F6" w:rsidRDefault="00B03105" w:rsidP="00E50830">
      <w:pPr>
        <w:numPr>
          <w:ilvl w:val="0"/>
          <w:numId w:val="85"/>
        </w:numPr>
        <w:tabs>
          <w:tab w:val="left" w:pos="0"/>
          <w:tab w:val="left" w:pos="426"/>
        </w:tabs>
        <w:ind w:left="0"/>
        <w:jc w:val="left"/>
        <w:rPr>
          <w:rFonts w:cs="Arial"/>
          <w:sz w:val="24"/>
          <w:szCs w:val="24"/>
        </w:rPr>
      </w:pPr>
      <w:r w:rsidRPr="00A240F6">
        <w:rPr>
          <w:rFonts w:cs="Arial"/>
          <w:sz w:val="24"/>
          <w:szCs w:val="24"/>
        </w:rPr>
        <w:t xml:space="preserve"> sale lekcyjne z niezbędnym wyposażeniem;</w:t>
      </w:r>
    </w:p>
    <w:p w:rsidR="00B03105" w:rsidRPr="00A240F6" w:rsidRDefault="00DF7C6C" w:rsidP="00E50830">
      <w:pPr>
        <w:numPr>
          <w:ilvl w:val="0"/>
          <w:numId w:val="85"/>
        </w:numPr>
        <w:tabs>
          <w:tab w:val="left" w:pos="0"/>
          <w:tab w:val="left" w:pos="426"/>
        </w:tabs>
        <w:ind w:left="0"/>
        <w:jc w:val="left"/>
        <w:rPr>
          <w:rFonts w:cs="Arial"/>
          <w:sz w:val="24"/>
          <w:szCs w:val="24"/>
        </w:rPr>
      </w:pPr>
      <w:r>
        <w:rPr>
          <w:rFonts w:cs="Arial"/>
          <w:sz w:val="24"/>
          <w:szCs w:val="24"/>
        </w:rPr>
        <w:t xml:space="preserve"> bibliotekę;</w:t>
      </w:r>
    </w:p>
    <w:p w:rsidR="00B03105" w:rsidRPr="00A240F6" w:rsidRDefault="00B03105" w:rsidP="00E50830">
      <w:pPr>
        <w:numPr>
          <w:ilvl w:val="0"/>
          <w:numId w:val="85"/>
        </w:numPr>
        <w:tabs>
          <w:tab w:val="left" w:pos="0"/>
          <w:tab w:val="left" w:pos="426"/>
        </w:tabs>
        <w:ind w:left="0"/>
        <w:jc w:val="left"/>
        <w:rPr>
          <w:rFonts w:cs="Arial"/>
          <w:sz w:val="24"/>
          <w:szCs w:val="24"/>
        </w:rPr>
      </w:pPr>
      <w:r w:rsidRPr="00A240F6">
        <w:rPr>
          <w:rFonts w:cs="Arial"/>
          <w:sz w:val="24"/>
          <w:szCs w:val="24"/>
        </w:rPr>
        <w:t xml:space="preserve"> pracownie komputerow</w:t>
      </w:r>
      <w:r w:rsidR="00AE07A7">
        <w:rPr>
          <w:rFonts w:cs="Arial"/>
          <w:sz w:val="24"/>
          <w:szCs w:val="24"/>
        </w:rPr>
        <w:t>ą</w:t>
      </w:r>
      <w:r w:rsidRPr="00A240F6">
        <w:rPr>
          <w:rFonts w:cs="Arial"/>
          <w:sz w:val="24"/>
          <w:szCs w:val="24"/>
        </w:rPr>
        <w:t xml:space="preserve">  z dostępem do Internetu;          </w:t>
      </w:r>
    </w:p>
    <w:p w:rsidR="00B03105" w:rsidRPr="00A240F6" w:rsidRDefault="00B03105" w:rsidP="00E50830">
      <w:pPr>
        <w:numPr>
          <w:ilvl w:val="0"/>
          <w:numId w:val="85"/>
        </w:numPr>
        <w:tabs>
          <w:tab w:val="left" w:pos="0"/>
          <w:tab w:val="left" w:pos="426"/>
        </w:tabs>
        <w:ind w:left="0"/>
        <w:jc w:val="left"/>
        <w:rPr>
          <w:rFonts w:cs="Arial"/>
          <w:sz w:val="24"/>
          <w:szCs w:val="24"/>
        </w:rPr>
      </w:pPr>
      <w:r w:rsidRPr="00A240F6">
        <w:rPr>
          <w:rFonts w:cs="Arial"/>
          <w:sz w:val="24"/>
          <w:szCs w:val="24"/>
        </w:rPr>
        <w:t>salę gimnastyczną;</w:t>
      </w:r>
    </w:p>
    <w:p w:rsidR="00B03105" w:rsidRPr="00A240F6" w:rsidRDefault="00B03105" w:rsidP="00E50830">
      <w:pPr>
        <w:numPr>
          <w:ilvl w:val="0"/>
          <w:numId w:val="85"/>
        </w:numPr>
        <w:tabs>
          <w:tab w:val="left" w:pos="0"/>
          <w:tab w:val="left" w:pos="426"/>
        </w:tabs>
        <w:ind w:left="0"/>
        <w:jc w:val="left"/>
        <w:rPr>
          <w:rFonts w:cs="Arial"/>
          <w:sz w:val="24"/>
          <w:szCs w:val="24"/>
        </w:rPr>
      </w:pPr>
      <w:r w:rsidRPr="00A240F6">
        <w:rPr>
          <w:rFonts w:cs="Arial"/>
          <w:sz w:val="24"/>
          <w:szCs w:val="24"/>
        </w:rPr>
        <w:t xml:space="preserve">boisko sportowe przy </w:t>
      </w:r>
      <w:r w:rsidR="00F94D4D">
        <w:rPr>
          <w:rFonts w:cs="Arial"/>
          <w:sz w:val="24"/>
          <w:szCs w:val="24"/>
        </w:rPr>
        <w:t>szkole</w:t>
      </w:r>
      <w:r w:rsidRPr="00A240F6">
        <w:rPr>
          <w:rFonts w:cs="Arial"/>
          <w:sz w:val="24"/>
          <w:szCs w:val="24"/>
        </w:rPr>
        <w:t>;</w:t>
      </w:r>
    </w:p>
    <w:p w:rsidR="00B03105" w:rsidRPr="00A240F6" w:rsidRDefault="00B03105" w:rsidP="00E50830">
      <w:pPr>
        <w:numPr>
          <w:ilvl w:val="0"/>
          <w:numId w:val="85"/>
        </w:numPr>
        <w:tabs>
          <w:tab w:val="left" w:pos="0"/>
          <w:tab w:val="left" w:pos="426"/>
        </w:tabs>
        <w:ind w:left="0"/>
        <w:jc w:val="left"/>
        <w:rPr>
          <w:rFonts w:cs="Arial"/>
          <w:sz w:val="24"/>
          <w:szCs w:val="24"/>
        </w:rPr>
      </w:pPr>
      <w:r w:rsidRPr="00A240F6">
        <w:rPr>
          <w:rFonts w:cs="Arial"/>
          <w:sz w:val="24"/>
          <w:szCs w:val="24"/>
        </w:rPr>
        <w:t>gabinet logopedyczny;</w:t>
      </w:r>
    </w:p>
    <w:p w:rsidR="00B03105" w:rsidRPr="00A240F6" w:rsidRDefault="00B03105" w:rsidP="00E50830">
      <w:pPr>
        <w:numPr>
          <w:ilvl w:val="0"/>
          <w:numId w:val="85"/>
        </w:numPr>
        <w:tabs>
          <w:tab w:val="left" w:pos="0"/>
          <w:tab w:val="left" w:pos="426"/>
        </w:tabs>
        <w:ind w:left="0"/>
        <w:jc w:val="left"/>
        <w:rPr>
          <w:rFonts w:cs="Arial"/>
          <w:sz w:val="24"/>
          <w:szCs w:val="24"/>
        </w:rPr>
      </w:pPr>
      <w:r w:rsidRPr="00A240F6">
        <w:rPr>
          <w:rFonts w:cs="Arial"/>
          <w:sz w:val="24"/>
          <w:szCs w:val="24"/>
        </w:rPr>
        <w:t>gabinet medycyny szkolnej;</w:t>
      </w:r>
    </w:p>
    <w:p w:rsidR="00B03105" w:rsidRPr="00A240F6" w:rsidRDefault="00B03105" w:rsidP="00E50830">
      <w:pPr>
        <w:numPr>
          <w:ilvl w:val="0"/>
          <w:numId w:val="85"/>
        </w:numPr>
        <w:tabs>
          <w:tab w:val="left" w:pos="0"/>
          <w:tab w:val="left" w:pos="426"/>
        </w:tabs>
        <w:ind w:left="0" w:hanging="454"/>
        <w:jc w:val="left"/>
        <w:rPr>
          <w:rFonts w:cs="Arial"/>
          <w:sz w:val="24"/>
          <w:szCs w:val="24"/>
        </w:rPr>
      </w:pPr>
      <w:r w:rsidRPr="00A240F6">
        <w:rPr>
          <w:rFonts w:cs="Arial"/>
          <w:sz w:val="24"/>
          <w:szCs w:val="24"/>
        </w:rPr>
        <w:t>pomie</w:t>
      </w:r>
      <w:r w:rsidR="00DF7C6C">
        <w:rPr>
          <w:rFonts w:cs="Arial"/>
          <w:sz w:val="24"/>
          <w:szCs w:val="24"/>
        </w:rPr>
        <w:t>szczenie do zajęć dydaktyczno-</w:t>
      </w:r>
      <w:r w:rsidRPr="00A240F6">
        <w:rPr>
          <w:rFonts w:cs="Arial"/>
          <w:sz w:val="24"/>
          <w:szCs w:val="24"/>
        </w:rPr>
        <w:t xml:space="preserve">wyrównawczych; </w:t>
      </w:r>
    </w:p>
    <w:p w:rsidR="00B03105" w:rsidRPr="00A240F6" w:rsidRDefault="00DF7C6C" w:rsidP="00E50830">
      <w:pPr>
        <w:numPr>
          <w:ilvl w:val="0"/>
          <w:numId w:val="85"/>
        </w:numPr>
        <w:tabs>
          <w:tab w:val="left" w:pos="0"/>
          <w:tab w:val="left" w:pos="426"/>
        </w:tabs>
        <w:ind w:left="0" w:hanging="454"/>
        <w:jc w:val="left"/>
        <w:rPr>
          <w:rFonts w:cs="Arial"/>
          <w:sz w:val="24"/>
          <w:szCs w:val="24"/>
        </w:rPr>
      </w:pPr>
      <w:r>
        <w:rPr>
          <w:rFonts w:cs="Arial"/>
          <w:sz w:val="24"/>
          <w:szCs w:val="24"/>
        </w:rPr>
        <w:t>świetlicę szkolną;</w:t>
      </w:r>
    </w:p>
    <w:p w:rsidR="00B03105" w:rsidRPr="00A240F6" w:rsidRDefault="00B03105" w:rsidP="00E50830">
      <w:pPr>
        <w:numPr>
          <w:ilvl w:val="0"/>
          <w:numId w:val="85"/>
        </w:numPr>
        <w:tabs>
          <w:tab w:val="left" w:pos="0"/>
          <w:tab w:val="left" w:pos="426"/>
        </w:tabs>
        <w:ind w:left="0" w:hanging="454"/>
        <w:jc w:val="left"/>
        <w:rPr>
          <w:rFonts w:cs="Arial"/>
          <w:sz w:val="24"/>
          <w:szCs w:val="24"/>
        </w:rPr>
      </w:pPr>
      <w:r w:rsidRPr="00A240F6">
        <w:rPr>
          <w:rFonts w:cs="Arial"/>
          <w:sz w:val="24"/>
          <w:szCs w:val="24"/>
        </w:rPr>
        <w:t xml:space="preserve">kuchnię i zaplecze kuchenne;  </w:t>
      </w:r>
    </w:p>
    <w:p w:rsidR="00B03105" w:rsidRPr="00A240F6" w:rsidRDefault="00B03105" w:rsidP="00E50830">
      <w:pPr>
        <w:numPr>
          <w:ilvl w:val="0"/>
          <w:numId w:val="85"/>
        </w:numPr>
        <w:tabs>
          <w:tab w:val="left" w:pos="0"/>
          <w:tab w:val="left" w:pos="426"/>
        </w:tabs>
        <w:ind w:left="0" w:hanging="454"/>
        <w:jc w:val="left"/>
        <w:rPr>
          <w:rFonts w:cs="Arial"/>
          <w:sz w:val="24"/>
          <w:szCs w:val="24"/>
        </w:rPr>
      </w:pPr>
      <w:r w:rsidRPr="00A240F6">
        <w:rPr>
          <w:rFonts w:cs="Arial"/>
          <w:sz w:val="24"/>
          <w:szCs w:val="24"/>
        </w:rPr>
        <w:t>szatnię;</w:t>
      </w:r>
    </w:p>
    <w:p w:rsidR="00B03105" w:rsidRPr="00A240F6" w:rsidRDefault="00DF7C6C" w:rsidP="00E50830">
      <w:pPr>
        <w:numPr>
          <w:ilvl w:val="0"/>
          <w:numId w:val="85"/>
        </w:numPr>
        <w:tabs>
          <w:tab w:val="left" w:pos="0"/>
          <w:tab w:val="left" w:pos="426"/>
        </w:tabs>
        <w:ind w:left="0" w:hanging="454"/>
        <w:jc w:val="left"/>
        <w:rPr>
          <w:rFonts w:cs="Arial"/>
          <w:sz w:val="24"/>
          <w:szCs w:val="24"/>
        </w:rPr>
      </w:pPr>
      <w:r>
        <w:rPr>
          <w:rFonts w:cs="Arial"/>
          <w:sz w:val="24"/>
          <w:szCs w:val="24"/>
        </w:rPr>
        <w:t>stołówkę;</w:t>
      </w:r>
    </w:p>
    <w:p w:rsidR="00B03105" w:rsidRPr="00815621" w:rsidRDefault="00F11599" w:rsidP="00D634A9">
      <w:pPr>
        <w:pStyle w:val="Nagwek3"/>
        <w:spacing w:before="0" w:after="0" w:line="240" w:lineRule="auto"/>
        <w:rPr>
          <w:b/>
          <w:color w:val="002060"/>
          <w:sz w:val="22"/>
          <w:szCs w:val="22"/>
          <w:lang w:eastAsia="pl-PL"/>
        </w:rPr>
      </w:pPr>
      <w:bookmarkStart w:id="51" w:name="_Toc361441312"/>
      <w:bookmarkStart w:id="52" w:name="_Toc492414631"/>
      <w:r w:rsidRPr="00815621">
        <w:rPr>
          <w:b/>
          <w:color w:val="002060"/>
          <w:sz w:val="22"/>
          <w:szCs w:val="22"/>
          <w:lang w:eastAsia="pl-PL"/>
        </w:rPr>
        <w:t>Rozdział 2</w:t>
      </w:r>
      <w:bookmarkEnd w:id="51"/>
      <w:r w:rsidR="00815621" w:rsidRPr="00815621">
        <w:rPr>
          <w:b/>
          <w:color w:val="002060"/>
          <w:sz w:val="22"/>
          <w:szCs w:val="22"/>
          <w:lang w:eastAsia="pl-PL"/>
        </w:rPr>
        <w:br/>
      </w:r>
      <w:r w:rsidR="00B03105" w:rsidRPr="00815621">
        <w:rPr>
          <w:b/>
          <w:color w:val="002060"/>
          <w:sz w:val="22"/>
          <w:szCs w:val="22"/>
          <w:lang w:eastAsia="pl-PL"/>
        </w:rPr>
        <w:t xml:space="preserve">Organizacja nauczania w </w:t>
      </w:r>
      <w:r w:rsidR="00F94D4D" w:rsidRPr="00815621">
        <w:rPr>
          <w:b/>
          <w:color w:val="002060"/>
          <w:sz w:val="22"/>
          <w:szCs w:val="22"/>
          <w:lang w:eastAsia="pl-PL"/>
        </w:rPr>
        <w:t>szkole</w:t>
      </w:r>
      <w:bookmarkEnd w:id="52"/>
    </w:p>
    <w:p w:rsidR="00B03105" w:rsidRPr="006772D7" w:rsidRDefault="00AE07A7" w:rsidP="00E50830">
      <w:pPr>
        <w:pStyle w:val="paragraf"/>
        <w:jc w:val="left"/>
        <w:rPr>
          <w:rFonts w:cs="Arial"/>
          <w:position w:val="-2"/>
          <w:sz w:val="24"/>
          <w:szCs w:val="24"/>
        </w:rPr>
      </w:pPr>
      <w:r w:rsidRPr="00B11084">
        <w:rPr>
          <w:rFonts w:cs="Arial"/>
          <w:b/>
          <w:sz w:val="24"/>
          <w:szCs w:val="24"/>
        </w:rPr>
        <w:t>§</w:t>
      </w:r>
      <w:r w:rsidR="00BE6CF2">
        <w:rPr>
          <w:rFonts w:cs="Arial"/>
          <w:b/>
          <w:sz w:val="24"/>
          <w:szCs w:val="24"/>
        </w:rPr>
        <w:t>53</w:t>
      </w:r>
      <w:r>
        <w:rPr>
          <w:rFonts w:cs="Arial"/>
          <w:b/>
          <w:sz w:val="24"/>
          <w:szCs w:val="24"/>
        </w:rPr>
        <w:t>.</w:t>
      </w:r>
      <w:r w:rsidR="00B03105" w:rsidRPr="00BE6CF2">
        <w:rPr>
          <w:rFonts w:cs="Arial"/>
          <w:b/>
          <w:sz w:val="24"/>
          <w:szCs w:val="24"/>
        </w:rPr>
        <w:t>1</w:t>
      </w:r>
      <w:r w:rsidR="00B03105" w:rsidRPr="00F11599">
        <w:rPr>
          <w:rFonts w:cs="Arial"/>
          <w:sz w:val="24"/>
          <w:szCs w:val="24"/>
        </w:rPr>
        <w:t>.</w:t>
      </w:r>
      <w:r w:rsidR="00B03105" w:rsidRPr="00A240F6">
        <w:rPr>
          <w:rFonts w:cs="Arial"/>
          <w:position w:val="-2"/>
          <w:sz w:val="24"/>
          <w:szCs w:val="24"/>
        </w:rPr>
        <w:t xml:space="preserve"> Zajęcia dydaktyczno - wychowawcze rozpoczynają się w </w:t>
      </w:r>
      <w:r w:rsidR="00F94D4D">
        <w:rPr>
          <w:rFonts w:cs="Arial"/>
          <w:position w:val="-2"/>
          <w:sz w:val="24"/>
          <w:szCs w:val="24"/>
        </w:rPr>
        <w:t>szkole</w:t>
      </w:r>
      <w:r w:rsidR="00B03105" w:rsidRPr="00A240F6">
        <w:rPr>
          <w:rFonts w:cs="Arial"/>
          <w:position w:val="-2"/>
          <w:sz w:val="24"/>
          <w:szCs w:val="24"/>
        </w:rPr>
        <w:t xml:space="preserve"> w pierwszym powszednim dniu września, a kończą się w </w:t>
      </w:r>
      <w:r w:rsidR="001D0E11" w:rsidRPr="00A240F6">
        <w:rPr>
          <w:rFonts w:cs="Arial"/>
          <w:position w:val="-2"/>
          <w:sz w:val="24"/>
          <w:szCs w:val="24"/>
        </w:rPr>
        <w:t xml:space="preserve">pierwszy </w:t>
      </w:r>
      <w:r w:rsidR="00B03105" w:rsidRPr="00A240F6">
        <w:rPr>
          <w:rFonts w:cs="Arial"/>
          <w:position w:val="-2"/>
          <w:sz w:val="24"/>
          <w:szCs w:val="24"/>
        </w:rPr>
        <w:t xml:space="preserve">piątek </w:t>
      </w:r>
      <w:r w:rsidR="00062744" w:rsidRPr="00A240F6">
        <w:rPr>
          <w:rFonts w:cs="Arial"/>
          <w:position w:val="-2"/>
          <w:sz w:val="24"/>
          <w:szCs w:val="24"/>
        </w:rPr>
        <w:t xml:space="preserve">po 20 </w:t>
      </w:r>
      <w:r w:rsidR="00B03105" w:rsidRPr="00A240F6">
        <w:rPr>
          <w:rFonts w:cs="Arial"/>
          <w:position w:val="-2"/>
          <w:sz w:val="24"/>
          <w:szCs w:val="24"/>
        </w:rPr>
        <w:t xml:space="preserve">czerwca. Jeżeli pierwszy dzień września wypada w piątek lub sobotę, zajęcia w </w:t>
      </w:r>
      <w:r w:rsidR="00F94D4D">
        <w:rPr>
          <w:rFonts w:cs="Arial"/>
          <w:position w:val="-2"/>
          <w:sz w:val="24"/>
          <w:szCs w:val="24"/>
        </w:rPr>
        <w:t>szkole</w:t>
      </w:r>
      <w:r w:rsidR="00B03105" w:rsidRPr="00A240F6">
        <w:rPr>
          <w:rFonts w:cs="Arial"/>
          <w:position w:val="-2"/>
          <w:sz w:val="24"/>
          <w:szCs w:val="24"/>
        </w:rPr>
        <w:t xml:space="preserve"> rozpoczynają się w najbliższy poniedziałek po dniu  pierwszego września.</w:t>
      </w:r>
    </w:p>
    <w:p w:rsidR="00B03105" w:rsidRPr="006772D7"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Terminy rozpoczynania i kończenia zajęć dydaktyczno-wychowawczych, przerw świątecznych oraz ferii zimowych i letnich określają przepisy w sprawie organizacji roku szkolnego.  </w:t>
      </w:r>
    </w:p>
    <w:p w:rsidR="00B03105" w:rsidRPr="00A240F6"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Okresy, na które dzieli się rok szkolny opisane są w rozdziale Wewnątrzszkolne Zasady  Oceniania. </w:t>
      </w:r>
    </w:p>
    <w:p w:rsidR="00B03105" w:rsidRPr="006772D7" w:rsidRDefault="00F11599" w:rsidP="00E50830">
      <w:pPr>
        <w:pStyle w:val="Akapitzlist"/>
        <w:numPr>
          <w:ilvl w:val="0"/>
          <w:numId w:val="86"/>
        </w:numPr>
        <w:tabs>
          <w:tab w:val="left" w:pos="0"/>
        </w:tabs>
        <w:spacing w:after="0" w:line="240" w:lineRule="auto"/>
        <w:ind w:left="0"/>
        <w:contextualSpacing w:val="0"/>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 po zasięgnięciu opinii rady </w:t>
      </w:r>
      <w:r w:rsidR="00F94D4D">
        <w:rPr>
          <w:rFonts w:cs="Arial"/>
          <w:sz w:val="24"/>
          <w:szCs w:val="24"/>
        </w:rPr>
        <w:t>szkoły</w:t>
      </w:r>
      <w:r w:rsidR="00B03105" w:rsidRPr="00A240F6">
        <w:rPr>
          <w:rFonts w:cs="Arial"/>
          <w:sz w:val="24"/>
          <w:szCs w:val="24"/>
        </w:rPr>
        <w:t xml:space="preserve"> (w</w:t>
      </w:r>
      <w:r>
        <w:rPr>
          <w:rFonts w:cs="Arial"/>
          <w:sz w:val="24"/>
          <w:szCs w:val="24"/>
        </w:rPr>
        <w:t xml:space="preserve"> przypadku szkół lub placówek </w:t>
      </w:r>
      <w:r w:rsidR="00B03105" w:rsidRPr="00A240F6">
        <w:rPr>
          <w:rFonts w:cs="Arial"/>
          <w:sz w:val="24"/>
          <w:szCs w:val="24"/>
        </w:rPr>
        <w:t xml:space="preserve">w których rada nie została powołana) rady pedagogicznej, rady rodziców i samorządu uczniowskiego, biorąc </w:t>
      </w:r>
      <w:r w:rsidR="00B03105" w:rsidRPr="00A240F6">
        <w:rPr>
          <w:rFonts w:cs="Arial"/>
          <w:sz w:val="24"/>
          <w:szCs w:val="24"/>
        </w:rPr>
        <w:lastRenderedPageBreak/>
        <w:t xml:space="preserve">pod uwagę warunki lokalowe i możliwości organizacyjne </w:t>
      </w:r>
      <w:r w:rsidR="00F94D4D">
        <w:rPr>
          <w:rFonts w:cs="Arial"/>
          <w:sz w:val="24"/>
          <w:szCs w:val="24"/>
        </w:rPr>
        <w:t>szkoły</w:t>
      </w:r>
      <w:r w:rsidR="00B03105" w:rsidRPr="00A240F6">
        <w:rPr>
          <w:rFonts w:cs="Arial"/>
          <w:sz w:val="24"/>
          <w:szCs w:val="24"/>
        </w:rPr>
        <w:t xml:space="preserve"> lub placówki, może, w danym roku szkolnym, ustalić dodatkowe dni wolne od zajęć dydakt</w:t>
      </w:r>
      <w:r w:rsidR="00E24363">
        <w:rPr>
          <w:rFonts w:cs="Arial"/>
          <w:sz w:val="24"/>
          <w:szCs w:val="24"/>
        </w:rPr>
        <w:t xml:space="preserve">yczno-wychowawczych w wymiarze </w:t>
      </w:r>
      <w:r w:rsidR="004D0AB5">
        <w:rPr>
          <w:rFonts w:cs="Arial"/>
          <w:sz w:val="24"/>
          <w:szCs w:val="24"/>
        </w:rPr>
        <w:t>10</w:t>
      </w:r>
      <w:r w:rsidR="00B03105" w:rsidRPr="00A240F6">
        <w:rPr>
          <w:rFonts w:cs="Arial"/>
          <w:sz w:val="24"/>
          <w:szCs w:val="24"/>
        </w:rPr>
        <w:t xml:space="preserve"> dni.</w:t>
      </w:r>
    </w:p>
    <w:p w:rsidR="00B03105" w:rsidRPr="00A240F6"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Dodatkowe dni wolne od zajęć dydaktyczno-wychowawczych, o których mowa w ust. 4, mogą być ustalone: </w:t>
      </w:r>
    </w:p>
    <w:p w:rsidR="00B03105" w:rsidRPr="00A240F6" w:rsidRDefault="00B03105" w:rsidP="00E50830">
      <w:pPr>
        <w:numPr>
          <w:ilvl w:val="0"/>
          <w:numId w:val="88"/>
        </w:numPr>
        <w:tabs>
          <w:tab w:val="left" w:pos="0"/>
          <w:tab w:val="left" w:pos="426"/>
        </w:tabs>
        <w:ind w:left="0"/>
        <w:jc w:val="left"/>
        <w:rPr>
          <w:rFonts w:cs="Arial"/>
          <w:sz w:val="24"/>
          <w:szCs w:val="24"/>
        </w:rPr>
      </w:pPr>
      <w:r w:rsidRPr="00A240F6">
        <w:rPr>
          <w:rFonts w:cs="Arial"/>
          <w:sz w:val="24"/>
          <w:szCs w:val="24"/>
        </w:rPr>
        <w:t xml:space="preserve">w dni, w których w </w:t>
      </w:r>
      <w:r w:rsidR="00F94D4D">
        <w:rPr>
          <w:rFonts w:cs="Arial"/>
          <w:sz w:val="24"/>
          <w:szCs w:val="24"/>
        </w:rPr>
        <w:t>szkole</w:t>
      </w:r>
      <w:r w:rsidRPr="00A240F6">
        <w:rPr>
          <w:rFonts w:cs="Arial"/>
          <w:sz w:val="24"/>
          <w:szCs w:val="24"/>
        </w:rPr>
        <w:t xml:space="preserve"> odbywa się</w:t>
      </w:r>
      <w:r w:rsidR="00B21D62" w:rsidRPr="00A240F6">
        <w:rPr>
          <w:rFonts w:cs="Arial"/>
          <w:sz w:val="24"/>
          <w:szCs w:val="24"/>
        </w:rPr>
        <w:t xml:space="preserve"> egzamin</w:t>
      </w:r>
      <w:r w:rsidRPr="00A240F6">
        <w:rPr>
          <w:rFonts w:cs="Arial"/>
          <w:sz w:val="24"/>
          <w:szCs w:val="24"/>
        </w:rPr>
        <w:t xml:space="preserve"> przeprowadzany w ostatnim roku nauki w </w:t>
      </w:r>
      <w:r w:rsidR="00F94D4D">
        <w:rPr>
          <w:rFonts w:cs="Arial"/>
          <w:sz w:val="24"/>
          <w:szCs w:val="24"/>
        </w:rPr>
        <w:t>szkole</w:t>
      </w:r>
      <w:r w:rsidR="00D061B8" w:rsidRPr="00A240F6">
        <w:rPr>
          <w:rFonts w:cs="Arial"/>
          <w:sz w:val="24"/>
          <w:szCs w:val="24"/>
        </w:rPr>
        <w:t xml:space="preserve"> podstawowej</w:t>
      </w:r>
      <w:r w:rsidRPr="00A240F6">
        <w:rPr>
          <w:rFonts w:cs="Arial"/>
          <w:sz w:val="24"/>
          <w:szCs w:val="24"/>
        </w:rPr>
        <w:t>;</w:t>
      </w:r>
    </w:p>
    <w:p w:rsidR="00B03105" w:rsidRPr="00A240F6" w:rsidRDefault="00B03105" w:rsidP="00E50830">
      <w:pPr>
        <w:numPr>
          <w:ilvl w:val="0"/>
          <w:numId w:val="88"/>
        </w:numPr>
        <w:tabs>
          <w:tab w:val="left" w:pos="0"/>
          <w:tab w:val="left" w:pos="426"/>
        </w:tabs>
        <w:ind w:left="0"/>
        <w:jc w:val="left"/>
        <w:rPr>
          <w:rFonts w:cs="Arial"/>
          <w:sz w:val="24"/>
          <w:szCs w:val="24"/>
        </w:rPr>
      </w:pPr>
      <w:r w:rsidRPr="00A240F6">
        <w:rPr>
          <w:rFonts w:cs="Arial"/>
          <w:sz w:val="24"/>
          <w:szCs w:val="24"/>
        </w:rPr>
        <w:t xml:space="preserve">w dni świąt religijnych niebędących dniami ustawowo wolnymi od pracy, określone </w:t>
      </w:r>
      <w:r w:rsidRPr="00A240F6">
        <w:rPr>
          <w:rFonts w:cs="Arial"/>
          <w:sz w:val="24"/>
          <w:szCs w:val="24"/>
        </w:rPr>
        <w:br/>
        <w:t>w przepisach o stosunku państwa do poszczególnych kości</w:t>
      </w:r>
      <w:r w:rsidR="00351E84">
        <w:rPr>
          <w:rFonts w:cs="Arial"/>
          <w:sz w:val="24"/>
          <w:szCs w:val="24"/>
        </w:rPr>
        <w:t>ołów lub związków  wyznaniowych.</w:t>
      </w:r>
    </w:p>
    <w:p w:rsidR="00B03105" w:rsidRPr="006772D7" w:rsidRDefault="002B03B1" w:rsidP="00E50830">
      <w:pPr>
        <w:pStyle w:val="Akapitzlist"/>
        <w:numPr>
          <w:ilvl w:val="0"/>
          <w:numId w:val="86"/>
        </w:numPr>
        <w:tabs>
          <w:tab w:val="left" w:pos="0"/>
        </w:tabs>
        <w:spacing w:after="0" w:line="240" w:lineRule="auto"/>
        <w:ind w:left="0"/>
        <w:contextualSpacing w:val="0"/>
        <w:rPr>
          <w:rFonts w:cs="Arial"/>
          <w:sz w:val="24"/>
          <w:szCs w:val="24"/>
        </w:rPr>
      </w:pPr>
      <w:r>
        <w:rPr>
          <w:rFonts w:cs="Arial"/>
          <w:sz w:val="24"/>
          <w:szCs w:val="24"/>
        </w:rPr>
        <w:t>W</w:t>
      </w:r>
      <w:r w:rsidR="00B03105" w:rsidRPr="00A240F6">
        <w:rPr>
          <w:rFonts w:cs="Arial"/>
          <w:sz w:val="24"/>
          <w:szCs w:val="24"/>
        </w:rPr>
        <w:t xml:space="preserve"> inne dni, jeżeli jest to uzasadnione organizacją pracy </w:t>
      </w:r>
      <w:r w:rsidR="00F94D4D">
        <w:rPr>
          <w:rFonts w:cs="Arial"/>
          <w:sz w:val="24"/>
          <w:szCs w:val="24"/>
        </w:rPr>
        <w:t>szkoły</w:t>
      </w:r>
      <w:r w:rsidR="00B03105" w:rsidRPr="00A240F6">
        <w:rPr>
          <w:rFonts w:cs="Arial"/>
          <w:sz w:val="24"/>
          <w:szCs w:val="24"/>
        </w:rPr>
        <w:t xml:space="preserve"> lub placówki lub   potrzebami społeczności lokalnej.</w:t>
      </w:r>
    </w:p>
    <w:p w:rsidR="00B03105" w:rsidRPr="00A240F6" w:rsidRDefault="002B03B1" w:rsidP="00E50830">
      <w:pPr>
        <w:pStyle w:val="Akapitzlist"/>
        <w:numPr>
          <w:ilvl w:val="0"/>
          <w:numId w:val="86"/>
        </w:numPr>
        <w:tabs>
          <w:tab w:val="left" w:pos="0"/>
        </w:tabs>
        <w:spacing w:after="0" w:line="240" w:lineRule="auto"/>
        <w:ind w:left="0"/>
        <w:contextualSpacing w:val="0"/>
        <w:rPr>
          <w:rFonts w:cs="Arial"/>
          <w:sz w:val="24"/>
          <w:szCs w:val="24"/>
        </w:rPr>
      </w:pPr>
      <w:proofErr w:type="spellStart"/>
      <w:r>
        <w:rPr>
          <w:rFonts w:cs="Arial"/>
          <w:sz w:val="24"/>
          <w:szCs w:val="24"/>
        </w:rPr>
        <w:t>D</w:t>
      </w:r>
      <w:r w:rsidR="00F94D4D">
        <w:rPr>
          <w:rFonts w:cs="Arial"/>
          <w:sz w:val="24"/>
          <w:szCs w:val="24"/>
        </w:rPr>
        <w:t>yrektorszkoły</w:t>
      </w:r>
      <w:proofErr w:type="spellEnd"/>
      <w:r w:rsidR="00B03105" w:rsidRPr="00A240F6">
        <w:rPr>
          <w:rFonts w:cs="Arial"/>
          <w:sz w:val="24"/>
          <w:szCs w:val="24"/>
        </w:rPr>
        <w:t xml:space="preserve"> w terminie do dnia 30 września, informuje nauczycieli, uczniów oraz ich rodziców (prawnych opiekunów) o ustalonych w danym roku szkolnym dodatkowych dniach wolnych od zajęć dydaktyczno-wychowawczych, o których mowa w ust. 4.</w:t>
      </w:r>
    </w:p>
    <w:p w:rsidR="00B03105" w:rsidRPr="00A240F6"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W szczególnie uzasadnionych przypadkach, niezależnie od dodatkowych dni wolnych od zajęć dydaktyczno-wychowawczych ustalonych na podstawie ust. 4, dyrektor </w:t>
      </w:r>
      <w:r w:rsidR="00F94D4D">
        <w:rPr>
          <w:rFonts w:cs="Arial"/>
          <w:sz w:val="24"/>
          <w:szCs w:val="24"/>
        </w:rPr>
        <w:t>szkoły</w:t>
      </w:r>
      <w:r w:rsidRPr="00A240F6">
        <w:rPr>
          <w:rFonts w:cs="Arial"/>
          <w:sz w:val="24"/>
          <w:szCs w:val="24"/>
        </w:rPr>
        <w:t xml:space="preserve">, po zasięgnięciu opinii rady </w:t>
      </w:r>
      <w:r w:rsidR="00F94D4D">
        <w:rPr>
          <w:rFonts w:cs="Arial"/>
          <w:sz w:val="24"/>
          <w:szCs w:val="24"/>
        </w:rPr>
        <w:t>szkoły</w:t>
      </w:r>
      <w:r w:rsidRPr="00A240F6">
        <w:rPr>
          <w:rFonts w:cs="Arial"/>
          <w:sz w:val="24"/>
          <w:szCs w:val="24"/>
        </w:rPr>
        <w:t xml:space="preserve">, a w przypadku </w:t>
      </w:r>
      <w:r w:rsidR="00F94D4D">
        <w:rPr>
          <w:rFonts w:cs="Arial"/>
          <w:sz w:val="24"/>
          <w:szCs w:val="24"/>
        </w:rPr>
        <w:t>szkoły</w:t>
      </w:r>
      <w:r w:rsidRPr="00A240F6">
        <w:rPr>
          <w:rFonts w:cs="Arial"/>
          <w:sz w:val="24"/>
          <w:szCs w:val="24"/>
        </w:rPr>
        <w:t xml:space="preserve"> w której rada nie została powołana, rady pedagogicznej, rady rodziców i samorządu uczniowskiego, może, za zgodą organu prowadzącego, ustalić inne dodatkowe dni wolne od zajęć dydaktyczno-wychowawczych.</w:t>
      </w:r>
    </w:p>
    <w:p w:rsidR="00FA54F6" w:rsidRPr="006772D7"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W przypadku dni wolnych od zajęć, o których mowa w ust.4 , dyrektor </w:t>
      </w:r>
      <w:r w:rsidR="00F94D4D">
        <w:rPr>
          <w:rFonts w:cs="Arial"/>
          <w:sz w:val="24"/>
          <w:szCs w:val="24"/>
        </w:rPr>
        <w:t>szkoły</w:t>
      </w:r>
      <w:r w:rsidRPr="00A240F6">
        <w:rPr>
          <w:rFonts w:cs="Arial"/>
          <w:sz w:val="24"/>
          <w:szCs w:val="24"/>
        </w:rPr>
        <w:t xml:space="preserve"> wyznacza termin odpracowania tych dni w wolne soboty.</w:t>
      </w:r>
    </w:p>
    <w:p w:rsidR="00B03105" w:rsidRPr="00A240F6"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W dniach wolnych od zajęć, o których mowa w ust. 4 w </w:t>
      </w:r>
      <w:r w:rsidR="00F94D4D">
        <w:rPr>
          <w:rFonts w:cs="Arial"/>
          <w:sz w:val="24"/>
          <w:szCs w:val="24"/>
        </w:rPr>
        <w:t>szkole</w:t>
      </w:r>
      <w:r w:rsidRPr="00A240F6">
        <w:rPr>
          <w:rFonts w:cs="Arial"/>
          <w:sz w:val="24"/>
          <w:szCs w:val="24"/>
        </w:rPr>
        <w:t xml:space="preserve"> organizowane są zajęcia opiekuńczo-wychowawcze. </w:t>
      </w:r>
      <w:proofErr w:type="spellStart"/>
      <w:r w:rsidR="002B03B1">
        <w:rPr>
          <w:rFonts w:cs="Arial"/>
          <w:sz w:val="24"/>
          <w:szCs w:val="24"/>
        </w:rPr>
        <w:t>D</w:t>
      </w:r>
      <w:r w:rsidR="00F94D4D">
        <w:rPr>
          <w:rFonts w:cs="Arial"/>
          <w:sz w:val="24"/>
          <w:szCs w:val="24"/>
        </w:rPr>
        <w:t>yrektorszkoły</w:t>
      </w:r>
      <w:proofErr w:type="spellEnd"/>
      <w:r w:rsidR="002B03B1">
        <w:rPr>
          <w:rFonts w:cs="Arial"/>
          <w:sz w:val="24"/>
          <w:szCs w:val="24"/>
        </w:rPr>
        <w:t xml:space="preserve"> zawiadamia rodziców/</w:t>
      </w:r>
      <w:r w:rsidR="004D0AB5">
        <w:rPr>
          <w:rFonts w:cs="Arial"/>
          <w:sz w:val="24"/>
          <w:szCs w:val="24"/>
        </w:rPr>
        <w:t xml:space="preserve">prawnych opiekunów </w:t>
      </w:r>
      <w:r w:rsidRPr="00A240F6">
        <w:rPr>
          <w:rFonts w:cs="Arial"/>
          <w:sz w:val="24"/>
          <w:szCs w:val="24"/>
        </w:rPr>
        <w:t>o możliwości udziału uczniów w tych zajęciach w formie</w:t>
      </w:r>
      <w:r w:rsidR="00AE07A7">
        <w:rPr>
          <w:rFonts w:cs="Arial"/>
          <w:sz w:val="24"/>
          <w:szCs w:val="24"/>
        </w:rPr>
        <w:t xml:space="preserve"> komunikatu pisemnego.</w:t>
      </w:r>
    </w:p>
    <w:p w:rsidR="00B03105" w:rsidRPr="00A240F6" w:rsidRDefault="00195F4C" w:rsidP="00E50830">
      <w:pPr>
        <w:pStyle w:val="Akapitzlist"/>
        <w:numPr>
          <w:ilvl w:val="0"/>
          <w:numId w:val="86"/>
        </w:numPr>
        <w:tabs>
          <w:tab w:val="left" w:pos="0"/>
        </w:tabs>
        <w:spacing w:after="0" w:line="240" w:lineRule="auto"/>
        <w:ind w:left="0"/>
        <w:contextualSpacing w:val="0"/>
        <w:rPr>
          <w:rFonts w:cs="Arial"/>
          <w:sz w:val="24"/>
          <w:szCs w:val="24"/>
        </w:rPr>
      </w:pPr>
      <w:proofErr w:type="spellStart"/>
      <w:r>
        <w:rPr>
          <w:rFonts w:cs="Arial"/>
          <w:sz w:val="24"/>
          <w:szCs w:val="24"/>
        </w:rPr>
        <w:t>D</w:t>
      </w:r>
      <w:r w:rsidR="00F94D4D">
        <w:rPr>
          <w:rFonts w:cs="Arial"/>
          <w:sz w:val="24"/>
          <w:szCs w:val="24"/>
        </w:rPr>
        <w:t>yrektorszkoły</w:t>
      </w:r>
      <w:proofErr w:type="spellEnd"/>
      <w:r w:rsidR="00B03105" w:rsidRPr="00A240F6">
        <w:rPr>
          <w:rFonts w:cs="Arial"/>
          <w:sz w:val="24"/>
          <w:szCs w:val="24"/>
        </w:rPr>
        <w:t>, za zgodą organu prowadzącego, może zawiesić zajęcia na czas oznaczony, jeżeli:</w:t>
      </w:r>
    </w:p>
    <w:p w:rsidR="00B03105" w:rsidRPr="00A240F6" w:rsidRDefault="00B03105" w:rsidP="00E50830">
      <w:pPr>
        <w:numPr>
          <w:ilvl w:val="0"/>
          <w:numId w:val="89"/>
        </w:numPr>
        <w:tabs>
          <w:tab w:val="left" w:pos="0"/>
          <w:tab w:val="left" w:pos="426"/>
        </w:tabs>
        <w:ind w:left="0"/>
        <w:jc w:val="left"/>
        <w:rPr>
          <w:rFonts w:cs="Arial"/>
          <w:sz w:val="24"/>
          <w:szCs w:val="24"/>
        </w:rPr>
      </w:pPr>
      <w:r w:rsidRPr="00A240F6">
        <w:rPr>
          <w:rFonts w:cs="Arial"/>
          <w:sz w:val="24"/>
          <w:szCs w:val="24"/>
        </w:rPr>
        <w:t xml:space="preserve">temperatura zewnętrzna mierzona o godzinie 21:00 w dwóch kolejnych dniach poprzedzających zawieszenie zajęć wynosi </w:t>
      </w:r>
      <w:smartTag w:uri="urn:schemas-microsoft-com:office:smarttags" w:element="metricconverter">
        <w:smartTagPr>
          <w:attr w:name="ProductID" w:val="-15°C"/>
        </w:smartTagPr>
        <w:r w:rsidRPr="00A240F6">
          <w:rPr>
            <w:rFonts w:cs="Arial"/>
            <w:sz w:val="24"/>
            <w:szCs w:val="24"/>
          </w:rPr>
          <w:t>-15°C</w:t>
        </w:r>
      </w:smartTag>
      <w:r w:rsidRPr="00A240F6">
        <w:rPr>
          <w:rFonts w:cs="Arial"/>
          <w:sz w:val="24"/>
          <w:szCs w:val="24"/>
        </w:rPr>
        <w:t xml:space="preserve"> lub jest niższa;</w:t>
      </w:r>
    </w:p>
    <w:p w:rsidR="00B03105" w:rsidRPr="006772D7" w:rsidRDefault="00B03105" w:rsidP="00E50830">
      <w:pPr>
        <w:numPr>
          <w:ilvl w:val="0"/>
          <w:numId w:val="89"/>
        </w:numPr>
        <w:tabs>
          <w:tab w:val="left" w:pos="0"/>
          <w:tab w:val="left" w:pos="426"/>
        </w:tabs>
        <w:ind w:left="0"/>
        <w:jc w:val="left"/>
        <w:rPr>
          <w:rFonts w:cs="Arial"/>
          <w:sz w:val="24"/>
          <w:szCs w:val="24"/>
        </w:rPr>
      </w:pPr>
      <w:r w:rsidRPr="00A240F6">
        <w:rPr>
          <w:rFonts w:cs="Arial"/>
          <w:sz w:val="24"/>
          <w:szCs w:val="24"/>
        </w:rPr>
        <w:t>wystąpiły na danym terenie zdarzenia, które mogą zagrozić zdrowiu uczniów. np. klęski żywiołowe, zagrożenia epidemiologiczne, zagrożenia atakami terrorystycznymi i inne.</w:t>
      </w:r>
    </w:p>
    <w:p w:rsidR="00B03105" w:rsidRPr="00A240F6"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Zajęcia, o których mowa w ust. 10 podlegają odpracowaniu w wyznaczonym przez </w:t>
      </w:r>
      <w:r w:rsidR="00F94D4D">
        <w:rPr>
          <w:rFonts w:cs="Arial"/>
          <w:sz w:val="24"/>
          <w:szCs w:val="24"/>
        </w:rPr>
        <w:t>dyrektora</w:t>
      </w:r>
      <w:r w:rsidRPr="00A240F6">
        <w:rPr>
          <w:rFonts w:cs="Arial"/>
          <w:sz w:val="24"/>
          <w:szCs w:val="24"/>
        </w:rPr>
        <w:t xml:space="preserve"> terminie.</w:t>
      </w:r>
    </w:p>
    <w:p w:rsidR="004D0AB5" w:rsidRPr="004D0AB5"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Szczegółową organizację nauczania, wychowania i opieki w danym roku szkolnym określa arkusz </w:t>
      </w:r>
      <w:r w:rsidR="002B03B1">
        <w:rPr>
          <w:rFonts w:cs="Arial"/>
          <w:sz w:val="24"/>
          <w:szCs w:val="24"/>
        </w:rPr>
        <w:t>organizacyjny opracowany przez d</w:t>
      </w:r>
      <w:r w:rsidRPr="00A240F6">
        <w:rPr>
          <w:rFonts w:cs="Arial"/>
          <w:sz w:val="24"/>
          <w:szCs w:val="24"/>
        </w:rPr>
        <w:t xml:space="preserve">yrekcję </w:t>
      </w:r>
      <w:r w:rsidR="00A72F67">
        <w:rPr>
          <w:rFonts w:cs="Arial"/>
          <w:sz w:val="24"/>
          <w:szCs w:val="24"/>
        </w:rPr>
        <w:t>szkoły</w:t>
      </w:r>
      <w:r w:rsidRPr="00A240F6">
        <w:rPr>
          <w:rFonts w:cs="Arial"/>
          <w:sz w:val="24"/>
          <w:szCs w:val="24"/>
        </w:rPr>
        <w:t xml:space="preserve"> na podstawie ramowych planów nauczania oraz planu finansowego </w:t>
      </w:r>
      <w:r w:rsidR="00F94D4D">
        <w:rPr>
          <w:rFonts w:cs="Arial"/>
          <w:sz w:val="24"/>
          <w:szCs w:val="24"/>
        </w:rPr>
        <w:t>szkoły</w:t>
      </w:r>
      <w:r w:rsidRPr="00A240F6">
        <w:rPr>
          <w:rFonts w:cs="Arial"/>
          <w:sz w:val="24"/>
          <w:szCs w:val="24"/>
        </w:rPr>
        <w:t>. Arkusz organizacji podlega zatwie</w:t>
      </w:r>
      <w:r w:rsidR="002B03B1">
        <w:rPr>
          <w:rFonts w:cs="Arial"/>
          <w:sz w:val="24"/>
          <w:szCs w:val="24"/>
        </w:rPr>
        <w:t>rdzeniu przez organ prowadzący s</w:t>
      </w:r>
      <w:r w:rsidRPr="00A240F6">
        <w:rPr>
          <w:rFonts w:cs="Arial"/>
          <w:sz w:val="24"/>
          <w:szCs w:val="24"/>
        </w:rPr>
        <w:t xml:space="preserve">zkołę. </w:t>
      </w:r>
    </w:p>
    <w:p w:rsidR="00DD21BD" w:rsidRDefault="00AE07A7" w:rsidP="00E50830">
      <w:pPr>
        <w:pStyle w:val="Akapitzlist"/>
        <w:numPr>
          <w:ilvl w:val="0"/>
          <w:numId w:val="86"/>
        </w:numPr>
        <w:tabs>
          <w:tab w:val="left" w:pos="0"/>
        </w:tabs>
        <w:spacing w:after="0" w:line="240" w:lineRule="auto"/>
        <w:ind w:left="0"/>
        <w:contextualSpacing w:val="0"/>
        <w:rPr>
          <w:rFonts w:cs="Arial"/>
          <w:sz w:val="24"/>
          <w:szCs w:val="24"/>
        </w:rPr>
      </w:pPr>
      <w:r>
        <w:rPr>
          <w:rFonts w:cs="Arial"/>
          <w:sz w:val="24"/>
          <w:szCs w:val="24"/>
        </w:rPr>
        <w:t>Dyrektor szkoły</w:t>
      </w:r>
      <w:r w:rsidR="00DD21BD" w:rsidRPr="00DD21BD">
        <w:rPr>
          <w:rFonts w:cs="Arial"/>
          <w:sz w:val="24"/>
          <w:szCs w:val="24"/>
        </w:rPr>
        <w:t xml:space="preserve"> przekazuje arkusz or</w:t>
      </w:r>
      <w:r>
        <w:rPr>
          <w:rFonts w:cs="Arial"/>
          <w:sz w:val="24"/>
          <w:szCs w:val="24"/>
        </w:rPr>
        <w:t>ganizacji szkoły</w:t>
      </w:r>
      <w:r w:rsidR="00DD21BD" w:rsidRPr="00DD21BD">
        <w:rPr>
          <w:rFonts w:cs="Arial"/>
          <w:sz w:val="24"/>
          <w:szCs w:val="24"/>
        </w:rPr>
        <w:t>, zaopiniowany przez</w:t>
      </w:r>
      <w:r w:rsidR="005E26CB">
        <w:rPr>
          <w:rFonts w:cs="Arial"/>
          <w:sz w:val="24"/>
          <w:szCs w:val="24"/>
        </w:rPr>
        <w:t xml:space="preserve"> radę pedagogiczną oraz</w:t>
      </w:r>
      <w:r w:rsidR="00DD21BD" w:rsidRPr="00DD21BD">
        <w:rPr>
          <w:rFonts w:cs="Arial"/>
          <w:sz w:val="24"/>
          <w:szCs w:val="24"/>
        </w:rPr>
        <w:t xml:space="preserve"> zakładowe organizacje związkowe w terminie do dnia 21 kwietnia danego roku organowi prowad</w:t>
      </w:r>
      <w:r w:rsidR="00DD21BD">
        <w:rPr>
          <w:rFonts w:cs="Arial"/>
          <w:sz w:val="24"/>
          <w:szCs w:val="24"/>
        </w:rPr>
        <w:t xml:space="preserve">zącemu szkołę. </w:t>
      </w:r>
    </w:p>
    <w:p w:rsidR="004B2C56" w:rsidRPr="00DD21BD"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DD21BD">
        <w:rPr>
          <w:rFonts w:cs="Arial"/>
          <w:sz w:val="24"/>
          <w:szCs w:val="24"/>
        </w:rPr>
        <w:t xml:space="preserve">W arkuszu organizacji </w:t>
      </w:r>
      <w:r w:rsidR="00A72F67" w:rsidRPr="00DD21BD">
        <w:rPr>
          <w:rFonts w:cs="Arial"/>
          <w:sz w:val="24"/>
          <w:szCs w:val="24"/>
        </w:rPr>
        <w:t>szkoły</w:t>
      </w:r>
      <w:r w:rsidRPr="00DD21BD">
        <w:rPr>
          <w:rFonts w:cs="Arial"/>
          <w:sz w:val="24"/>
          <w:szCs w:val="24"/>
        </w:rPr>
        <w:t xml:space="preserve"> zamieszcza się w szczególności</w:t>
      </w:r>
      <w:r w:rsidR="004B2C56" w:rsidRPr="00DD21BD">
        <w:rPr>
          <w:rFonts w:cs="Arial"/>
          <w:sz w:val="24"/>
          <w:szCs w:val="24"/>
        </w:rPr>
        <w:t>:</w:t>
      </w:r>
    </w:p>
    <w:p w:rsidR="00C60104" w:rsidRPr="00A240F6" w:rsidRDefault="00B03105" w:rsidP="00E50830">
      <w:pPr>
        <w:numPr>
          <w:ilvl w:val="0"/>
          <w:numId w:val="90"/>
        </w:numPr>
        <w:tabs>
          <w:tab w:val="left" w:pos="0"/>
          <w:tab w:val="left" w:pos="426"/>
        </w:tabs>
        <w:ind w:left="0"/>
        <w:jc w:val="left"/>
        <w:rPr>
          <w:rFonts w:cs="Arial"/>
          <w:sz w:val="24"/>
          <w:szCs w:val="24"/>
        </w:rPr>
      </w:pPr>
      <w:r w:rsidRPr="00A240F6">
        <w:rPr>
          <w:rFonts w:cs="Arial"/>
          <w:sz w:val="24"/>
          <w:szCs w:val="24"/>
        </w:rPr>
        <w:t xml:space="preserve">liczbę </w:t>
      </w:r>
      <w:r w:rsidR="00C60104" w:rsidRPr="00A240F6">
        <w:rPr>
          <w:rFonts w:cs="Arial"/>
          <w:sz w:val="24"/>
          <w:szCs w:val="24"/>
        </w:rPr>
        <w:t>oddziałów poszczególnych klas;</w:t>
      </w:r>
    </w:p>
    <w:p w:rsidR="00C60104" w:rsidRPr="00A240F6" w:rsidRDefault="00C60104" w:rsidP="00E50830">
      <w:pPr>
        <w:numPr>
          <w:ilvl w:val="0"/>
          <w:numId w:val="90"/>
        </w:numPr>
        <w:tabs>
          <w:tab w:val="left" w:pos="0"/>
          <w:tab w:val="left" w:pos="426"/>
        </w:tabs>
        <w:ind w:left="0"/>
        <w:jc w:val="left"/>
        <w:rPr>
          <w:rFonts w:cs="Arial"/>
          <w:sz w:val="24"/>
          <w:szCs w:val="24"/>
        </w:rPr>
      </w:pPr>
      <w:r w:rsidRPr="00A240F6">
        <w:rPr>
          <w:rFonts w:cs="Arial"/>
          <w:sz w:val="24"/>
          <w:szCs w:val="24"/>
        </w:rPr>
        <w:t>liczbę uczniów w poszczególnych oddziałach;</w:t>
      </w:r>
    </w:p>
    <w:p w:rsidR="008535E9" w:rsidRPr="00A240F6" w:rsidRDefault="008535E9" w:rsidP="00E50830">
      <w:pPr>
        <w:numPr>
          <w:ilvl w:val="0"/>
          <w:numId w:val="90"/>
        </w:numPr>
        <w:tabs>
          <w:tab w:val="left" w:pos="0"/>
          <w:tab w:val="left" w:pos="426"/>
        </w:tabs>
        <w:ind w:left="0"/>
        <w:jc w:val="left"/>
        <w:rPr>
          <w:rFonts w:cs="Arial"/>
          <w:sz w:val="24"/>
          <w:szCs w:val="24"/>
        </w:rPr>
      </w:pPr>
      <w:r w:rsidRPr="00A240F6">
        <w:rPr>
          <w:rFonts w:cs="Arial"/>
          <w:sz w:val="24"/>
          <w:szCs w:val="24"/>
        </w:rPr>
        <w:t>określenie w poszczególnych oddziałach:</w:t>
      </w:r>
    </w:p>
    <w:p w:rsidR="008535E9" w:rsidRPr="00A240F6" w:rsidRDefault="008535E9" w:rsidP="00E50830">
      <w:pPr>
        <w:numPr>
          <w:ilvl w:val="0"/>
          <w:numId w:val="90"/>
        </w:numPr>
        <w:tabs>
          <w:tab w:val="left" w:pos="0"/>
          <w:tab w:val="left" w:pos="426"/>
        </w:tabs>
        <w:ind w:left="0"/>
        <w:jc w:val="left"/>
        <w:rPr>
          <w:rFonts w:cs="Arial"/>
          <w:sz w:val="24"/>
          <w:szCs w:val="24"/>
        </w:rPr>
      </w:pPr>
      <w:r w:rsidRPr="00A240F6">
        <w:rPr>
          <w:rFonts w:cs="Arial"/>
          <w:sz w:val="24"/>
          <w:szCs w:val="24"/>
        </w:rPr>
        <w:t>liczbę pracowników ogółem;</w:t>
      </w:r>
    </w:p>
    <w:p w:rsidR="008535E9" w:rsidRPr="00A240F6" w:rsidRDefault="008535E9" w:rsidP="00E50830">
      <w:pPr>
        <w:numPr>
          <w:ilvl w:val="0"/>
          <w:numId w:val="90"/>
        </w:numPr>
        <w:tabs>
          <w:tab w:val="left" w:pos="0"/>
          <w:tab w:val="left" w:pos="426"/>
        </w:tabs>
        <w:ind w:left="0"/>
        <w:jc w:val="left"/>
        <w:rPr>
          <w:rFonts w:cs="Arial"/>
          <w:sz w:val="24"/>
          <w:szCs w:val="24"/>
        </w:rPr>
      </w:pPr>
      <w:r w:rsidRPr="00A240F6">
        <w:rPr>
          <w:rFonts w:cs="Arial"/>
          <w:sz w:val="24"/>
          <w:szCs w:val="24"/>
        </w:rPr>
        <w:t>liczbę nauczycieli wraz z informacją o ich kwalifikacjach oraz liczbie godzi zajęć prowadzonych przez poszczególnych nauczycieli;</w:t>
      </w:r>
    </w:p>
    <w:p w:rsidR="008535E9" w:rsidRPr="00A240F6" w:rsidRDefault="008535E9" w:rsidP="00E50830">
      <w:pPr>
        <w:numPr>
          <w:ilvl w:val="0"/>
          <w:numId w:val="90"/>
        </w:numPr>
        <w:tabs>
          <w:tab w:val="left" w:pos="0"/>
          <w:tab w:val="left" w:pos="426"/>
        </w:tabs>
        <w:ind w:left="0"/>
        <w:jc w:val="left"/>
        <w:rPr>
          <w:rFonts w:cs="Arial"/>
          <w:sz w:val="24"/>
          <w:szCs w:val="24"/>
        </w:rPr>
      </w:pPr>
      <w:r w:rsidRPr="00A240F6">
        <w:rPr>
          <w:rFonts w:cs="Arial"/>
          <w:sz w:val="24"/>
          <w:szCs w:val="24"/>
        </w:rPr>
        <w:t>liczbę pracowników administracji i obsługi oraz etatów przeliczeniowych;</w:t>
      </w:r>
    </w:p>
    <w:p w:rsidR="00A93440" w:rsidRPr="00A240F6" w:rsidRDefault="00A93440" w:rsidP="00E50830">
      <w:pPr>
        <w:numPr>
          <w:ilvl w:val="0"/>
          <w:numId w:val="90"/>
        </w:numPr>
        <w:tabs>
          <w:tab w:val="left" w:pos="0"/>
          <w:tab w:val="left" w:pos="426"/>
        </w:tabs>
        <w:ind w:left="0"/>
        <w:jc w:val="left"/>
        <w:rPr>
          <w:rFonts w:cs="Arial"/>
          <w:sz w:val="24"/>
          <w:szCs w:val="24"/>
        </w:rPr>
      </w:pPr>
      <w:r w:rsidRPr="00A240F6">
        <w:rPr>
          <w:rFonts w:cs="Arial"/>
          <w:sz w:val="24"/>
          <w:szCs w:val="24"/>
        </w:rPr>
        <w:t>ogólna liczbę godzin zajęć edukacyjnych lub godzin finansowanych ze środków przydzielonych przez organ prowadzący szkołę, w tym liczbę godzin zajęć realizowanych w ramach pomocy psychologiczno-pedagog</w:t>
      </w:r>
      <w:r w:rsidR="006869F3" w:rsidRPr="00A240F6">
        <w:rPr>
          <w:rFonts w:cs="Arial"/>
          <w:sz w:val="24"/>
          <w:szCs w:val="24"/>
        </w:rPr>
        <w:t>i</w:t>
      </w:r>
      <w:r w:rsidRPr="00A240F6">
        <w:rPr>
          <w:rFonts w:cs="Arial"/>
          <w:sz w:val="24"/>
          <w:szCs w:val="24"/>
        </w:rPr>
        <w:t>cznej;</w:t>
      </w:r>
    </w:p>
    <w:p w:rsidR="00B03105" w:rsidRPr="006772D7" w:rsidRDefault="00A93440" w:rsidP="00E50830">
      <w:pPr>
        <w:numPr>
          <w:ilvl w:val="0"/>
          <w:numId w:val="90"/>
        </w:numPr>
        <w:tabs>
          <w:tab w:val="left" w:pos="0"/>
          <w:tab w:val="left" w:pos="426"/>
        </w:tabs>
        <w:ind w:left="0"/>
        <w:jc w:val="left"/>
        <w:rPr>
          <w:rFonts w:cs="Arial"/>
          <w:sz w:val="24"/>
          <w:szCs w:val="24"/>
        </w:rPr>
      </w:pPr>
      <w:r w:rsidRPr="00A240F6">
        <w:rPr>
          <w:rFonts w:cs="Arial"/>
          <w:sz w:val="24"/>
          <w:szCs w:val="24"/>
        </w:rPr>
        <w:t>liczbę zajęć świetlicowych</w:t>
      </w:r>
      <w:r w:rsidR="006869F3" w:rsidRPr="00A240F6">
        <w:rPr>
          <w:rFonts w:cs="Arial"/>
          <w:sz w:val="24"/>
          <w:szCs w:val="24"/>
        </w:rPr>
        <w:t>.</w:t>
      </w:r>
    </w:p>
    <w:p w:rsidR="00B03105" w:rsidRPr="006772D7"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lastRenderedPageBreak/>
        <w:t xml:space="preserve"> Na podstawie zatwierdzonego arkusza organizacyjnego </w:t>
      </w:r>
      <w:r w:rsidR="00F94D4D">
        <w:rPr>
          <w:rFonts w:cs="Arial"/>
          <w:sz w:val="24"/>
          <w:szCs w:val="24"/>
        </w:rPr>
        <w:t>szkoły</w:t>
      </w:r>
      <w:r w:rsidRPr="00A240F6">
        <w:rPr>
          <w:rFonts w:cs="Arial"/>
          <w:sz w:val="24"/>
          <w:szCs w:val="24"/>
        </w:rPr>
        <w:t xml:space="preserve"> dyrektor, </w:t>
      </w:r>
      <w:r w:rsidRPr="00A240F6">
        <w:rPr>
          <w:rFonts w:cs="Arial"/>
          <w:sz w:val="24"/>
          <w:szCs w:val="24"/>
        </w:rPr>
        <w:br/>
        <w:t>z uwzględnieniem zasad ochrony zdrowia i higieny pracy, ustala tygodniowy rozkład zajęć określający organizację zajęć edukacyjnych.</w:t>
      </w:r>
    </w:p>
    <w:p w:rsidR="00B03105" w:rsidRPr="006772D7"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 Podstawową jednostką organizacyjną jest oddział.</w:t>
      </w:r>
    </w:p>
    <w:p w:rsidR="00B03105" w:rsidRPr="006772D7"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Uczniowie w danym roku szkolnym uczą się wszystkich przedmiotów obowiązkowych, przewidzianych planem nauczania i programem wybranym z zestawu programów dla danej klasy i danego typu </w:t>
      </w:r>
      <w:r w:rsidR="00F94D4D">
        <w:rPr>
          <w:rFonts w:cs="Arial"/>
          <w:sz w:val="24"/>
          <w:szCs w:val="24"/>
        </w:rPr>
        <w:t>szkoły</w:t>
      </w:r>
      <w:r w:rsidRPr="00A240F6">
        <w:rPr>
          <w:rFonts w:cs="Arial"/>
          <w:sz w:val="24"/>
          <w:szCs w:val="24"/>
        </w:rPr>
        <w:t>, dopuszczonych do użytku szkolnego.</w:t>
      </w:r>
    </w:p>
    <w:p w:rsidR="00B03105" w:rsidRPr="006772D7"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 Przy podziale na oddziały decyduje liczba uczniów z obwodu </w:t>
      </w:r>
      <w:r w:rsidR="00F94D4D">
        <w:rPr>
          <w:rFonts w:cs="Arial"/>
          <w:sz w:val="24"/>
          <w:szCs w:val="24"/>
        </w:rPr>
        <w:t>szkoły</w:t>
      </w:r>
      <w:r w:rsidRPr="00A240F6">
        <w:rPr>
          <w:rFonts w:cs="Arial"/>
          <w:sz w:val="24"/>
          <w:szCs w:val="24"/>
        </w:rPr>
        <w:t>.</w:t>
      </w:r>
    </w:p>
    <w:p w:rsidR="00B03105" w:rsidRPr="00F11599"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 Podziału oddziału na grupy dokonuje się na zajęciach wymagających specjalnych warunków nauki i bezpieczeństwa z uwzględnieniem zasad określonych w rozporządzeniu </w:t>
      </w:r>
      <w:r w:rsidRPr="00A240F6">
        <w:rPr>
          <w:rFonts w:cs="Arial"/>
          <w:sz w:val="24"/>
          <w:szCs w:val="24"/>
        </w:rPr>
        <w:br/>
        <w:t>w sprawie ramowych planów nauczania.</w:t>
      </w:r>
    </w:p>
    <w:p w:rsidR="00B03105" w:rsidRPr="00733CD7"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 xml:space="preserve"> Zajęcia edukacyjne w klasach I</w:t>
      </w:r>
      <w:r w:rsidR="00427D4A">
        <w:rPr>
          <w:rFonts w:cs="Arial"/>
          <w:sz w:val="24"/>
          <w:szCs w:val="24"/>
        </w:rPr>
        <w:t>-</w:t>
      </w:r>
      <w:r w:rsidRPr="00A240F6">
        <w:rPr>
          <w:rFonts w:cs="Arial"/>
          <w:sz w:val="24"/>
          <w:szCs w:val="24"/>
        </w:rPr>
        <w:t xml:space="preserve">III </w:t>
      </w:r>
      <w:r w:rsidR="00F94D4D">
        <w:rPr>
          <w:rFonts w:cs="Arial"/>
          <w:sz w:val="24"/>
          <w:szCs w:val="24"/>
        </w:rPr>
        <w:t>szkoły</w:t>
      </w:r>
      <w:r w:rsidRPr="00A240F6">
        <w:rPr>
          <w:rFonts w:cs="Arial"/>
          <w:sz w:val="24"/>
          <w:szCs w:val="24"/>
        </w:rPr>
        <w:t xml:space="preserve"> podstawowej są prowadzone </w:t>
      </w:r>
      <w:r w:rsidR="00AE07A7">
        <w:rPr>
          <w:rFonts w:cs="Arial"/>
          <w:sz w:val="24"/>
          <w:szCs w:val="24"/>
        </w:rPr>
        <w:br/>
      </w:r>
      <w:r w:rsidRPr="00A240F6">
        <w:rPr>
          <w:rFonts w:cs="Arial"/>
          <w:sz w:val="24"/>
          <w:szCs w:val="24"/>
        </w:rPr>
        <w:t xml:space="preserve">w oddziałach liczących nie więcej niż 25 </w:t>
      </w:r>
      <w:hyperlink r:id="rId8" w:anchor="P1A6" w:tgtFrame="ostatnia" w:history="1">
        <w:r w:rsidRPr="00F11599">
          <w:t>uczniów</w:t>
        </w:r>
      </w:hyperlink>
      <w:r w:rsidRPr="00F11599">
        <w:rPr>
          <w:rFonts w:cs="Arial"/>
          <w:sz w:val="24"/>
          <w:szCs w:val="24"/>
        </w:rPr>
        <w:t>.</w:t>
      </w:r>
    </w:p>
    <w:p w:rsidR="00B03105" w:rsidRPr="00733CD7" w:rsidRDefault="00427D4A" w:rsidP="00E50830">
      <w:pPr>
        <w:pStyle w:val="Akapitzlist"/>
        <w:numPr>
          <w:ilvl w:val="0"/>
          <w:numId w:val="86"/>
        </w:numPr>
        <w:tabs>
          <w:tab w:val="left" w:pos="0"/>
        </w:tabs>
        <w:spacing w:after="0" w:line="240" w:lineRule="auto"/>
        <w:ind w:left="0"/>
        <w:contextualSpacing w:val="0"/>
        <w:rPr>
          <w:rFonts w:cs="Arial"/>
          <w:sz w:val="24"/>
          <w:szCs w:val="24"/>
        </w:rPr>
      </w:pPr>
      <w:r>
        <w:rPr>
          <w:rFonts w:cs="Arial"/>
          <w:sz w:val="24"/>
          <w:szCs w:val="24"/>
        </w:rPr>
        <w:t xml:space="preserve"> Liczba uczniów w klasach I-</w:t>
      </w:r>
      <w:r w:rsidR="00B03105" w:rsidRPr="00F11599">
        <w:rPr>
          <w:rFonts w:cs="Arial"/>
          <w:sz w:val="24"/>
          <w:szCs w:val="24"/>
        </w:rPr>
        <w:t xml:space="preserve">III może być zwiększona do 27, w przypadku konieczności przyjęcia w trakcie roku szkolnego uczniów zamieszkałych w obwodzie </w:t>
      </w:r>
      <w:r w:rsidR="00F94D4D" w:rsidRPr="00F11599">
        <w:rPr>
          <w:rFonts w:cs="Arial"/>
          <w:sz w:val="24"/>
          <w:szCs w:val="24"/>
        </w:rPr>
        <w:t>szkoły</w:t>
      </w:r>
      <w:r w:rsidR="00B03105" w:rsidRPr="00F11599">
        <w:rPr>
          <w:rFonts w:cs="Arial"/>
          <w:sz w:val="24"/>
          <w:szCs w:val="24"/>
        </w:rPr>
        <w:t>.</w:t>
      </w:r>
    </w:p>
    <w:p w:rsidR="00B03105" w:rsidRPr="00733CD7"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F11599">
        <w:rPr>
          <w:rFonts w:cs="Arial"/>
          <w:sz w:val="24"/>
          <w:szCs w:val="24"/>
        </w:rPr>
        <w:t>W przypad</w:t>
      </w:r>
      <w:r w:rsidRPr="00A240F6">
        <w:rPr>
          <w:rFonts w:cs="Arial"/>
          <w:bCs/>
          <w:sz w:val="24"/>
          <w:szCs w:val="24"/>
        </w:rPr>
        <w:t>kach zwiększenia liczby uczn</w:t>
      </w:r>
      <w:r w:rsidR="00427D4A">
        <w:rPr>
          <w:rFonts w:cs="Arial"/>
          <w:bCs/>
          <w:sz w:val="24"/>
          <w:szCs w:val="24"/>
        </w:rPr>
        <w:t>iów ponad liczbę 25 w klasach I</w:t>
      </w:r>
      <w:r w:rsidRPr="00A240F6">
        <w:rPr>
          <w:rFonts w:cs="Arial"/>
          <w:bCs/>
          <w:sz w:val="24"/>
          <w:szCs w:val="24"/>
        </w:rPr>
        <w:t xml:space="preserve">-III dyrektor </w:t>
      </w:r>
      <w:r w:rsidR="00F94D4D">
        <w:rPr>
          <w:rFonts w:cs="Arial"/>
          <w:bCs/>
          <w:sz w:val="24"/>
          <w:szCs w:val="24"/>
        </w:rPr>
        <w:t>szkoły</w:t>
      </w:r>
      <w:r w:rsidRPr="00A240F6">
        <w:rPr>
          <w:rFonts w:cs="Arial"/>
          <w:bCs/>
          <w:sz w:val="24"/>
          <w:szCs w:val="24"/>
        </w:rPr>
        <w:t xml:space="preserve"> dokonuje:</w:t>
      </w:r>
    </w:p>
    <w:p w:rsidR="00B03105" w:rsidRPr="00351E84" w:rsidRDefault="00B03105" w:rsidP="00E50830">
      <w:pPr>
        <w:numPr>
          <w:ilvl w:val="0"/>
          <w:numId w:val="91"/>
        </w:numPr>
        <w:tabs>
          <w:tab w:val="left" w:pos="0"/>
          <w:tab w:val="left" w:pos="426"/>
        </w:tabs>
        <w:ind w:left="0"/>
        <w:jc w:val="left"/>
        <w:rPr>
          <w:rFonts w:cs="Arial"/>
          <w:sz w:val="24"/>
          <w:szCs w:val="24"/>
        </w:rPr>
      </w:pPr>
      <w:r w:rsidRPr="00351E84">
        <w:rPr>
          <w:rFonts w:cs="Arial"/>
          <w:sz w:val="24"/>
          <w:szCs w:val="24"/>
        </w:rPr>
        <w:t>podziału oddziału, po uprzednim</w:t>
      </w:r>
      <w:r w:rsidR="00427D4A" w:rsidRPr="00351E84">
        <w:rPr>
          <w:rFonts w:cs="Arial"/>
          <w:sz w:val="24"/>
          <w:szCs w:val="24"/>
        </w:rPr>
        <w:t xml:space="preserve"> poinformowaniu o</w:t>
      </w:r>
      <w:r w:rsidRPr="00351E84">
        <w:rPr>
          <w:rFonts w:cs="Arial"/>
          <w:sz w:val="24"/>
          <w:szCs w:val="24"/>
        </w:rPr>
        <w:t xml:space="preserve">ddziałowej </w:t>
      </w:r>
      <w:r w:rsidR="00A72F67" w:rsidRPr="00351E84">
        <w:rPr>
          <w:rFonts w:cs="Arial"/>
          <w:sz w:val="24"/>
          <w:szCs w:val="24"/>
        </w:rPr>
        <w:t>rady</w:t>
      </w:r>
      <w:r w:rsidR="00F94D4D" w:rsidRPr="00351E84">
        <w:rPr>
          <w:rFonts w:cs="Arial"/>
          <w:sz w:val="24"/>
          <w:szCs w:val="24"/>
        </w:rPr>
        <w:t>rodziców</w:t>
      </w:r>
      <w:r w:rsidRPr="00351E84">
        <w:rPr>
          <w:rFonts w:cs="Arial"/>
          <w:sz w:val="24"/>
          <w:szCs w:val="24"/>
        </w:rPr>
        <w:t>lub</w:t>
      </w:r>
      <w:r w:rsidR="00427D4A" w:rsidRPr="00351E84">
        <w:rPr>
          <w:rFonts w:cs="Arial"/>
          <w:sz w:val="24"/>
          <w:szCs w:val="24"/>
        </w:rPr>
        <w:t>;</w:t>
      </w:r>
    </w:p>
    <w:p w:rsidR="00B03105" w:rsidRPr="00733CD7" w:rsidRDefault="00B03105" w:rsidP="00E50830">
      <w:pPr>
        <w:numPr>
          <w:ilvl w:val="0"/>
          <w:numId w:val="91"/>
        </w:numPr>
        <w:tabs>
          <w:tab w:val="left" w:pos="0"/>
          <w:tab w:val="left" w:pos="426"/>
        </w:tabs>
        <w:ind w:left="0"/>
        <w:jc w:val="left"/>
        <w:rPr>
          <w:rFonts w:cs="Arial"/>
          <w:bCs/>
        </w:rPr>
      </w:pPr>
      <w:r w:rsidRPr="00351E84">
        <w:rPr>
          <w:rFonts w:cs="Arial"/>
          <w:sz w:val="24"/>
          <w:szCs w:val="24"/>
        </w:rPr>
        <w:t>zatrudnia asystenta nauczyciela, który wspiera nauczyciela prowadzącego zajęcia dydaktyczne, wychowawcze i opiekuńcze w danym oddziale bez dokonywania p</w:t>
      </w:r>
      <w:r w:rsidRPr="00A240F6">
        <w:rPr>
          <w:rFonts w:cs="Arial"/>
          <w:bCs/>
        </w:rPr>
        <w:t>odziału.</w:t>
      </w:r>
    </w:p>
    <w:p w:rsidR="00B03105" w:rsidRPr="002B03B1"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2B03B1">
        <w:rPr>
          <w:rFonts w:cs="Arial"/>
          <w:sz w:val="24"/>
          <w:szCs w:val="24"/>
        </w:rPr>
        <w:t>Zwiększony oddział może funkcjonować do zakończenia I etapu eduka</w:t>
      </w:r>
      <w:r w:rsidR="001B72B4">
        <w:rPr>
          <w:rFonts w:cs="Arial"/>
          <w:sz w:val="24"/>
          <w:szCs w:val="24"/>
        </w:rPr>
        <w:t>cyjnego.</w:t>
      </w:r>
    </w:p>
    <w:p w:rsidR="00B03105" w:rsidRPr="00A240F6" w:rsidRDefault="00B03105" w:rsidP="00E50830">
      <w:pPr>
        <w:pStyle w:val="Akapitzlist"/>
        <w:numPr>
          <w:ilvl w:val="0"/>
          <w:numId w:val="86"/>
        </w:numPr>
        <w:tabs>
          <w:tab w:val="left" w:pos="0"/>
        </w:tabs>
        <w:spacing w:after="0" w:line="240" w:lineRule="auto"/>
        <w:ind w:left="0"/>
        <w:contextualSpacing w:val="0"/>
        <w:rPr>
          <w:rFonts w:cs="Arial"/>
          <w:sz w:val="24"/>
          <w:szCs w:val="24"/>
        </w:rPr>
      </w:pPr>
      <w:r w:rsidRPr="00A240F6">
        <w:rPr>
          <w:rFonts w:cs="Arial"/>
          <w:sz w:val="24"/>
          <w:szCs w:val="24"/>
        </w:rPr>
        <w:t>Liczebność uczniów w klasach IV – VI</w:t>
      </w:r>
      <w:r w:rsidR="006869F3" w:rsidRPr="00A240F6">
        <w:rPr>
          <w:rFonts w:cs="Arial"/>
          <w:sz w:val="24"/>
          <w:szCs w:val="24"/>
        </w:rPr>
        <w:t>II</w:t>
      </w:r>
      <w:r w:rsidRPr="00A240F6">
        <w:rPr>
          <w:rFonts w:cs="Arial"/>
          <w:sz w:val="24"/>
          <w:szCs w:val="24"/>
        </w:rPr>
        <w:t xml:space="preserve"> określa organ prowadzący.</w:t>
      </w:r>
    </w:p>
    <w:p w:rsidR="00B03105" w:rsidRPr="004D0AB5" w:rsidRDefault="00427D4A" w:rsidP="00E50830">
      <w:pPr>
        <w:pStyle w:val="Akapitzlist"/>
        <w:numPr>
          <w:ilvl w:val="0"/>
          <w:numId w:val="86"/>
        </w:numPr>
        <w:tabs>
          <w:tab w:val="left" w:pos="0"/>
        </w:tabs>
        <w:spacing w:after="0" w:line="240" w:lineRule="auto"/>
        <w:ind w:left="0"/>
        <w:contextualSpacing w:val="0"/>
        <w:rPr>
          <w:rFonts w:cs="Arial"/>
          <w:b/>
          <w:bCs/>
          <w:sz w:val="24"/>
          <w:szCs w:val="24"/>
        </w:rPr>
      </w:pPr>
      <w:proofErr w:type="spellStart"/>
      <w:r>
        <w:rPr>
          <w:rFonts w:cs="Arial"/>
          <w:sz w:val="24"/>
          <w:szCs w:val="24"/>
        </w:rPr>
        <w:t>Dyrektor</w:t>
      </w:r>
      <w:r w:rsidR="00A72F67">
        <w:rPr>
          <w:rFonts w:cs="Arial"/>
          <w:sz w:val="24"/>
          <w:szCs w:val="24"/>
        </w:rPr>
        <w:t>szkoły</w:t>
      </w:r>
      <w:proofErr w:type="spellEnd"/>
      <w:r w:rsidR="00B03105" w:rsidRPr="00A240F6">
        <w:rPr>
          <w:rFonts w:cs="Arial"/>
          <w:sz w:val="24"/>
          <w:szCs w:val="24"/>
        </w:rPr>
        <w:t xml:space="preserve"> odpowiada za przestrzeganie przepisów dotyczących liczby uczniów odbywających zajęcia w salach lekcyjnych. Arkusz organizacyjny jest tworzony z uwzględnieniem tych przepisów. </w:t>
      </w:r>
    </w:p>
    <w:p w:rsidR="00016354" w:rsidRPr="004D0AB5" w:rsidRDefault="00016354" w:rsidP="00E50830">
      <w:pPr>
        <w:pStyle w:val="paragraf"/>
        <w:numPr>
          <w:ilvl w:val="0"/>
          <w:numId w:val="86"/>
        </w:numPr>
        <w:ind w:left="0"/>
        <w:jc w:val="left"/>
        <w:rPr>
          <w:rFonts w:cs="Arial"/>
          <w:sz w:val="24"/>
          <w:szCs w:val="24"/>
        </w:rPr>
      </w:pPr>
      <w:r w:rsidRPr="004D0AB5">
        <w:rPr>
          <w:rFonts w:cs="Arial"/>
          <w:sz w:val="24"/>
          <w:szCs w:val="24"/>
        </w:rPr>
        <w:t>W szkole</w:t>
      </w:r>
      <w:r w:rsidRPr="004D0AB5">
        <w:rPr>
          <w:rFonts w:cs="Arial"/>
          <w:bCs/>
          <w:sz w:val="24"/>
          <w:szCs w:val="24"/>
        </w:rPr>
        <w:t xml:space="preserve"> obowiązuje 5-dniowy tydzień nauki.</w:t>
      </w:r>
    </w:p>
    <w:p w:rsidR="00B03105" w:rsidRPr="00815621" w:rsidRDefault="00427D4A" w:rsidP="00D634A9">
      <w:pPr>
        <w:pStyle w:val="Nagwek3"/>
        <w:spacing w:before="0" w:after="0" w:line="240" w:lineRule="auto"/>
        <w:rPr>
          <w:b/>
          <w:color w:val="002060"/>
          <w:sz w:val="22"/>
          <w:szCs w:val="22"/>
          <w:lang w:eastAsia="pl-PL"/>
        </w:rPr>
      </w:pPr>
      <w:bookmarkStart w:id="53" w:name="_Toc361441314"/>
      <w:bookmarkStart w:id="54" w:name="_Toc492414632"/>
      <w:r w:rsidRPr="00815621">
        <w:rPr>
          <w:b/>
          <w:color w:val="002060"/>
          <w:sz w:val="22"/>
          <w:szCs w:val="22"/>
          <w:lang w:eastAsia="pl-PL"/>
        </w:rPr>
        <w:t>Rozdział 3</w:t>
      </w:r>
      <w:bookmarkEnd w:id="53"/>
      <w:r w:rsidR="00815621">
        <w:rPr>
          <w:b/>
          <w:color w:val="002060"/>
          <w:sz w:val="22"/>
          <w:szCs w:val="22"/>
          <w:lang w:eastAsia="pl-PL"/>
        </w:rPr>
        <w:br/>
      </w:r>
      <w:r w:rsidR="00B03105" w:rsidRPr="00815621">
        <w:rPr>
          <w:b/>
          <w:color w:val="002060"/>
          <w:sz w:val="22"/>
          <w:szCs w:val="22"/>
          <w:lang w:eastAsia="pl-PL"/>
        </w:rPr>
        <w:t>Działalność innowacyjna</w:t>
      </w:r>
      <w:bookmarkEnd w:id="54"/>
    </w:p>
    <w:p w:rsidR="00B03105" w:rsidRPr="00A240F6" w:rsidRDefault="00AE07A7" w:rsidP="00E50830">
      <w:pPr>
        <w:pStyle w:val="paragraf"/>
        <w:jc w:val="left"/>
        <w:rPr>
          <w:rFonts w:cs="Arial"/>
          <w:sz w:val="24"/>
          <w:szCs w:val="24"/>
        </w:rPr>
      </w:pPr>
      <w:r w:rsidRPr="00B11084">
        <w:rPr>
          <w:rFonts w:cs="Arial"/>
          <w:b/>
          <w:sz w:val="24"/>
          <w:szCs w:val="24"/>
        </w:rPr>
        <w:t>§</w:t>
      </w:r>
      <w:r w:rsidR="00BE6CF2">
        <w:rPr>
          <w:rFonts w:cs="Arial"/>
          <w:b/>
          <w:sz w:val="24"/>
          <w:szCs w:val="24"/>
        </w:rPr>
        <w:t>54</w:t>
      </w:r>
      <w:r w:rsidRPr="00BE6CF2">
        <w:rPr>
          <w:rFonts w:cs="Arial"/>
          <w:sz w:val="24"/>
          <w:szCs w:val="24"/>
        </w:rPr>
        <w:t>.</w:t>
      </w:r>
      <w:r w:rsidR="00B03105" w:rsidRPr="00BE6CF2">
        <w:rPr>
          <w:rFonts w:cs="Arial"/>
          <w:b/>
          <w:sz w:val="24"/>
          <w:szCs w:val="24"/>
        </w:rPr>
        <w:t>1</w:t>
      </w:r>
      <w:r w:rsidR="00B03105" w:rsidRPr="00427D4A">
        <w:rPr>
          <w:rFonts w:cs="Arial"/>
          <w:sz w:val="24"/>
          <w:szCs w:val="24"/>
        </w:rPr>
        <w:t xml:space="preserve">. W </w:t>
      </w:r>
      <w:r w:rsidR="00F94D4D" w:rsidRPr="00427D4A">
        <w:rPr>
          <w:rFonts w:cs="Arial"/>
          <w:sz w:val="24"/>
          <w:szCs w:val="24"/>
        </w:rPr>
        <w:t>szkole</w:t>
      </w:r>
      <w:r w:rsidR="00B03105" w:rsidRPr="00427D4A">
        <w:rPr>
          <w:rFonts w:cs="Arial"/>
          <w:sz w:val="24"/>
          <w:szCs w:val="24"/>
        </w:rPr>
        <w:t xml:space="preserve"> mogą być wpr</w:t>
      </w:r>
      <w:r w:rsidR="0060761A">
        <w:rPr>
          <w:rFonts w:cs="Arial"/>
          <w:sz w:val="24"/>
          <w:szCs w:val="24"/>
        </w:rPr>
        <w:t>owadzane innowacje pedagogiczne</w:t>
      </w:r>
      <w:r w:rsidR="00B03105" w:rsidRPr="00A240F6">
        <w:rPr>
          <w:rFonts w:cs="Arial"/>
          <w:sz w:val="24"/>
          <w:szCs w:val="24"/>
        </w:rPr>
        <w:t xml:space="preserve">. Innowacją pedagogiczną są nowatorskie rozwiązania programowe, organizacyjne lub metodyczne mające na celu poprawę jakości pracy </w:t>
      </w:r>
      <w:r w:rsidR="00F94D4D">
        <w:rPr>
          <w:rFonts w:cs="Arial"/>
          <w:sz w:val="24"/>
          <w:szCs w:val="24"/>
        </w:rPr>
        <w:t>szkoły</w:t>
      </w:r>
      <w:r w:rsidR="00B03105" w:rsidRPr="00A240F6">
        <w:rPr>
          <w:rFonts w:cs="Arial"/>
          <w:sz w:val="24"/>
          <w:szCs w:val="24"/>
        </w:rPr>
        <w:t xml:space="preserve"> i efektywność kształcenia.</w:t>
      </w:r>
    </w:p>
    <w:p w:rsidR="00B03105" w:rsidRDefault="00B03105" w:rsidP="00E50830">
      <w:pPr>
        <w:pStyle w:val="Akapitzlist"/>
        <w:numPr>
          <w:ilvl w:val="0"/>
          <w:numId w:val="87"/>
        </w:numPr>
        <w:tabs>
          <w:tab w:val="left" w:pos="0"/>
        </w:tabs>
        <w:spacing w:after="0" w:line="240" w:lineRule="auto"/>
        <w:ind w:left="0"/>
        <w:contextualSpacing w:val="0"/>
        <w:rPr>
          <w:rFonts w:cs="Arial"/>
          <w:bCs/>
          <w:sz w:val="24"/>
          <w:szCs w:val="24"/>
        </w:rPr>
      </w:pPr>
      <w:r w:rsidRPr="00A240F6">
        <w:rPr>
          <w:rFonts w:cs="Arial"/>
          <w:sz w:val="24"/>
          <w:szCs w:val="24"/>
        </w:rPr>
        <w:t xml:space="preserve">Innowacja </w:t>
      </w:r>
      <w:r w:rsidRPr="00427D4A">
        <w:rPr>
          <w:rFonts w:cs="Arial"/>
          <w:bCs/>
          <w:sz w:val="24"/>
          <w:szCs w:val="24"/>
        </w:rPr>
        <w:t xml:space="preserve">może obejmować wszystkie lub wybrane zajęcia edukacyjne. Innowacja może być wprowadzona w całej </w:t>
      </w:r>
      <w:r w:rsidR="00F94D4D" w:rsidRPr="00427D4A">
        <w:rPr>
          <w:rFonts w:cs="Arial"/>
          <w:bCs/>
          <w:sz w:val="24"/>
          <w:szCs w:val="24"/>
        </w:rPr>
        <w:t>szkole</w:t>
      </w:r>
      <w:r w:rsidRPr="00427D4A">
        <w:rPr>
          <w:rFonts w:cs="Arial"/>
          <w:bCs/>
          <w:sz w:val="24"/>
          <w:szCs w:val="24"/>
        </w:rPr>
        <w:t xml:space="preserve"> lub w oddziale lub grupie.</w:t>
      </w:r>
    </w:p>
    <w:p w:rsidR="00A043E4" w:rsidRPr="00427D4A" w:rsidRDefault="00A043E4" w:rsidP="00E50830">
      <w:pPr>
        <w:pStyle w:val="Akapitzlist"/>
        <w:numPr>
          <w:ilvl w:val="0"/>
          <w:numId w:val="87"/>
        </w:numPr>
        <w:tabs>
          <w:tab w:val="left" w:pos="0"/>
        </w:tabs>
        <w:spacing w:after="0" w:line="240" w:lineRule="auto"/>
        <w:ind w:left="0"/>
        <w:contextualSpacing w:val="0"/>
        <w:rPr>
          <w:rFonts w:cs="Arial"/>
          <w:bCs/>
          <w:sz w:val="24"/>
          <w:szCs w:val="24"/>
        </w:rPr>
      </w:pPr>
      <w:r>
        <w:rPr>
          <w:rFonts w:cs="Arial"/>
          <w:bCs/>
          <w:sz w:val="24"/>
          <w:szCs w:val="24"/>
        </w:rPr>
        <w:t>Szkoła może współdziałać ze stowarzyszeniami i innymi organizacjami w zakresie działalności innowacyjnej.</w:t>
      </w:r>
    </w:p>
    <w:p w:rsidR="00B03105" w:rsidRPr="00815621" w:rsidRDefault="00351E84" w:rsidP="00D634A9">
      <w:pPr>
        <w:pStyle w:val="Nagwek3"/>
        <w:spacing w:before="0" w:after="0" w:line="240" w:lineRule="auto"/>
        <w:rPr>
          <w:b/>
          <w:color w:val="002060"/>
          <w:sz w:val="22"/>
          <w:szCs w:val="22"/>
          <w:lang w:eastAsia="pl-PL"/>
        </w:rPr>
      </w:pPr>
      <w:bookmarkStart w:id="55" w:name="_Toc361441316"/>
      <w:bookmarkStart w:id="56" w:name="_Toc492414633"/>
      <w:r w:rsidRPr="00815621">
        <w:rPr>
          <w:b/>
          <w:color w:val="002060"/>
          <w:sz w:val="22"/>
          <w:szCs w:val="22"/>
          <w:lang w:eastAsia="pl-PL"/>
        </w:rPr>
        <w:t>Rozdział 4</w:t>
      </w:r>
      <w:bookmarkEnd w:id="55"/>
      <w:r w:rsidR="00815621">
        <w:rPr>
          <w:b/>
          <w:color w:val="002060"/>
          <w:sz w:val="22"/>
          <w:szCs w:val="22"/>
          <w:lang w:eastAsia="pl-PL"/>
        </w:rPr>
        <w:br/>
      </w:r>
      <w:r w:rsidR="004F22F9" w:rsidRPr="00815621">
        <w:rPr>
          <w:b/>
          <w:color w:val="002060"/>
          <w:sz w:val="22"/>
          <w:szCs w:val="22"/>
          <w:lang w:eastAsia="pl-PL"/>
        </w:rPr>
        <w:t>Praktyki studenckie</w:t>
      </w:r>
      <w:bookmarkEnd w:id="56"/>
    </w:p>
    <w:p w:rsidR="00B03105" w:rsidRPr="00A240F6" w:rsidRDefault="00AE07A7" w:rsidP="00E50830">
      <w:pPr>
        <w:pStyle w:val="paragraf"/>
        <w:jc w:val="left"/>
        <w:rPr>
          <w:rFonts w:cs="Arial"/>
          <w:sz w:val="24"/>
          <w:szCs w:val="24"/>
        </w:rPr>
      </w:pPr>
      <w:r w:rsidRPr="00B11084">
        <w:rPr>
          <w:rFonts w:cs="Arial"/>
          <w:b/>
          <w:sz w:val="24"/>
          <w:szCs w:val="24"/>
        </w:rPr>
        <w:t>§</w:t>
      </w:r>
      <w:r w:rsidR="00506628">
        <w:rPr>
          <w:rFonts w:cs="Arial"/>
          <w:b/>
          <w:sz w:val="24"/>
          <w:szCs w:val="24"/>
        </w:rPr>
        <w:t>55</w:t>
      </w:r>
      <w:r w:rsidRPr="00BE6CF2">
        <w:rPr>
          <w:rFonts w:cs="Arial"/>
          <w:b/>
          <w:sz w:val="24"/>
          <w:szCs w:val="24"/>
        </w:rPr>
        <w:t>.</w:t>
      </w:r>
      <w:r w:rsidR="00351E84" w:rsidRPr="00BE6CF2">
        <w:rPr>
          <w:rFonts w:cs="Arial"/>
          <w:b/>
          <w:sz w:val="24"/>
          <w:szCs w:val="24"/>
        </w:rPr>
        <w:t>1</w:t>
      </w:r>
      <w:r w:rsidR="00351E84" w:rsidRPr="00BC2F4F">
        <w:rPr>
          <w:rFonts w:cs="Arial"/>
          <w:sz w:val="24"/>
          <w:szCs w:val="24"/>
        </w:rPr>
        <w:t>.</w:t>
      </w:r>
      <w:r w:rsidR="00351E84">
        <w:rPr>
          <w:rFonts w:cs="Arial"/>
          <w:sz w:val="24"/>
          <w:szCs w:val="24"/>
        </w:rPr>
        <w:t>S</w:t>
      </w:r>
      <w:r w:rsidR="00F94D4D">
        <w:rPr>
          <w:rFonts w:cs="Arial"/>
          <w:sz w:val="24"/>
          <w:szCs w:val="24"/>
        </w:rPr>
        <w:t>zkoła</w:t>
      </w:r>
      <w:r>
        <w:rPr>
          <w:rFonts w:cs="Arial"/>
          <w:sz w:val="24"/>
          <w:szCs w:val="24"/>
        </w:rPr>
        <w:t xml:space="preserve"> Podstawowa nr 7</w:t>
      </w:r>
      <w:r w:rsidR="00547A14">
        <w:rPr>
          <w:rFonts w:cs="Arial"/>
          <w:sz w:val="24"/>
          <w:szCs w:val="24"/>
        </w:rPr>
        <w:t xml:space="preserve">w Zespole Szkolno-Przedszkolnym nr 3 w Tomaszowie Maz. </w:t>
      </w:r>
      <w:r w:rsidR="00B03105" w:rsidRPr="00A240F6">
        <w:rPr>
          <w:rFonts w:cs="Arial"/>
          <w:sz w:val="24"/>
          <w:szCs w:val="24"/>
        </w:rPr>
        <w:t xml:space="preserve">może przyjmować słuchaczy zakładów kształcenia nauczycieli oraz studentów szkół wyższych kształcących nauczycieli na praktyki pedagogiczne (nauczycielskie) na podstawie pisemnego  porozumienia zawartego pomiędzy </w:t>
      </w:r>
      <w:r w:rsidR="00F94D4D">
        <w:rPr>
          <w:rFonts w:cs="Arial"/>
          <w:sz w:val="24"/>
          <w:szCs w:val="24"/>
        </w:rPr>
        <w:t>dyrektor</w:t>
      </w:r>
      <w:r w:rsidR="00B03105" w:rsidRPr="00A240F6">
        <w:rPr>
          <w:rFonts w:cs="Arial"/>
          <w:sz w:val="24"/>
          <w:szCs w:val="24"/>
        </w:rPr>
        <w:t xml:space="preserve">em </w:t>
      </w:r>
      <w:r w:rsidR="00A72F67">
        <w:rPr>
          <w:rFonts w:cs="Arial"/>
          <w:sz w:val="24"/>
          <w:szCs w:val="24"/>
        </w:rPr>
        <w:t>szkoły</w:t>
      </w:r>
      <w:r w:rsidR="00B03105" w:rsidRPr="00A240F6">
        <w:rPr>
          <w:rFonts w:cs="Arial"/>
          <w:sz w:val="24"/>
          <w:szCs w:val="24"/>
        </w:rPr>
        <w:t xml:space="preserve"> lub - za jego zgodą – poszczególnymi  nauczycielami, a zakładem kształcenia nauczycieli lub szkołą wyższą. </w:t>
      </w:r>
    </w:p>
    <w:p w:rsidR="00B03105" w:rsidRPr="00A240F6" w:rsidRDefault="00BE6CF2" w:rsidP="00E50830">
      <w:pPr>
        <w:pStyle w:val="Akapitzlist"/>
        <w:tabs>
          <w:tab w:val="left" w:pos="0"/>
        </w:tabs>
        <w:spacing w:after="0" w:line="240" w:lineRule="auto"/>
        <w:ind w:left="0"/>
        <w:contextualSpacing w:val="0"/>
        <w:rPr>
          <w:rFonts w:cs="Arial"/>
          <w:sz w:val="24"/>
          <w:szCs w:val="24"/>
        </w:rPr>
      </w:pPr>
      <w:r w:rsidRPr="00BE6CF2">
        <w:rPr>
          <w:rFonts w:cs="Arial"/>
          <w:b/>
          <w:sz w:val="24"/>
          <w:szCs w:val="24"/>
        </w:rPr>
        <w:t>2</w:t>
      </w:r>
      <w:r>
        <w:rPr>
          <w:rFonts w:cs="Arial"/>
          <w:sz w:val="24"/>
          <w:szCs w:val="24"/>
        </w:rPr>
        <w:t>.</w:t>
      </w:r>
      <w:r w:rsidR="00B03105" w:rsidRPr="00A240F6">
        <w:rPr>
          <w:rFonts w:cs="Arial"/>
          <w:sz w:val="24"/>
          <w:szCs w:val="24"/>
        </w:rPr>
        <w:t>Koszty związane z przebiegiem praktyk pokrywa zakład kierujący na prak</w:t>
      </w:r>
      <w:r w:rsidR="00D634A9">
        <w:rPr>
          <w:rFonts w:cs="Arial"/>
          <w:sz w:val="24"/>
          <w:szCs w:val="24"/>
        </w:rPr>
        <w:t xml:space="preserve">tykę. </w:t>
      </w:r>
      <w:r w:rsidR="00B03105" w:rsidRPr="00A240F6">
        <w:rPr>
          <w:rFonts w:cs="Arial"/>
          <w:sz w:val="24"/>
          <w:szCs w:val="24"/>
        </w:rPr>
        <w:t xml:space="preserve">Za </w:t>
      </w:r>
      <w:r w:rsidR="00B03105" w:rsidRPr="00BC2F4F">
        <w:rPr>
          <w:rFonts w:cs="Arial"/>
          <w:bCs/>
          <w:sz w:val="24"/>
          <w:szCs w:val="24"/>
        </w:rPr>
        <w:t>dokumentację</w:t>
      </w:r>
      <w:r w:rsidR="00B03105" w:rsidRPr="00A240F6">
        <w:rPr>
          <w:rFonts w:cs="Arial"/>
          <w:sz w:val="24"/>
          <w:szCs w:val="24"/>
        </w:rPr>
        <w:t xml:space="preserve"> praktyk studenckich odpowiada upoważniony wicedyrektor </w:t>
      </w:r>
      <w:r w:rsidR="00A72F67">
        <w:rPr>
          <w:rFonts w:cs="Arial"/>
          <w:sz w:val="24"/>
          <w:szCs w:val="24"/>
        </w:rPr>
        <w:t>szkoły</w:t>
      </w:r>
      <w:r w:rsidR="00B03105" w:rsidRPr="00A240F6">
        <w:rPr>
          <w:rFonts w:cs="Arial"/>
          <w:sz w:val="24"/>
          <w:szCs w:val="24"/>
        </w:rPr>
        <w:t xml:space="preserve"> lub szkolny opiekun praktyk.</w:t>
      </w:r>
    </w:p>
    <w:p w:rsidR="00815621" w:rsidRPr="00815621" w:rsidRDefault="00815621" w:rsidP="00D634A9">
      <w:pPr>
        <w:pStyle w:val="Nagwek3"/>
        <w:spacing w:before="0" w:after="0" w:line="240" w:lineRule="auto"/>
        <w:rPr>
          <w:b/>
          <w:color w:val="002060"/>
          <w:sz w:val="22"/>
          <w:szCs w:val="22"/>
          <w:lang w:eastAsia="pl-PL"/>
        </w:rPr>
      </w:pPr>
      <w:bookmarkStart w:id="57" w:name="_Toc361441304"/>
      <w:bookmarkStart w:id="58" w:name="_Toc492414634"/>
      <w:bookmarkStart w:id="59" w:name="_Toc361441318"/>
      <w:r w:rsidRPr="00815621">
        <w:rPr>
          <w:b/>
          <w:color w:val="002060"/>
          <w:sz w:val="22"/>
          <w:szCs w:val="22"/>
          <w:lang w:eastAsia="pl-PL"/>
        </w:rPr>
        <w:t xml:space="preserve">Rozdział  </w:t>
      </w:r>
      <w:bookmarkEnd w:id="57"/>
      <w:r w:rsidRPr="00815621">
        <w:rPr>
          <w:b/>
          <w:color w:val="002060"/>
          <w:sz w:val="22"/>
          <w:szCs w:val="22"/>
          <w:lang w:eastAsia="pl-PL"/>
        </w:rPr>
        <w:t>5</w:t>
      </w:r>
      <w:r>
        <w:rPr>
          <w:b/>
          <w:color w:val="002060"/>
          <w:sz w:val="22"/>
          <w:szCs w:val="22"/>
          <w:lang w:eastAsia="pl-PL"/>
        </w:rPr>
        <w:br/>
      </w:r>
      <w:r w:rsidRPr="00815621">
        <w:rPr>
          <w:b/>
          <w:color w:val="002060"/>
          <w:sz w:val="22"/>
          <w:szCs w:val="22"/>
          <w:lang w:eastAsia="pl-PL"/>
        </w:rPr>
        <w:t>Świetlica szkolna</w:t>
      </w:r>
      <w:bookmarkEnd w:id="58"/>
    </w:p>
    <w:p w:rsidR="00815621" w:rsidRPr="006772D7" w:rsidRDefault="008A7116" w:rsidP="00E50830">
      <w:pPr>
        <w:pStyle w:val="paragraf"/>
        <w:jc w:val="left"/>
        <w:rPr>
          <w:rFonts w:cs="Arial"/>
          <w:sz w:val="24"/>
          <w:szCs w:val="24"/>
        </w:rPr>
      </w:pPr>
      <w:r w:rsidRPr="00B11084">
        <w:rPr>
          <w:rFonts w:cs="Arial"/>
          <w:b/>
          <w:sz w:val="24"/>
          <w:szCs w:val="24"/>
        </w:rPr>
        <w:t>§</w:t>
      </w:r>
      <w:r w:rsidR="00506628">
        <w:rPr>
          <w:rFonts w:cs="Arial"/>
          <w:b/>
          <w:sz w:val="24"/>
          <w:szCs w:val="24"/>
        </w:rPr>
        <w:t>56</w:t>
      </w:r>
      <w:r>
        <w:rPr>
          <w:rFonts w:cs="Arial"/>
          <w:b/>
          <w:sz w:val="24"/>
          <w:szCs w:val="24"/>
        </w:rPr>
        <w:t>.</w:t>
      </w:r>
      <w:r w:rsidR="00815621" w:rsidRPr="00BE6CF2">
        <w:rPr>
          <w:rFonts w:cs="Arial"/>
          <w:b/>
          <w:sz w:val="24"/>
          <w:szCs w:val="24"/>
        </w:rPr>
        <w:t>1</w:t>
      </w:r>
      <w:r w:rsidR="00815621">
        <w:rPr>
          <w:rFonts w:cs="Arial"/>
          <w:sz w:val="24"/>
          <w:szCs w:val="24"/>
        </w:rPr>
        <w:t xml:space="preserve">. </w:t>
      </w:r>
      <w:r w:rsidR="00815621" w:rsidRPr="00A240F6">
        <w:rPr>
          <w:rFonts w:cs="Arial"/>
          <w:sz w:val="24"/>
          <w:szCs w:val="24"/>
        </w:rPr>
        <w:t xml:space="preserve">Dla uczniów, którzy muszą dłużej przebywać w </w:t>
      </w:r>
      <w:r w:rsidR="00815621">
        <w:rPr>
          <w:rFonts w:cs="Arial"/>
          <w:sz w:val="24"/>
          <w:szCs w:val="24"/>
        </w:rPr>
        <w:t>szkole</w:t>
      </w:r>
      <w:r w:rsidR="00815621" w:rsidRPr="00A240F6">
        <w:rPr>
          <w:rFonts w:cs="Arial"/>
          <w:sz w:val="24"/>
          <w:szCs w:val="24"/>
        </w:rPr>
        <w:t xml:space="preserve"> ze względu na czas pracy ich rodziców lub </w:t>
      </w:r>
      <w:r w:rsidR="00815621" w:rsidRPr="00A61EB2">
        <w:rPr>
          <w:rFonts w:eastAsia="Times New Roman" w:cs="Arial"/>
          <w:color w:val="000000"/>
          <w:sz w:val="24"/>
          <w:szCs w:val="24"/>
          <w:lang w:eastAsia="pl-PL"/>
        </w:rPr>
        <w:t>dojazd</w:t>
      </w:r>
      <w:r w:rsidR="00815621" w:rsidRPr="00A240F6">
        <w:rPr>
          <w:rFonts w:cs="Arial"/>
          <w:sz w:val="24"/>
          <w:szCs w:val="24"/>
        </w:rPr>
        <w:t xml:space="preserve"> do domu, dla uczniów zwolnionych z zajęć edukacyjnych oraz dla uczniów wymagających opieki pedagogiczno-psychologicznej w </w:t>
      </w:r>
      <w:r w:rsidR="00815621">
        <w:rPr>
          <w:rFonts w:cs="Arial"/>
          <w:sz w:val="24"/>
          <w:szCs w:val="24"/>
        </w:rPr>
        <w:t>szkole</w:t>
      </w:r>
      <w:r w:rsidR="00815621" w:rsidRPr="00A240F6">
        <w:rPr>
          <w:rFonts w:cs="Arial"/>
          <w:sz w:val="24"/>
          <w:szCs w:val="24"/>
        </w:rPr>
        <w:t xml:space="preserve"> funkcjonuje świetlica szkolna. </w:t>
      </w:r>
    </w:p>
    <w:p w:rsidR="00815621" w:rsidRPr="00A61EB2" w:rsidRDefault="00815621" w:rsidP="00E50830">
      <w:pPr>
        <w:pStyle w:val="Akapitzlist"/>
        <w:numPr>
          <w:ilvl w:val="0"/>
          <w:numId w:val="80"/>
        </w:numPr>
        <w:tabs>
          <w:tab w:val="left" w:pos="0"/>
        </w:tabs>
        <w:spacing w:after="0" w:line="240" w:lineRule="auto"/>
        <w:ind w:left="0"/>
        <w:contextualSpacing w:val="0"/>
        <w:rPr>
          <w:rFonts w:eastAsia="Times New Roman" w:cs="Arial"/>
          <w:color w:val="000000"/>
          <w:sz w:val="24"/>
          <w:szCs w:val="24"/>
          <w:lang w:eastAsia="pl-PL"/>
        </w:rPr>
      </w:pPr>
      <w:r w:rsidRPr="00A240F6">
        <w:rPr>
          <w:rFonts w:cs="Arial"/>
          <w:sz w:val="24"/>
          <w:szCs w:val="24"/>
        </w:rPr>
        <w:t xml:space="preserve">Świetlica </w:t>
      </w:r>
      <w:r w:rsidRPr="00A61EB2">
        <w:rPr>
          <w:rFonts w:eastAsia="Times New Roman" w:cs="Arial"/>
          <w:color w:val="000000"/>
          <w:sz w:val="24"/>
          <w:szCs w:val="24"/>
          <w:lang w:eastAsia="pl-PL"/>
        </w:rPr>
        <w:t>jest placówką wychowania pozalekcyjnego.</w:t>
      </w:r>
    </w:p>
    <w:p w:rsidR="00815621" w:rsidRPr="00A61EB2" w:rsidRDefault="00815621" w:rsidP="00E50830">
      <w:pPr>
        <w:pStyle w:val="Akapitzlist"/>
        <w:numPr>
          <w:ilvl w:val="0"/>
          <w:numId w:val="80"/>
        </w:numPr>
        <w:tabs>
          <w:tab w:val="left" w:pos="0"/>
        </w:tabs>
        <w:spacing w:after="0" w:line="240" w:lineRule="auto"/>
        <w:ind w:left="0"/>
        <w:contextualSpacing w:val="0"/>
        <w:rPr>
          <w:rFonts w:eastAsia="Times New Roman" w:cs="Arial"/>
          <w:color w:val="000000"/>
          <w:sz w:val="24"/>
          <w:szCs w:val="24"/>
          <w:lang w:eastAsia="pl-PL"/>
        </w:rPr>
      </w:pPr>
      <w:r w:rsidRPr="00A61EB2">
        <w:rPr>
          <w:rFonts w:eastAsia="Times New Roman" w:cs="Arial"/>
          <w:color w:val="000000"/>
          <w:sz w:val="24"/>
          <w:szCs w:val="24"/>
          <w:lang w:eastAsia="pl-PL"/>
        </w:rPr>
        <w:lastRenderedPageBreak/>
        <w:t>Podstawowym zadaniem świetlicy jest zapewnienie uczniom zorganizowanej opieki oraz rozwoju zainteresowań, uzdolnień i umiejętności.</w:t>
      </w:r>
    </w:p>
    <w:p w:rsidR="00815621" w:rsidRPr="00A61EB2" w:rsidRDefault="00815621" w:rsidP="00E50830">
      <w:pPr>
        <w:pStyle w:val="Akapitzlist"/>
        <w:numPr>
          <w:ilvl w:val="0"/>
          <w:numId w:val="80"/>
        </w:numPr>
        <w:tabs>
          <w:tab w:val="left" w:pos="0"/>
        </w:tabs>
        <w:spacing w:after="0" w:line="240" w:lineRule="auto"/>
        <w:ind w:left="0"/>
        <w:contextualSpacing w:val="0"/>
        <w:rPr>
          <w:rFonts w:eastAsia="Times New Roman" w:cs="Arial"/>
          <w:color w:val="000000"/>
          <w:sz w:val="24"/>
          <w:szCs w:val="24"/>
          <w:lang w:eastAsia="pl-PL"/>
        </w:rPr>
      </w:pPr>
      <w:r w:rsidRPr="00A61EB2">
        <w:rPr>
          <w:rFonts w:eastAsia="Times New Roman" w:cs="Arial"/>
          <w:color w:val="000000"/>
          <w:sz w:val="24"/>
          <w:szCs w:val="24"/>
          <w:lang w:eastAsia="pl-PL"/>
        </w:rPr>
        <w:t>W świetlicy prowadzone są zajęcia w grupach wychowawczych. Liczba uczniów w grupie nie powinna przekraczać 25.</w:t>
      </w:r>
    </w:p>
    <w:p w:rsidR="00815621" w:rsidRPr="006772D7" w:rsidRDefault="00815621" w:rsidP="00E50830">
      <w:pPr>
        <w:pStyle w:val="Akapitzlist"/>
        <w:numPr>
          <w:ilvl w:val="0"/>
          <w:numId w:val="80"/>
        </w:numPr>
        <w:tabs>
          <w:tab w:val="left" w:pos="0"/>
        </w:tabs>
        <w:spacing w:after="0" w:line="240" w:lineRule="auto"/>
        <w:ind w:left="0"/>
        <w:contextualSpacing w:val="0"/>
        <w:rPr>
          <w:rFonts w:cs="Arial"/>
          <w:sz w:val="24"/>
          <w:szCs w:val="24"/>
        </w:rPr>
      </w:pPr>
      <w:r w:rsidRPr="00A61EB2">
        <w:rPr>
          <w:rFonts w:eastAsia="Times New Roman" w:cs="Arial"/>
          <w:color w:val="000000"/>
          <w:sz w:val="24"/>
          <w:szCs w:val="24"/>
          <w:lang w:eastAsia="pl-PL"/>
        </w:rPr>
        <w:t>Szczegółowe</w:t>
      </w:r>
      <w:r w:rsidRPr="00A240F6">
        <w:rPr>
          <w:rFonts w:cs="Arial"/>
          <w:sz w:val="24"/>
          <w:szCs w:val="24"/>
        </w:rPr>
        <w:t xml:space="preserve"> zasady korzystania ze świetlicy określa regulamin świetlicy zatwierdzony przez </w:t>
      </w:r>
      <w:proofErr w:type="spellStart"/>
      <w:r>
        <w:rPr>
          <w:rFonts w:cs="Arial"/>
          <w:sz w:val="24"/>
          <w:szCs w:val="24"/>
        </w:rPr>
        <w:t>dyrektoraszkoły</w:t>
      </w:r>
      <w:proofErr w:type="spellEnd"/>
      <w:r w:rsidRPr="00A240F6">
        <w:rPr>
          <w:rFonts w:cs="Arial"/>
          <w:sz w:val="24"/>
          <w:szCs w:val="24"/>
        </w:rPr>
        <w:t xml:space="preserve"> Po</w:t>
      </w:r>
      <w:r w:rsidR="008A7116">
        <w:rPr>
          <w:rFonts w:cs="Arial"/>
          <w:sz w:val="24"/>
          <w:szCs w:val="24"/>
        </w:rPr>
        <w:t>dstawowej Nr 7w Tomaszowie Mazowieckim.</w:t>
      </w:r>
    </w:p>
    <w:p w:rsidR="00815621" w:rsidRPr="006772D7" w:rsidRDefault="00815621" w:rsidP="00E50830">
      <w:pPr>
        <w:pStyle w:val="Akapitzlist"/>
        <w:numPr>
          <w:ilvl w:val="0"/>
          <w:numId w:val="80"/>
        </w:numPr>
        <w:tabs>
          <w:tab w:val="left" w:pos="0"/>
        </w:tabs>
        <w:spacing w:after="0" w:line="240" w:lineRule="auto"/>
        <w:ind w:left="0"/>
        <w:contextualSpacing w:val="0"/>
        <w:rPr>
          <w:rFonts w:cs="Arial"/>
          <w:b/>
          <w:sz w:val="24"/>
          <w:szCs w:val="24"/>
        </w:rPr>
      </w:pPr>
      <w:r w:rsidRPr="00A61EB2">
        <w:rPr>
          <w:rFonts w:eastAsia="Times New Roman" w:cs="Arial"/>
          <w:color w:val="000000"/>
          <w:sz w:val="24"/>
          <w:szCs w:val="24"/>
          <w:lang w:eastAsia="pl-PL"/>
        </w:rPr>
        <w:t>Zapisy</w:t>
      </w:r>
      <w:r w:rsidRPr="00A240F6">
        <w:rPr>
          <w:rFonts w:cs="Arial"/>
          <w:sz w:val="24"/>
          <w:szCs w:val="24"/>
        </w:rPr>
        <w:t xml:space="preserve"> do świetlicy szkolnej prowadzone są na podstawie podania rodziców/prawnych opiekunów kierowane do </w:t>
      </w:r>
      <w:proofErr w:type="spellStart"/>
      <w:r>
        <w:rPr>
          <w:rFonts w:cs="Arial"/>
          <w:sz w:val="24"/>
          <w:szCs w:val="24"/>
        </w:rPr>
        <w:t>dyrektoraszkoły</w:t>
      </w:r>
      <w:proofErr w:type="spellEnd"/>
      <w:r w:rsidRPr="00A240F6">
        <w:rPr>
          <w:rFonts w:cs="Arial"/>
          <w:sz w:val="24"/>
          <w:szCs w:val="24"/>
        </w:rPr>
        <w:t xml:space="preserve"> w terminie do </w:t>
      </w:r>
      <w:r w:rsidR="008A7116">
        <w:rPr>
          <w:rFonts w:cs="Arial"/>
          <w:sz w:val="24"/>
          <w:szCs w:val="24"/>
        </w:rPr>
        <w:t>15 września.</w:t>
      </w:r>
    </w:p>
    <w:p w:rsidR="00815621" w:rsidRPr="00A61EB2" w:rsidRDefault="00815621" w:rsidP="00E50830">
      <w:pPr>
        <w:pStyle w:val="Akapitzlist"/>
        <w:numPr>
          <w:ilvl w:val="0"/>
          <w:numId w:val="80"/>
        </w:numPr>
        <w:tabs>
          <w:tab w:val="left" w:pos="0"/>
        </w:tabs>
        <w:spacing w:after="0" w:line="240" w:lineRule="auto"/>
        <w:ind w:left="0"/>
        <w:contextualSpacing w:val="0"/>
        <w:rPr>
          <w:rFonts w:eastAsia="Times New Roman" w:cs="Arial"/>
          <w:color w:val="000000"/>
          <w:sz w:val="24"/>
          <w:szCs w:val="24"/>
          <w:lang w:eastAsia="pl-PL"/>
        </w:rPr>
      </w:pPr>
      <w:r w:rsidRPr="00A61EB2">
        <w:rPr>
          <w:rFonts w:eastAsia="Times New Roman" w:cs="Arial"/>
          <w:color w:val="000000"/>
          <w:sz w:val="24"/>
          <w:szCs w:val="24"/>
          <w:lang w:eastAsia="pl-PL"/>
        </w:rPr>
        <w:t>Świetlica jest organizowana w wypadku przydziału przez organ prowadzący szkołę środków finansowych na jej działalność.</w:t>
      </w:r>
    </w:p>
    <w:p w:rsidR="00815621" w:rsidRPr="00A61EB2" w:rsidRDefault="00815621" w:rsidP="00E50830">
      <w:pPr>
        <w:pStyle w:val="Akapitzlist"/>
        <w:numPr>
          <w:ilvl w:val="0"/>
          <w:numId w:val="80"/>
        </w:numPr>
        <w:tabs>
          <w:tab w:val="left" w:pos="0"/>
        </w:tabs>
        <w:spacing w:after="0" w:line="240" w:lineRule="auto"/>
        <w:ind w:left="0"/>
        <w:contextualSpacing w:val="0"/>
        <w:rPr>
          <w:rFonts w:eastAsia="Times New Roman" w:cs="Arial"/>
          <w:color w:val="000000"/>
          <w:sz w:val="24"/>
          <w:szCs w:val="24"/>
          <w:lang w:eastAsia="pl-PL"/>
        </w:rPr>
      </w:pPr>
      <w:r w:rsidRPr="00A61EB2">
        <w:rPr>
          <w:rFonts w:eastAsia="Times New Roman" w:cs="Arial"/>
          <w:color w:val="000000"/>
          <w:sz w:val="24"/>
          <w:szCs w:val="24"/>
          <w:lang w:eastAsia="pl-PL"/>
        </w:rPr>
        <w:t>Czas pracy świetlicy ustala dyrektor szkoły po zasięgnięciu opinii reprezentacji rodziców w zależności od możliwości szkoły.</w:t>
      </w:r>
    </w:p>
    <w:p w:rsidR="00815621" w:rsidRPr="00A61EB2" w:rsidRDefault="00815621" w:rsidP="00E50830">
      <w:pPr>
        <w:pStyle w:val="Akapitzlist"/>
        <w:numPr>
          <w:ilvl w:val="0"/>
          <w:numId w:val="80"/>
        </w:numPr>
        <w:tabs>
          <w:tab w:val="left" w:pos="0"/>
        </w:tabs>
        <w:spacing w:after="0" w:line="240" w:lineRule="auto"/>
        <w:ind w:left="0"/>
        <w:contextualSpacing w:val="0"/>
        <w:rPr>
          <w:rFonts w:eastAsia="Times New Roman" w:cs="Arial"/>
          <w:color w:val="000000"/>
          <w:sz w:val="24"/>
          <w:szCs w:val="24"/>
          <w:lang w:eastAsia="pl-PL"/>
        </w:rPr>
      </w:pPr>
      <w:r w:rsidRPr="00A61EB2">
        <w:rPr>
          <w:rFonts w:eastAsia="Times New Roman" w:cs="Arial"/>
          <w:color w:val="000000"/>
          <w:sz w:val="24"/>
          <w:szCs w:val="24"/>
          <w:lang w:eastAsia="pl-PL"/>
        </w:rPr>
        <w:t>Celem działalności świetlicy jest zapewnienie uczniom zorganizowanej opieki bezpośrednio przed i po zajęciach dydaktycznych.</w:t>
      </w:r>
    </w:p>
    <w:p w:rsidR="00815621" w:rsidRPr="006772D7" w:rsidRDefault="00815621" w:rsidP="00E50830">
      <w:pPr>
        <w:pStyle w:val="Akapitzlist"/>
        <w:numPr>
          <w:ilvl w:val="0"/>
          <w:numId w:val="80"/>
        </w:numPr>
        <w:tabs>
          <w:tab w:val="left" w:pos="0"/>
        </w:tabs>
        <w:spacing w:after="0" w:line="240" w:lineRule="auto"/>
        <w:ind w:left="0"/>
        <w:contextualSpacing w:val="0"/>
        <w:rPr>
          <w:rFonts w:cs="Arial"/>
          <w:b/>
          <w:sz w:val="24"/>
          <w:szCs w:val="24"/>
        </w:rPr>
      </w:pPr>
      <w:r w:rsidRPr="00A61EB2">
        <w:rPr>
          <w:rFonts w:eastAsia="Times New Roman" w:cs="Arial"/>
          <w:color w:val="000000"/>
          <w:sz w:val="24"/>
          <w:szCs w:val="24"/>
          <w:lang w:eastAsia="pl-PL"/>
        </w:rPr>
        <w:t>Do za</w:t>
      </w:r>
      <w:r w:rsidRPr="00A240F6">
        <w:rPr>
          <w:rFonts w:cs="Arial"/>
          <w:sz w:val="24"/>
          <w:szCs w:val="24"/>
        </w:rPr>
        <w:t>dań świetlicy należy:</w:t>
      </w:r>
    </w:p>
    <w:p w:rsidR="00815621" w:rsidRPr="00A240F6" w:rsidRDefault="00815621" w:rsidP="00E50830">
      <w:pPr>
        <w:numPr>
          <w:ilvl w:val="0"/>
          <w:numId w:val="81"/>
        </w:numPr>
        <w:tabs>
          <w:tab w:val="left" w:pos="0"/>
          <w:tab w:val="left" w:pos="426"/>
        </w:tabs>
        <w:ind w:left="0"/>
        <w:jc w:val="left"/>
        <w:rPr>
          <w:rFonts w:cs="Arial"/>
          <w:sz w:val="24"/>
          <w:szCs w:val="24"/>
        </w:rPr>
      </w:pPr>
      <w:r w:rsidRPr="00A240F6">
        <w:rPr>
          <w:rFonts w:cs="Arial"/>
          <w:sz w:val="24"/>
          <w:szCs w:val="24"/>
        </w:rPr>
        <w:t xml:space="preserve">wspomaganie procesu dydaktycznego </w:t>
      </w:r>
      <w:r>
        <w:rPr>
          <w:rFonts w:cs="Arial"/>
          <w:sz w:val="24"/>
          <w:szCs w:val="24"/>
        </w:rPr>
        <w:t>szkoły</w:t>
      </w:r>
      <w:r w:rsidRPr="00A240F6">
        <w:rPr>
          <w:rFonts w:cs="Arial"/>
          <w:sz w:val="24"/>
          <w:szCs w:val="24"/>
        </w:rPr>
        <w:t>;</w:t>
      </w:r>
    </w:p>
    <w:p w:rsidR="00815621" w:rsidRPr="00A240F6" w:rsidRDefault="00815621" w:rsidP="00E50830">
      <w:pPr>
        <w:numPr>
          <w:ilvl w:val="0"/>
          <w:numId w:val="81"/>
        </w:numPr>
        <w:tabs>
          <w:tab w:val="left" w:pos="0"/>
          <w:tab w:val="left" w:pos="426"/>
        </w:tabs>
        <w:ind w:left="0"/>
        <w:jc w:val="left"/>
        <w:rPr>
          <w:rFonts w:cs="Arial"/>
          <w:sz w:val="24"/>
          <w:szCs w:val="24"/>
        </w:rPr>
      </w:pPr>
      <w:r w:rsidRPr="00A240F6">
        <w:rPr>
          <w:rFonts w:cs="Arial"/>
          <w:sz w:val="24"/>
          <w:szCs w:val="24"/>
        </w:rPr>
        <w:t>umożliwienie uczniom odrabianie pracy domowej;</w:t>
      </w:r>
    </w:p>
    <w:p w:rsidR="00815621" w:rsidRPr="00A240F6" w:rsidRDefault="00815621" w:rsidP="00E50830">
      <w:pPr>
        <w:numPr>
          <w:ilvl w:val="0"/>
          <w:numId w:val="81"/>
        </w:numPr>
        <w:tabs>
          <w:tab w:val="left" w:pos="0"/>
          <w:tab w:val="left" w:pos="426"/>
        </w:tabs>
        <w:ind w:left="0"/>
        <w:jc w:val="left"/>
        <w:rPr>
          <w:rFonts w:cs="Arial"/>
          <w:sz w:val="24"/>
          <w:szCs w:val="24"/>
        </w:rPr>
      </w:pPr>
      <w:r w:rsidRPr="00A240F6">
        <w:rPr>
          <w:rFonts w:cs="Arial"/>
          <w:sz w:val="24"/>
          <w:szCs w:val="24"/>
        </w:rPr>
        <w:t>upowszechnianie wśród wychowanków zasad kultury zdrowotnej, kształtowanie nawyków higieny;</w:t>
      </w:r>
    </w:p>
    <w:p w:rsidR="00815621" w:rsidRPr="00A240F6" w:rsidRDefault="00815621" w:rsidP="00E50830">
      <w:pPr>
        <w:numPr>
          <w:ilvl w:val="0"/>
          <w:numId w:val="81"/>
        </w:numPr>
        <w:tabs>
          <w:tab w:val="left" w:pos="0"/>
          <w:tab w:val="left" w:pos="426"/>
        </w:tabs>
        <w:ind w:left="0"/>
        <w:jc w:val="left"/>
        <w:rPr>
          <w:rFonts w:cs="Arial"/>
          <w:sz w:val="24"/>
          <w:szCs w:val="24"/>
        </w:rPr>
      </w:pPr>
      <w:r w:rsidRPr="00A240F6">
        <w:rPr>
          <w:rFonts w:cs="Arial"/>
          <w:sz w:val="24"/>
          <w:szCs w:val="24"/>
        </w:rPr>
        <w:t>przygotowanie uczniów do udziału w życiu społecznym;</w:t>
      </w:r>
    </w:p>
    <w:p w:rsidR="00815621" w:rsidRPr="00A240F6" w:rsidRDefault="00815621" w:rsidP="00E50830">
      <w:pPr>
        <w:numPr>
          <w:ilvl w:val="0"/>
          <w:numId w:val="81"/>
        </w:numPr>
        <w:tabs>
          <w:tab w:val="left" w:pos="0"/>
          <w:tab w:val="left" w:pos="426"/>
        </w:tabs>
        <w:ind w:left="0"/>
        <w:jc w:val="left"/>
        <w:rPr>
          <w:rFonts w:cs="Arial"/>
          <w:sz w:val="24"/>
          <w:szCs w:val="24"/>
        </w:rPr>
      </w:pPr>
      <w:r w:rsidRPr="00A240F6">
        <w:rPr>
          <w:rFonts w:cs="Arial"/>
          <w:sz w:val="24"/>
          <w:szCs w:val="24"/>
        </w:rPr>
        <w:t>rozwijanie indywidualnych zainteresowań i uzdolnień uczniów;</w:t>
      </w:r>
    </w:p>
    <w:p w:rsidR="00815621" w:rsidRPr="00A240F6" w:rsidRDefault="00815621" w:rsidP="00E50830">
      <w:pPr>
        <w:numPr>
          <w:ilvl w:val="0"/>
          <w:numId w:val="81"/>
        </w:numPr>
        <w:tabs>
          <w:tab w:val="left" w:pos="0"/>
          <w:tab w:val="left" w:pos="426"/>
        </w:tabs>
        <w:ind w:left="0"/>
        <w:jc w:val="left"/>
        <w:rPr>
          <w:rFonts w:cs="Arial"/>
          <w:sz w:val="24"/>
          <w:szCs w:val="24"/>
        </w:rPr>
      </w:pPr>
      <w:r w:rsidRPr="00A240F6">
        <w:rPr>
          <w:rFonts w:cs="Arial"/>
          <w:sz w:val="24"/>
          <w:szCs w:val="24"/>
        </w:rPr>
        <w:t>wyrabianie u uczniów samodzielności;</w:t>
      </w:r>
    </w:p>
    <w:p w:rsidR="00815621" w:rsidRPr="00A240F6" w:rsidRDefault="00815621" w:rsidP="00E50830">
      <w:pPr>
        <w:numPr>
          <w:ilvl w:val="0"/>
          <w:numId w:val="81"/>
        </w:numPr>
        <w:tabs>
          <w:tab w:val="left" w:pos="0"/>
          <w:tab w:val="left" w:pos="426"/>
        </w:tabs>
        <w:ind w:left="0"/>
        <w:jc w:val="left"/>
        <w:rPr>
          <w:rFonts w:cs="Arial"/>
          <w:sz w:val="24"/>
          <w:szCs w:val="24"/>
        </w:rPr>
      </w:pPr>
      <w:r w:rsidRPr="00A240F6">
        <w:rPr>
          <w:rFonts w:cs="Arial"/>
          <w:sz w:val="24"/>
          <w:szCs w:val="24"/>
        </w:rPr>
        <w:t>stwarzanie wśród uczestników nawyków do uczestnictwa w kulturze,</w:t>
      </w:r>
    </w:p>
    <w:p w:rsidR="00815621" w:rsidRPr="006772D7" w:rsidRDefault="00815621" w:rsidP="00E50830">
      <w:pPr>
        <w:numPr>
          <w:ilvl w:val="0"/>
          <w:numId w:val="81"/>
        </w:numPr>
        <w:tabs>
          <w:tab w:val="left" w:pos="0"/>
          <w:tab w:val="left" w:pos="426"/>
        </w:tabs>
        <w:ind w:left="0"/>
        <w:jc w:val="left"/>
        <w:rPr>
          <w:rFonts w:cs="Arial"/>
          <w:sz w:val="24"/>
          <w:szCs w:val="24"/>
        </w:rPr>
      </w:pPr>
      <w:r w:rsidRPr="00A240F6">
        <w:rPr>
          <w:rFonts w:cs="Arial"/>
          <w:sz w:val="24"/>
          <w:szCs w:val="24"/>
        </w:rPr>
        <w:t>przeciwdziałanie niedostosowaniu społecznemu i demoralizacji;</w:t>
      </w:r>
    </w:p>
    <w:p w:rsidR="00815621" w:rsidRPr="00A240F6" w:rsidRDefault="00815621" w:rsidP="00E50830">
      <w:pPr>
        <w:pStyle w:val="Akapitzlist"/>
        <w:numPr>
          <w:ilvl w:val="0"/>
          <w:numId w:val="80"/>
        </w:numPr>
        <w:tabs>
          <w:tab w:val="left" w:pos="0"/>
        </w:tabs>
        <w:spacing w:after="0" w:line="240" w:lineRule="auto"/>
        <w:ind w:left="0"/>
        <w:contextualSpacing w:val="0"/>
        <w:rPr>
          <w:rFonts w:cs="Arial"/>
          <w:sz w:val="24"/>
          <w:szCs w:val="24"/>
        </w:rPr>
      </w:pPr>
      <w:r w:rsidRPr="003F7A17">
        <w:rPr>
          <w:rFonts w:eastAsia="Times New Roman" w:cs="Arial"/>
          <w:color w:val="000000"/>
          <w:sz w:val="24"/>
          <w:szCs w:val="24"/>
          <w:lang w:eastAsia="pl-PL"/>
        </w:rPr>
        <w:t>Realizacja</w:t>
      </w:r>
      <w:r w:rsidRPr="00A240F6">
        <w:rPr>
          <w:rFonts w:cs="Arial"/>
          <w:sz w:val="24"/>
          <w:szCs w:val="24"/>
        </w:rPr>
        <w:t xml:space="preserve"> zadań świetlicy prowadzona jest w formach:</w:t>
      </w:r>
    </w:p>
    <w:p w:rsidR="00815621" w:rsidRPr="00A240F6" w:rsidRDefault="00815621" w:rsidP="00E50830">
      <w:pPr>
        <w:numPr>
          <w:ilvl w:val="0"/>
          <w:numId w:val="82"/>
        </w:numPr>
        <w:tabs>
          <w:tab w:val="left" w:pos="0"/>
          <w:tab w:val="left" w:pos="426"/>
        </w:tabs>
        <w:ind w:left="0"/>
        <w:jc w:val="left"/>
        <w:rPr>
          <w:rFonts w:cs="Arial"/>
          <w:sz w:val="24"/>
          <w:szCs w:val="24"/>
        </w:rPr>
      </w:pPr>
      <w:r>
        <w:rPr>
          <w:rFonts w:cs="Arial"/>
          <w:sz w:val="24"/>
          <w:szCs w:val="24"/>
        </w:rPr>
        <w:t>zajęć specjalistycznych;</w:t>
      </w:r>
    </w:p>
    <w:p w:rsidR="00815621" w:rsidRPr="00A240F6" w:rsidRDefault="00815621" w:rsidP="00E50830">
      <w:pPr>
        <w:numPr>
          <w:ilvl w:val="0"/>
          <w:numId w:val="82"/>
        </w:numPr>
        <w:tabs>
          <w:tab w:val="left" w:pos="0"/>
          <w:tab w:val="left" w:pos="426"/>
        </w:tabs>
        <w:ind w:left="0"/>
        <w:jc w:val="left"/>
        <w:rPr>
          <w:rFonts w:cs="Arial"/>
          <w:sz w:val="24"/>
          <w:szCs w:val="24"/>
        </w:rPr>
      </w:pPr>
      <w:r w:rsidRPr="00A240F6">
        <w:rPr>
          <w:rFonts w:cs="Arial"/>
          <w:sz w:val="24"/>
          <w:szCs w:val="24"/>
        </w:rPr>
        <w:t xml:space="preserve">zajęć wg indywidualnych </w:t>
      </w:r>
      <w:r>
        <w:rPr>
          <w:rFonts w:cs="Arial"/>
          <w:sz w:val="24"/>
          <w:szCs w:val="24"/>
        </w:rPr>
        <w:t>zainteresowań uczniów;</w:t>
      </w:r>
    </w:p>
    <w:p w:rsidR="00815621" w:rsidRPr="00A240F6" w:rsidRDefault="00815621" w:rsidP="00E50830">
      <w:pPr>
        <w:numPr>
          <w:ilvl w:val="0"/>
          <w:numId w:val="82"/>
        </w:numPr>
        <w:tabs>
          <w:tab w:val="left" w:pos="0"/>
          <w:tab w:val="left" w:pos="426"/>
        </w:tabs>
        <w:ind w:left="0"/>
        <w:jc w:val="left"/>
        <w:rPr>
          <w:rFonts w:cs="Arial"/>
          <w:sz w:val="24"/>
          <w:szCs w:val="24"/>
        </w:rPr>
      </w:pPr>
      <w:r>
        <w:rPr>
          <w:rFonts w:cs="Arial"/>
          <w:sz w:val="24"/>
          <w:szCs w:val="24"/>
        </w:rPr>
        <w:t>zajęć utrwalających wiedzę;</w:t>
      </w:r>
    </w:p>
    <w:p w:rsidR="00815621" w:rsidRPr="00A240F6" w:rsidRDefault="00815621" w:rsidP="00E50830">
      <w:pPr>
        <w:numPr>
          <w:ilvl w:val="0"/>
          <w:numId w:val="82"/>
        </w:numPr>
        <w:tabs>
          <w:tab w:val="left" w:pos="0"/>
          <w:tab w:val="left" w:pos="426"/>
        </w:tabs>
        <w:ind w:left="0"/>
        <w:jc w:val="left"/>
        <w:rPr>
          <w:rFonts w:cs="Arial"/>
          <w:sz w:val="24"/>
          <w:szCs w:val="24"/>
        </w:rPr>
      </w:pPr>
      <w:r>
        <w:rPr>
          <w:rFonts w:cs="Arial"/>
          <w:sz w:val="24"/>
          <w:szCs w:val="24"/>
        </w:rPr>
        <w:t>gier i zabaw rozwijających;</w:t>
      </w:r>
    </w:p>
    <w:p w:rsidR="00815621" w:rsidRPr="006772D7" w:rsidRDefault="00815621" w:rsidP="00E50830">
      <w:pPr>
        <w:numPr>
          <w:ilvl w:val="0"/>
          <w:numId w:val="82"/>
        </w:numPr>
        <w:tabs>
          <w:tab w:val="left" w:pos="0"/>
          <w:tab w:val="left" w:pos="426"/>
        </w:tabs>
        <w:ind w:left="0"/>
        <w:jc w:val="left"/>
        <w:rPr>
          <w:rFonts w:cs="Arial"/>
          <w:sz w:val="24"/>
          <w:szCs w:val="24"/>
        </w:rPr>
      </w:pPr>
      <w:r w:rsidRPr="00A240F6">
        <w:rPr>
          <w:rFonts w:cs="Arial"/>
          <w:sz w:val="24"/>
          <w:szCs w:val="24"/>
        </w:rPr>
        <w:t>zajęć sportowych.</w:t>
      </w:r>
    </w:p>
    <w:p w:rsidR="00815621" w:rsidRPr="00A61EB2" w:rsidRDefault="00815621" w:rsidP="00E50830">
      <w:pPr>
        <w:pStyle w:val="Akapitzlist"/>
        <w:numPr>
          <w:ilvl w:val="0"/>
          <w:numId w:val="80"/>
        </w:numPr>
        <w:tabs>
          <w:tab w:val="left" w:pos="0"/>
        </w:tabs>
        <w:spacing w:after="0" w:line="240" w:lineRule="auto"/>
        <w:ind w:left="0"/>
        <w:contextualSpacing w:val="0"/>
        <w:rPr>
          <w:rFonts w:eastAsia="Times New Roman" w:cs="Arial"/>
          <w:color w:val="000000"/>
          <w:sz w:val="24"/>
          <w:szCs w:val="24"/>
          <w:lang w:eastAsia="pl-PL"/>
        </w:rPr>
      </w:pPr>
      <w:r w:rsidRPr="00A240F6">
        <w:rPr>
          <w:rFonts w:cs="Arial"/>
          <w:sz w:val="24"/>
          <w:szCs w:val="24"/>
        </w:rPr>
        <w:t>Świetlica realizuje swoje zadania wg opiekuńczego, wychowawczego, dydaktycznego i </w:t>
      </w:r>
      <w:r w:rsidRPr="00A61EB2">
        <w:rPr>
          <w:rFonts w:eastAsia="Times New Roman" w:cs="Arial"/>
          <w:color w:val="000000"/>
          <w:sz w:val="24"/>
          <w:szCs w:val="24"/>
          <w:lang w:eastAsia="pl-PL"/>
        </w:rPr>
        <w:t>profilaktycznego planu pracy szkoły obowiązującego w danym roku szkolnym i tygodniowego rozkładu zajęć.</w:t>
      </w:r>
    </w:p>
    <w:p w:rsidR="00815621" w:rsidRPr="00A61EB2" w:rsidRDefault="00815621" w:rsidP="00E50830">
      <w:pPr>
        <w:pStyle w:val="Akapitzlist"/>
        <w:numPr>
          <w:ilvl w:val="0"/>
          <w:numId w:val="80"/>
        </w:numPr>
        <w:tabs>
          <w:tab w:val="left" w:pos="0"/>
        </w:tabs>
        <w:spacing w:after="0" w:line="240" w:lineRule="auto"/>
        <w:ind w:left="0"/>
        <w:contextualSpacing w:val="0"/>
        <w:rPr>
          <w:rFonts w:eastAsia="Times New Roman" w:cs="Arial"/>
          <w:color w:val="000000"/>
          <w:sz w:val="24"/>
          <w:szCs w:val="24"/>
          <w:lang w:eastAsia="pl-PL"/>
        </w:rPr>
      </w:pPr>
      <w:r w:rsidRPr="00A61EB2">
        <w:rPr>
          <w:rFonts w:eastAsia="Times New Roman" w:cs="Arial"/>
          <w:color w:val="000000"/>
          <w:sz w:val="24"/>
          <w:szCs w:val="24"/>
          <w:lang w:eastAsia="pl-PL"/>
        </w:rPr>
        <w:t>Świetlica jest organizowana, gdy z uczniów potrzebujących stałej formy opieki można utworzyć nie mniej niż jedną grupę wychowawczą.</w:t>
      </w:r>
    </w:p>
    <w:p w:rsidR="00815621" w:rsidRPr="00A61EB2" w:rsidRDefault="00815621" w:rsidP="00E50830">
      <w:pPr>
        <w:pStyle w:val="Akapitzlist"/>
        <w:numPr>
          <w:ilvl w:val="0"/>
          <w:numId w:val="80"/>
        </w:numPr>
        <w:tabs>
          <w:tab w:val="left" w:pos="0"/>
        </w:tabs>
        <w:spacing w:after="0" w:line="240" w:lineRule="auto"/>
        <w:ind w:left="0"/>
        <w:contextualSpacing w:val="0"/>
        <w:rPr>
          <w:rFonts w:eastAsia="Times New Roman" w:cs="Arial"/>
          <w:color w:val="000000"/>
          <w:sz w:val="24"/>
          <w:szCs w:val="24"/>
          <w:lang w:eastAsia="pl-PL"/>
        </w:rPr>
      </w:pPr>
      <w:r w:rsidRPr="00A61EB2">
        <w:rPr>
          <w:rFonts w:eastAsia="Times New Roman" w:cs="Arial"/>
          <w:color w:val="000000"/>
          <w:sz w:val="24"/>
          <w:szCs w:val="24"/>
          <w:lang w:eastAsia="pl-PL"/>
        </w:rPr>
        <w:t xml:space="preserve">Do świetlicy przyjmowani są w pierwszej </w:t>
      </w:r>
      <w:r>
        <w:rPr>
          <w:rFonts w:eastAsia="Times New Roman" w:cs="Arial"/>
          <w:color w:val="000000"/>
          <w:sz w:val="24"/>
          <w:szCs w:val="24"/>
          <w:lang w:eastAsia="pl-PL"/>
        </w:rPr>
        <w:t>kolejności uczniowie z klas I-</w:t>
      </w:r>
      <w:r w:rsidRPr="00A61EB2">
        <w:rPr>
          <w:rFonts w:eastAsia="Times New Roman" w:cs="Arial"/>
          <w:color w:val="000000"/>
          <w:sz w:val="24"/>
          <w:szCs w:val="24"/>
          <w:lang w:eastAsia="pl-PL"/>
        </w:rPr>
        <w:t>IV, w tym w szczególności dzieci rodziców pracujących, z rodzin niepełnych, wielodzietnych i wychowawczo zaniedbanych, sierot, dzieci z rodzin zastępczych.</w:t>
      </w:r>
    </w:p>
    <w:p w:rsidR="00815621" w:rsidRPr="00A61EB2" w:rsidRDefault="00815621" w:rsidP="00E50830">
      <w:pPr>
        <w:pStyle w:val="Akapitzlist"/>
        <w:numPr>
          <w:ilvl w:val="0"/>
          <w:numId w:val="80"/>
        </w:numPr>
        <w:tabs>
          <w:tab w:val="left" w:pos="0"/>
        </w:tabs>
        <w:spacing w:after="0" w:line="240" w:lineRule="auto"/>
        <w:ind w:left="0"/>
        <w:contextualSpacing w:val="0"/>
        <w:rPr>
          <w:rFonts w:eastAsia="Times New Roman" w:cs="Arial"/>
          <w:color w:val="000000"/>
          <w:sz w:val="24"/>
          <w:szCs w:val="24"/>
          <w:lang w:eastAsia="pl-PL"/>
        </w:rPr>
      </w:pPr>
      <w:r w:rsidRPr="00A61EB2">
        <w:rPr>
          <w:rFonts w:eastAsia="Times New Roman" w:cs="Arial"/>
          <w:color w:val="000000"/>
          <w:sz w:val="24"/>
          <w:szCs w:val="24"/>
          <w:lang w:eastAsia="pl-PL"/>
        </w:rPr>
        <w:t>Kwalifikowanie i przyjmowanie uczniów do świetlicy dokonuje się na podstawie zgłoszenia rodziców (prawnych opiekunów) dziecka.</w:t>
      </w:r>
    </w:p>
    <w:p w:rsidR="00815621" w:rsidRPr="006772D7" w:rsidRDefault="00815621" w:rsidP="00E50830">
      <w:pPr>
        <w:pStyle w:val="Akapitzlist"/>
        <w:numPr>
          <w:ilvl w:val="0"/>
          <w:numId w:val="80"/>
        </w:numPr>
        <w:tabs>
          <w:tab w:val="left" w:pos="0"/>
        </w:tabs>
        <w:spacing w:after="0" w:line="240" w:lineRule="auto"/>
        <w:ind w:left="0"/>
        <w:contextualSpacing w:val="0"/>
        <w:rPr>
          <w:rFonts w:cs="Arial"/>
          <w:sz w:val="24"/>
          <w:szCs w:val="24"/>
        </w:rPr>
      </w:pPr>
      <w:r w:rsidRPr="00A61EB2">
        <w:rPr>
          <w:rFonts w:eastAsia="Times New Roman" w:cs="Arial"/>
          <w:color w:val="000000"/>
          <w:sz w:val="24"/>
          <w:szCs w:val="24"/>
          <w:lang w:eastAsia="pl-PL"/>
        </w:rPr>
        <w:t>Kwalifikacji i przyjmowania uczniów do świetlicy dokonuje wyznaczony pracownik świetlicy w porozumieniu</w:t>
      </w:r>
      <w:r w:rsidRPr="00A240F6">
        <w:rPr>
          <w:rFonts w:cs="Arial"/>
          <w:sz w:val="24"/>
          <w:szCs w:val="24"/>
        </w:rPr>
        <w:t xml:space="preserve"> z pedagogiem szkolnym i dyrektorem.</w:t>
      </w:r>
    </w:p>
    <w:p w:rsidR="00815621" w:rsidRPr="006772D7" w:rsidRDefault="00815621" w:rsidP="00E50830">
      <w:pPr>
        <w:pStyle w:val="Akapitzlist"/>
        <w:numPr>
          <w:ilvl w:val="0"/>
          <w:numId w:val="80"/>
        </w:numPr>
        <w:tabs>
          <w:tab w:val="left" w:pos="0"/>
        </w:tabs>
        <w:spacing w:after="0" w:line="240" w:lineRule="auto"/>
        <w:ind w:left="0"/>
        <w:contextualSpacing w:val="0"/>
        <w:rPr>
          <w:rFonts w:cs="Arial"/>
          <w:sz w:val="24"/>
          <w:szCs w:val="24"/>
        </w:rPr>
      </w:pPr>
      <w:r w:rsidRPr="00A240F6">
        <w:rPr>
          <w:rFonts w:cs="Arial"/>
          <w:sz w:val="24"/>
          <w:szCs w:val="24"/>
        </w:rPr>
        <w:t>Uczeń zakwalifikowany do świetlicy, który bez usprawiedliwienia nie uczęszcza do świetlicy przez okres jednego miesiąca zostaje skreślony z listy uczestników świetlicy.</w:t>
      </w:r>
    </w:p>
    <w:p w:rsidR="00815621" w:rsidRPr="006772D7" w:rsidRDefault="00815621" w:rsidP="00E50830">
      <w:pPr>
        <w:pStyle w:val="Akapitzlist"/>
        <w:numPr>
          <w:ilvl w:val="0"/>
          <w:numId w:val="80"/>
        </w:numPr>
        <w:tabs>
          <w:tab w:val="left" w:pos="0"/>
        </w:tabs>
        <w:spacing w:after="0" w:line="240" w:lineRule="auto"/>
        <w:ind w:left="0"/>
        <w:contextualSpacing w:val="0"/>
        <w:rPr>
          <w:rFonts w:cs="Arial"/>
          <w:sz w:val="24"/>
          <w:szCs w:val="24"/>
        </w:rPr>
      </w:pPr>
      <w:r w:rsidRPr="00A240F6">
        <w:rPr>
          <w:rFonts w:cs="Arial"/>
          <w:sz w:val="24"/>
          <w:szCs w:val="24"/>
        </w:rPr>
        <w:t xml:space="preserve">Świetlica prowadzi zajęcia zgodnie z tygodniowym rozkładem zajęć zatwierdzonym przez </w:t>
      </w:r>
      <w:proofErr w:type="spellStart"/>
      <w:r>
        <w:rPr>
          <w:rFonts w:cs="Arial"/>
          <w:sz w:val="24"/>
          <w:szCs w:val="24"/>
        </w:rPr>
        <w:t>dyrektoraszkoły</w:t>
      </w:r>
      <w:proofErr w:type="spellEnd"/>
      <w:r w:rsidRPr="00A240F6">
        <w:rPr>
          <w:rFonts w:cs="Arial"/>
          <w:sz w:val="24"/>
          <w:szCs w:val="24"/>
        </w:rPr>
        <w:t>.</w:t>
      </w:r>
    </w:p>
    <w:p w:rsidR="00815621" w:rsidRPr="006772D7" w:rsidRDefault="00815621" w:rsidP="00E50830">
      <w:pPr>
        <w:pStyle w:val="Akapitzlist"/>
        <w:numPr>
          <w:ilvl w:val="0"/>
          <w:numId w:val="80"/>
        </w:numPr>
        <w:tabs>
          <w:tab w:val="left" w:pos="0"/>
        </w:tabs>
        <w:spacing w:after="0" w:line="240" w:lineRule="auto"/>
        <w:ind w:left="0"/>
        <w:contextualSpacing w:val="0"/>
        <w:rPr>
          <w:rFonts w:cs="Arial"/>
          <w:sz w:val="24"/>
          <w:szCs w:val="24"/>
        </w:rPr>
      </w:pPr>
      <w:r w:rsidRPr="00A240F6">
        <w:rPr>
          <w:rFonts w:cs="Arial"/>
          <w:sz w:val="24"/>
          <w:szCs w:val="24"/>
        </w:rPr>
        <w:t xml:space="preserve">Dni i godziny pracy świetlicy ustala dyrektor </w:t>
      </w:r>
      <w:r>
        <w:rPr>
          <w:rFonts w:cs="Arial"/>
          <w:sz w:val="24"/>
          <w:szCs w:val="24"/>
        </w:rPr>
        <w:t>szkoły</w:t>
      </w:r>
      <w:r w:rsidRPr="00A240F6">
        <w:rPr>
          <w:rFonts w:cs="Arial"/>
          <w:sz w:val="24"/>
          <w:szCs w:val="24"/>
        </w:rPr>
        <w:t xml:space="preserve"> na dany rok szkolny w zależności </w:t>
      </w:r>
      <w:r w:rsidR="00A05F6C">
        <w:rPr>
          <w:rFonts w:cs="Arial"/>
          <w:sz w:val="24"/>
          <w:szCs w:val="24"/>
        </w:rPr>
        <w:t>od potrzeb w porozumieniu z organem prowadzącym.</w:t>
      </w:r>
    </w:p>
    <w:p w:rsidR="00815621" w:rsidRPr="006772D7" w:rsidRDefault="00815621" w:rsidP="00E50830">
      <w:pPr>
        <w:pStyle w:val="Akapitzlist"/>
        <w:numPr>
          <w:ilvl w:val="0"/>
          <w:numId w:val="80"/>
        </w:numPr>
        <w:tabs>
          <w:tab w:val="left" w:pos="0"/>
        </w:tabs>
        <w:spacing w:after="0" w:line="240" w:lineRule="auto"/>
        <w:ind w:left="0"/>
        <w:contextualSpacing w:val="0"/>
        <w:rPr>
          <w:rFonts w:cs="Arial"/>
          <w:sz w:val="24"/>
          <w:szCs w:val="24"/>
        </w:rPr>
      </w:pPr>
      <w:r w:rsidRPr="00A240F6">
        <w:rPr>
          <w:rFonts w:cs="Arial"/>
          <w:sz w:val="24"/>
          <w:szCs w:val="24"/>
        </w:rPr>
        <w:t>Grupa wychowawcza składa się ze stałych uczestników świetlicy.</w:t>
      </w:r>
    </w:p>
    <w:p w:rsidR="00815621" w:rsidRPr="006772D7" w:rsidRDefault="00815621" w:rsidP="00E50830">
      <w:pPr>
        <w:pStyle w:val="Akapitzlist"/>
        <w:numPr>
          <w:ilvl w:val="0"/>
          <w:numId w:val="80"/>
        </w:numPr>
        <w:tabs>
          <w:tab w:val="left" w:pos="0"/>
        </w:tabs>
        <w:spacing w:after="0" w:line="240" w:lineRule="auto"/>
        <w:ind w:left="0"/>
        <w:contextualSpacing w:val="0"/>
        <w:rPr>
          <w:rFonts w:cs="Arial"/>
          <w:sz w:val="24"/>
          <w:szCs w:val="24"/>
        </w:rPr>
      </w:pPr>
      <w:r w:rsidRPr="00A240F6">
        <w:rPr>
          <w:rFonts w:cs="Arial"/>
          <w:sz w:val="24"/>
          <w:szCs w:val="24"/>
        </w:rPr>
        <w:t>Dzieci uczęszczające do świetlicy powinny być odbierane przez rodziców (prawnych opiekunów) osobiście lub przez osoby upoważnione.</w:t>
      </w:r>
    </w:p>
    <w:p w:rsidR="00815621" w:rsidRPr="006772D7" w:rsidRDefault="00815621" w:rsidP="00E50830">
      <w:pPr>
        <w:pStyle w:val="Akapitzlist"/>
        <w:numPr>
          <w:ilvl w:val="0"/>
          <w:numId w:val="80"/>
        </w:numPr>
        <w:tabs>
          <w:tab w:val="left" w:pos="0"/>
        </w:tabs>
        <w:spacing w:after="0" w:line="240" w:lineRule="auto"/>
        <w:ind w:left="0"/>
        <w:contextualSpacing w:val="0"/>
        <w:rPr>
          <w:rFonts w:cs="Arial"/>
          <w:sz w:val="24"/>
          <w:szCs w:val="24"/>
        </w:rPr>
      </w:pPr>
      <w:r w:rsidRPr="00A240F6">
        <w:rPr>
          <w:rFonts w:cs="Arial"/>
          <w:sz w:val="24"/>
          <w:szCs w:val="24"/>
        </w:rPr>
        <w:lastRenderedPageBreak/>
        <w:t>W przypadku złożenia przez rodziców (prawnych opiekunów) oświadczenia określającego dni i godziny, w których dziecko może samo wracać do domu, zezwala się na samodzielny powrót ucznia do domu.</w:t>
      </w:r>
    </w:p>
    <w:p w:rsidR="00815621" w:rsidRPr="006772D7" w:rsidRDefault="00815621" w:rsidP="00E50830">
      <w:pPr>
        <w:pStyle w:val="Akapitzlist"/>
        <w:numPr>
          <w:ilvl w:val="0"/>
          <w:numId w:val="80"/>
        </w:numPr>
        <w:tabs>
          <w:tab w:val="left" w:pos="0"/>
        </w:tabs>
        <w:spacing w:after="0" w:line="240" w:lineRule="auto"/>
        <w:ind w:left="0"/>
        <w:contextualSpacing w:val="0"/>
        <w:rPr>
          <w:rFonts w:cs="Arial"/>
          <w:sz w:val="24"/>
          <w:szCs w:val="24"/>
        </w:rPr>
      </w:pPr>
      <w:r w:rsidRPr="00A240F6">
        <w:rPr>
          <w:rFonts w:cs="Arial"/>
          <w:sz w:val="24"/>
          <w:szCs w:val="24"/>
        </w:rPr>
        <w:t>Rodzice są zobowiązani do odbierania dzieci do czasu określającego koniec pracy świetlicy.</w:t>
      </w:r>
    </w:p>
    <w:p w:rsidR="00815621" w:rsidRPr="006772D7" w:rsidRDefault="00815621" w:rsidP="00E50830">
      <w:pPr>
        <w:pStyle w:val="Akapitzlist"/>
        <w:numPr>
          <w:ilvl w:val="0"/>
          <w:numId w:val="80"/>
        </w:numPr>
        <w:tabs>
          <w:tab w:val="left" w:pos="0"/>
        </w:tabs>
        <w:spacing w:after="0" w:line="240" w:lineRule="auto"/>
        <w:ind w:left="0"/>
        <w:contextualSpacing w:val="0"/>
        <w:rPr>
          <w:rFonts w:cs="Arial"/>
          <w:sz w:val="24"/>
          <w:szCs w:val="24"/>
        </w:rPr>
      </w:pPr>
      <w:r w:rsidRPr="00A240F6">
        <w:rPr>
          <w:rFonts w:cs="Arial"/>
          <w:sz w:val="24"/>
          <w:szCs w:val="24"/>
        </w:rPr>
        <w:t xml:space="preserve">Zachowanie uczniów w świetlicy, ich prawa i obowiązki określa regulamin świetlicy. Regulamin świetlicy nie może być sprzeczny ze statutem </w:t>
      </w:r>
      <w:r>
        <w:rPr>
          <w:rFonts w:cs="Arial"/>
          <w:sz w:val="24"/>
          <w:szCs w:val="24"/>
        </w:rPr>
        <w:t>szkoły</w:t>
      </w:r>
      <w:r w:rsidRPr="00A240F6">
        <w:rPr>
          <w:rFonts w:cs="Arial"/>
          <w:sz w:val="24"/>
          <w:szCs w:val="24"/>
        </w:rPr>
        <w:t>.</w:t>
      </w:r>
    </w:p>
    <w:p w:rsidR="00815621" w:rsidRPr="00815621" w:rsidRDefault="00815621" w:rsidP="00A05F6C">
      <w:pPr>
        <w:pStyle w:val="Nagwek3"/>
        <w:spacing w:before="0" w:after="0" w:line="240" w:lineRule="auto"/>
        <w:rPr>
          <w:b/>
          <w:color w:val="002060"/>
          <w:sz w:val="22"/>
          <w:szCs w:val="22"/>
          <w:lang w:eastAsia="pl-PL"/>
        </w:rPr>
      </w:pPr>
      <w:bookmarkStart w:id="60" w:name="_Toc361441307"/>
      <w:bookmarkStart w:id="61" w:name="_Toc492414635"/>
      <w:r w:rsidRPr="00815621">
        <w:rPr>
          <w:b/>
          <w:color w:val="002060"/>
          <w:sz w:val="22"/>
          <w:szCs w:val="22"/>
          <w:lang w:eastAsia="pl-PL"/>
        </w:rPr>
        <w:t xml:space="preserve">Rozdział </w:t>
      </w:r>
      <w:bookmarkEnd w:id="60"/>
      <w:r>
        <w:rPr>
          <w:b/>
          <w:color w:val="002060"/>
          <w:sz w:val="22"/>
          <w:szCs w:val="22"/>
          <w:lang w:eastAsia="pl-PL"/>
        </w:rPr>
        <w:t>6</w:t>
      </w:r>
      <w:r>
        <w:rPr>
          <w:b/>
          <w:color w:val="002060"/>
          <w:sz w:val="22"/>
          <w:szCs w:val="22"/>
          <w:lang w:eastAsia="pl-PL"/>
        </w:rPr>
        <w:br/>
      </w:r>
      <w:r w:rsidRPr="00815621">
        <w:rPr>
          <w:b/>
          <w:color w:val="002060"/>
          <w:sz w:val="22"/>
          <w:szCs w:val="22"/>
          <w:lang w:eastAsia="pl-PL"/>
        </w:rPr>
        <w:t>Stołówka szkolna</w:t>
      </w:r>
      <w:bookmarkEnd w:id="61"/>
    </w:p>
    <w:p w:rsidR="00815621" w:rsidRPr="00A240F6" w:rsidRDefault="008A7116" w:rsidP="00E50830">
      <w:pPr>
        <w:pStyle w:val="paragraf"/>
        <w:ind w:firstLine="30"/>
        <w:jc w:val="left"/>
        <w:rPr>
          <w:rFonts w:cs="Arial"/>
          <w:sz w:val="24"/>
          <w:szCs w:val="24"/>
        </w:rPr>
      </w:pPr>
      <w:r w:rsidRPr="00B11084">
        <w:rPr>
          <w:rFonts w:cs="Arial"/>
          <w:b/>
          <w:sz w:val="24"/>
          <w:szCs w:val="24"/>
        </w:rPr>
        <w:t>§</w:t>
      </w:r>
      <w:r w:rsidR="00506628">
        <w:rPr>
          <w:rFonts w:cs="Arial"/>
          <w:b/>
          <w:sz w:val="24"/>
          <w:szCs w:val="24"/>
        </w:rPr>
        <w:t>57</w:t>
      </w:r>
      <w:r w:rsidRPr="00506628">
        <w:rPr>
          <w:rFonts w:cs="Arial"/>
          <w:b/>
          <w:sz w:val="24"/>
          <w:szCs w:val="24"/>
        </w:rPr>
        <w:t>.</w:t>
      </w:r>
      <w:r w:rsidR="00815621" w:rsidRPr="00506628">
        <w:rPr>
          <w:rFonts w:cs="Arial"/>
          <w:b/>
          <w:sz w:val="24"/>
          <w:szCs w:val="24"/>
        </w:rPr>
        <w:t>1.</w:t>
      </w:r>
      <w:r w:rsidR="00815621" w:rsidRPr="00A240F6">
        <w:rPr>
          <w:rFonts w:cs="Arial"/>
          <w:sz w:val="24"/>
          <w:szCs w:val="24"/>
        </w:rPr>
        <w:t xml:space="preserve">Stołówka jest miejscem spożywania posiłków przygotowanych przez pracowników kuchni dla uczniów i pracowników </w:t>
      </w:r>
      <w:r w:rsidR="00815621">
        <w:rPr>
          <w:rFonts w:cs="Arial"/>
          <w:sz w:val="24"/>
          <w:szCs w:val="24"/>
        </w:rPr>
        <w:t>szkoły</w:t>
      </w:r>
      <w:r w:rsidR="00815621" w:rsidRPr="00A240F6">
        <w:rPr>
          <w:rFonts w:cs="Arial"/>
          <w:sz w:val="24"/>
          <w:szCs w:val="24"/>
        </w:rPr>
        <w:t>.</w:t>
      </w:r>
    </w:p>
    <w:p w:rsidR="00815621" w:rsidRPr="00A240F6" w:rsidRDefault="00815621" w:rsidP="00E50830">
      <w:pPr>
        <w:pStyle w:val="Akapitzlist"/>
        <w:numPr>
          <w:ilvl w:val="0"/>
          <w:numId w:val="84"/>
        </w:numPr>
        <w:tabs>
          <w:tab w:val="left" w:pos="0"/>
        </w:tabs>
        <w:spacing w:after="0" w:line="240" w:lineRule="auto"/>
        <w:ind w:left="0"/>
        <w:contextualSpacing w:val="0"/>
        <w:rPr>
          <w:rFonts w:cs="Arial"/>
          <w:sz w:val="24"/>
          <w:szCs w:val="24"/>
        </w:rPr>
      </w:pPr>
      <w:r w:rsidRPr="00A240F6">
        <w:rPr>
          <w:rFonts w:cs="Arial"/>
          <w:sz w:val="24"/>
          <w:szCs w:val="24"/>
        </w:rPr>
        <w:t>Do korzystania z posiłków uprawnieni są:</w:t>
      </w:r>
    </w:p>
    <w:p w:rsidR="00815621" w:rsidRPr="00A240F6" w:rsidRDefault="00815621" w:rsidP="00E50830">
      <w:pPr>
        <w:numPr>
          <w:ilvl w:val="0"/>
          <w:numId w:val="83"/>
        </w:numPr>
        <w:tabs>
          <w:tab w:val="left" w:pos="0"/>
          <w:tab w:val="left" w:pos="426"/>
        </w:tabs>
        <w:ind w:left="0"/>
        <w:jc w:val="left"/>
        <w:rPr>
          <w:rFonts w:cs="Arial"/>
          <w:sz w:val="24"/>
          <w:szCs w:val="24"/>
        </w:rPr>
      </w:pPr>
      <w:r w:rsidRPr="00A240F6">
        <w:rPr>
          <w:rFonts w:cs="Arial"/>
          <w:sz w:val="24"/>
          <w:szCs w:val="24"/>
        </w:rPr>
        <w:t>uczniowie, wnoszący opłaty indywidualnie;</w:t>
      </w:r>
    </w:p>
    <w:p w:rsidR="00815621" w:rsidRPr="00A240F6" w:rsidRDefault="00815621" w:rsidP="00E50830">
      <w:pPr>
        <w:numPr>
          <w:ilvl w:val="0"/>
          <w:numId w:val="83"/>
        </w:numPr>
        <w:tabs>
          <w:tab w:val="left" w:pos="0"/>
          <w:tab w:val="left" w:pos="426"/>
        </w:tabs>
        <w:ind w:left="0"/>
        <w:jc w:val="left"/>
        <w:rPr>
          <w:rFonts w:cs="Arial"/>
          <w:sz w:val="24"/>
          <w:szCs w:val="24"/>
        </w:rPr>
      </w:pPr>
      <w:r w:rsidRPr="00A240F6">
        <w:rPr>
          <w:rFonts w:cs="Arial"/>
          <w:sz w:val="24"/>
          <w:szCs w:val="24"/>
        </w:rPr>
        <w:t>uczniowie, których wyżywienie finansuje MOPS lu</w:t>
      </w:r>
      <w:r w:rsidR="003430D3">
        <w:rPr>
          <w:rFonts w:cs="Arial"/>
          <w:sz w:val="24"/>
          <w:szCs w:val="24"/>
        </w:rPr>
        <w:t>b GOPS</w:t>
      </w:r>
      <w:r w:rsidRPr="00A240F6">
        <w:rPr>
          <w:rFonts w:cs="Arial"/>
          <w:sz w:val="24"/>
          <w:szCs w:val="24"/>
        </w:rPr>
        <w:t>;</w:t>
      </w:r>
    </w:p>
    <w:p w:rsidR="00815621" w:rsidRPr="006772D7" w:rsidRDefault="00815621" w:rsidP="00E50830">
      <w:pPr>
        <w:numPr>
          <w:ilvl w:val="0"/>
          <w:numId w:val="83"/>
        </w:numPr>
        <w:tabs>
          <w:tab w:val="left" w:pos="0"/>
          <w:tab w:val="left" w:pos="426"/>
        </w:tabs>
        <w:ind w:left="0"/>
        <w:jc w:val="left"/>
        <w:rPr>
          <w:rFonts w:cs="Arial"/>
          <w:sz w:val="24"/>
          <w:szCs w:val="24"/>
        </w:rPr>
      </w:pPr>
      <w:r w:rsidRPr="00A240F6">
        <w:rPr>
          <w:rFonts w:cs="Arial"/>
          <w:sz w:val="24"/>
          <w:szCs w:val="24"/>
        </w:rPr>
        <w:t xml:space="preserve">pracownicy zatrudnieni w </w:t>
      </w:r>
      <w:r>
        <w:rPr>
          <w:rFonts w:cs="Arial"/>
          <w:sz w:val="24"/>
          <w:szCs w:val="24"/>
        </w:rPr>
        <w:t>szkole</w:t>
      </w:r>
      <w:r w:rsidRPr="00A240F6">
        <w:rPr>
          <w:rFonts w:cs="Arial"/>
          <w:sz w:val="24"/>
          <w:szCs w:val="24"/>
        </w:rPr>
        <w:t>.</w:t>
      </w:r>
    </w:p>
    <w:p w:rsidR="00815621" w:rsidRPr="006772D7" w:rsidRDefault="00815621" w:rsidP="00E50830">
      <w:pPr>
        <w:pStyle w:val="Akapitzlist"/>
        <w:numPr>
          <w:ilvl w:val="0"/>
          <w:numId w:val="84"/>
        </w:numPr>
        <w:tabs>
          <w:tab w:val="left" w:pos="0"/>
        </w:tabs>
        <w:spacing w:after="0" w:line="240" w:lineRule="auto"/>
        <w:ind w:left="0"/>
        <w:contextualSpacing w:val="0"/>
        <w:rPr>
          <w:rFonts w:cs="Arial"/>
          <w:sz w:val="24"/>
          <w:szCs w:val="24"/>
        </w:rPr>
      </w:pPr>
      <w:r w:rsidRPr="00A240F6">
        <w:rPr>
          <w:rFonts w:cs="Arial"/>
          <w:sz w:val="24"/>
          <w:szCs w:val="24"/>
        </w:rPr>
        <w:t xml:space="preserve">Posiłki </w:t>
      </w:r>
      <w:r w:rsidR="003430D3">
        <w:rPr>
          <w:rFonts w:cs="Arial"/>
          <w:sz w:val="24"/>
          <w:szCs w:val="24"/>
        </w:rPr>
        <w:t>wydawane są w godzinach od 11.0</w:t>
      </w:r>
      <w:bookmarkStart w:id="62" w:name="_GoBack"/>
      <w:bookmarkEnd w:id="62"/>
      <w:r w:rsidR="008A7116">
        <w:rPr>
          <w:rFonts w:cs="Arial"/>
          <w:sz w:val="24"/>
          <w:szCs w:val="24"/>
        </w:rPr>
        <w:t>0 do 13.00</w:t>
      </w:r>
      <w:r w:rsidRPr="00A240F6">
        <w:rPr>
          <w:rFonts w:cs="Arial"/>
          <w:sz w:val="24"/>
          <w:szCs w:val="24"/>
        </w:rPr>
        <w:t>.</w:t>
      </w:r>
    </w:p>
    <w:p w:rsidR="00815621" w:rsidRPr="006772D7" w:rsidRDefault="00815621" w:rsidP="00E50830">
      <w:pPr>
        <w:pStyle w:val="Akapitzlist"/>
        <w:numPr>
          <w:ilvl w:val="0"/>
          <w:numId w:val="84"/>
        </w:numPr>
        <w:tabs>
          <w:tab w:val="left" w:pos="0"/>
        </w:tabs>
        <w:spacing w:after="0" w:line="240" w:lineRule="auto"/>
        <w:ind w:left="0"/>
        <w:contextualSpacing w:val="0"/>
        <w:rPr>
          <w:rFonts w:cs="Arial"/>
          <w:sz w:val="24"/>
          <w:szCs w:val="24"/>
        </w:rPr>
      </w:pPr>
      <w:r w:rsidRPr="00A240F6">
        <w:rPr>
          <w:rFonts w:cs="Arial"/>
          <w:sz w:val="24"/>
          <w:szCs w:val="24"/>
        </w:rPr>
        <w:t>Opłaty za</w:t>
      </w:r>
      <w:r w:rsidR="008A7116">
        <w:rPr>
          <w:rFonts w:cs="Arial"/>
          <w:sz w:val="24"/>
          <w:szCs w:val="24"/>
        </w:rPr>
        <w:t xml:space="preserve"> obiady uiszcza się z gór</w:t>
      </w:r>
      <w:r w:rsidR="00BC7B99">
        <w:rPr>
          <w:rFonts w:cs="Arial"/>
          <w:sz w:val="24"/>
          <w:szCs w:val="24"/>
        </w:rPr>
        <w:t>y do 15 danego</w:t>
      </w:r>
      <w:r w:rsidRPr="00A240F6">
        <w:rPr>
          <w:rFonts w:cs="Arial"/>
          <w:sz w:val="24"/>
          <w:szCs w:val="24"/>
        </w:rPr>
        <w:t xml:space="preserve"> miesiąca przelewem na rachunek </w:t>
      </w:r>
      <w:r>
        <w:rPr>
          <w:rFonts w:cs="Arial"/>
          <w:sz w:val="24"/>
          <w:szCs w:val="24"/>
        </w:rPr>
        <w:t>szkoły</w:t>
      </w:r>
      <w:r w:rsidR="000B0C10">
        <w:rPr>
          <w:rFonts w:cs="Arial"/>
          <w:sz w:val="24"/>
          <w:szCs w:val="24"/>
        </w:rPr>
        <w:t>.</w:t>
      </w:r>
      <w:r w:rsidR="00A05F6C">
        <w:rPr>
          <w:rFonts w:cs="Arial"/>
          <w:sz w:val="24"/>
          <w:szCs w:val="24"/>
        </w:rPr>
        <w:t xml:space="preserve"> Numer konta dostępny jest na tablicy informacyjnej dla rodziców i u intendenta szkoły.</w:t>
      </w:r>
    </w:p>
    <w:p w:rsidR="00815621" w:rsidRPr="006772D7" w:rsidRDefault="00815621" w:rsidP="00E50830">
      <w:pPr>
        <w:pStyle w:val="Akapitzlist"/>
        <w:numPr>
          <w:ilvl w:val="0"/>
          <w:numId w:val="84"/>
        </w:numPr>
        <w:tabs>
          <w:tab w:val="left" w:pos="0"/>
        </w:tabs>
        <w:spacing w:after="0" w:line="240" w:lineRule="auto"/>
        <w:ind w:left="0"/>
        <w:contextualSpacing w:val="0"/>
        <w:rPr>
          <w:rFonts w:cs="Arial"/>
          <w:sz w:val="24"/>
          <w:szCs w:val="24"/>
        </w:rPr>
      </w:pPr>
      <w:r w:rsidRPr="00A240F6">
        <w:rPr>
          <w:rFonts w:cs="Arial"/>
          <w:sz w:val="24"/>
          <w:szCs w:val="24"/>
        </w:rPr>
        <w:t xml:space="preserve">Z posiłków można korzystać tylko w stołówce. </w:t>
      </w:r>
      <w:r>
        <w:rPr>
          <w:rFonts w:cs="Arial"/>
          <w:sz w:val="24"/>
          <w:szCs w:val="24"/>
        </w:rPr>
        <w:t>szkoła</w:t>
      </w:r>
      <w:r w:rsidRPr="00A240F6">
        <w:rPr>
          <w:rFonts w:cs="Arial"/>
          <w:sz w:val="24"/>
          <w:szCs w:val="24"/>
        </w:rPr>
        <w:t xml:space="preserve"> nie prowadzi sprzedaży obiadów na wynos.</w:t>
      </w:r>
    </w:p>
    <w:p w:rsidR="00815621" w:rsidRPr="006772D7" w:rsidRDefault="00815621" w:rsidP="00E50830">
      <w:pPr>
        <w:pStyle w:val="Akapitzlist"/>
        <w:numPr>
          <w:ilvl w:val="0"/>
          <w:numId w:val="84"/>
        </w:numPr>
        <w:tabs>
          <w:tab w:val="left" w:pos="0"/>
        </w:tabs>
        <w:spacing w:after="0" w:line="240" w:lineRule="auto"/>
        <w:ind w:left="0"/>
        <w:contextualSpacing w:val="0"/>
        <w:rPr>
          <w:rFonts w:cs="Arial"/>
          <w:sz w:val="24"/>
          <w:szCs w:val="24"/>
        </w:rPr>
      </w:pPr>
      <w:r w:rsidRPr="00A240F6">
        <w:rPr>
          <w:rFonts w:cs="Arial"/>
          <w:sz w:val="24"/>
          <w:szCs w:val="24"/>
        </w:rPr>
        <w:t xml:space="preserve">W przypadku nieobecności ucznia w </w:t>
      </w:r>
      <w:r>
        <w:rPr>
          <w:rFonts w:cs="Arial"/>
          <w:sz w:val="24"/>
          <w:szCs w:val="24"/>
        </w:rPr>
        <w:t>szkole</w:t>
      </w:r>
      <w:r w:rsidRPr="00A240F6">
        <w:rPr>
          <w:rFonts w:cs="Arial"/>
          <w:sz w:val="24"/>
          <w:szCs w:val="24"/>
        </w:rPr>
        <w:t xml:space="preserve"> dokonuje się odliczenia kosztów obiadów, pod warunkiem, że nastąpi zgłoszenie nieobecn</w:t>
      </w:r>
      <w:r w:rsidR="00D634A9">
        <w:rPr>
          <w:rFonts w:cs="Arial"/>
          <w:sz w:val="24"/>
          <w:szCs w:val="24"/>
        </w:rPr>
        <w:t>ości najpóźniej do godziny 9.00</w:t>
      </w:r>
      <w:r w:rsidRPr="00A240F6">
        <w:rPr>
          <w:rFonts w:cs="Arial"/>
          <w:sz w:val="24"/>
          <w:szCs w:val="24"/>
        </w:rPr>
        <w:t xml:space="preserve">w dniu obiadu do intendenta. </w:t>
      </w:r>
    </w:p>
    <w:p w:rsidR="00815621" w:rsidRPr="006772D7" w:rsidRDefault="00815621" w:rsidP="00E50830">
      <w:pPr>
        <w:pStyle w:val="Akapitzlist"/>
        <w:numPr>
          <w:ilvl w:val="0"/>
          <w:numId w:val="84"/>
        </w:numPr>
        <w:tabs>
          <w:tab w:val="left" w:pos="0"/>
        </w:tabs>
        <w:spacing w:after="0" w:line="240" w:lineRule="auto"/>
        <w:ind w:left="0"/>
        <w:contextualSpacing w:val="0"/>
        <w:rPr>
          <w:rFonts w:cs="Arial"/>
          <w:sz w:val="24"/>
          <w:szCs w:val="24"/>
        </w:rPr>
      </w:pPr>
      <w:r w:rsidRPr="00A240F6">
        <w:rPr>
          <w:rFonts w:cs="Arial"/>
          <w:sz w:val="24"/>
          <w:szCs w:val="24"/>
        </w:rPr>
        <w:t xml:space="preserve">Odliczenie za niewykorzystane obiady następuje w formie równoważnego odpisu należności za wyżywienie w kolejnym miesiącu. </w:t>
      </w:r>
    </w:p>
    <w:p w:rsidR="00815621" w:rsidRPr="00DA5A16" w:rsidRDefault="00815621" w:rsidP="00E50830">
      <w:pPr>
        <w:pStyle w:val="Akapitzlist"/>
        <w:numPr>
          <w:ilvl w:val="0"/>
          <w:numId w:val="84"/>
        </w:numPr>
        <w:tabs>
          <w:tab w:val="left" w:pos="0"/>
        </w:tabs>
        <w:spacing w:after="0" w:line="240" w:lineRule="auto"/>
        <w:ind w:left="0"/>
        <w:contextualSpacing w:val="0"/>
        <w:rPr>
          <w:rFonts w:cs="Arial"/>
          <w:sz w:val="24"/>
          <w:szCs w:val="24"/>
        </w:rPr>
      </w:pPr>
      <w:r w:rsidRPr="00A240F6">
        <w:rPr>
          <w:rFonts w:cs="Arial"/>
          <w:sz w:val="24"/>
          <w:szCs w:val="24"/>
        </w:rPr>
        <w:t xml:space="preserve">Zasady </w:t>
      </w:r>
      <w:r w:rsidR="00A550EB">
        <w:rPr>
          <w:rFonts w:cs="Arial"/>
          <w:sz w:val="24"/>
          <w:szCs w:val="24"/>
        </w:rPr>
        <w:t xml:space="preserve">zachowania w stołówce </w:t>
      </w:r>
      <w:r w:rsidRPr="00A240F6">
        <w:rPr>
          <w:rFonts w:cs="Arial"/>
          <w:sz w:val="24"/>
          <w:szCs w:val="24"/>
        </w:rPr>
        <w:t xml:space="preserve">określa odrębny </w:t>
      </w:r>
      <w:r>
        <w:rPr>
          <w:rFonts w:cs="Arial"/>
          <w:sz w:val="24"/>
          <w:szCs w:val="24"/>
        </w:rPr>
        <w:t>r</w:t>
      </w:r>
      <w:r w:rsidRPr="00DA5A16">
        <w:rPr>
          <w:rFonts w:cs="Arial"/>
          <w:sz w:val="24"/>
          <w:szCs w:val="24"/>
        </w:rPr>
        <w:t>egulamin stołówki</w:t>
      </w:r>
      <w:r w:rsidRPr="00A240F6">
        <w:rPr>
          <w:rFonts w:cs="Arial"/>
          <w:sz w:val="24"/>
          <w:szCs w:val="24"/>
        </w:rPr>
        <w:t xml:space="preserve">, umieszczony na tablicy </w:t>
      </w:r>
      <w:r w:rsidR="006C36C2">
        <w:rPr>
          <w:rFonts w:cs="Arial"/>
          <w:sz w:val="24"/>
          <w:szCs w:val="24"/>
        </w:rPr>
        <w:t>ogłoszeń w pomieszczeniu stołó</w:t>
      </w:r>
      <w:r w:rsidR="00A550EB">
        <w:rPr>
          <w:rFonts w:cs="Arial"/>
          <w:sz w:val="24"/>
          <w:szCs w:val="24"/>
        </w:rPr>
        <w:t>wki</w:t>
      </w:r>
      <w:r w:rsidRPr="00A240F6">
        <w:rPr>
          <w:rFonts w:cs="Arial"/>
          <w:sz w:val="24"/>
          <w:szCs w:val="24"/>
        </w:rPr>
        <w:t>.</w:t>
      </w:r>
    </w:p>
    <w:p w:rsidR="00B03105" w:rsidRPr="00815621" w:rsidRDefault="00BC2F4F" w:rsidP="00D634A9">
      <w:pPr>
        <w:pStyle w:val="Nagwek3"/>
        <w:spacing w:before="0" w:after="0" w:line="240" w:lineRule="auto"/>
        <w:rPr>
          <w:b/>
          <w:color w:val="002060"/>
          <w:sz w:val="22"/>
          <w:szCs w:val="22"/>
          <w:lang w:eastAsia="pl-PL"/>
        </w:rPr>
      </w:pPr>
      <w:bookmarkStart w:id="63" w:name="_Toc492414636"/>
      <w:r w:rsidRPr="00815621">
        <w:rPr>
          <w:b/>
          <w:color w:val="002060"/>
          <w:sz w:val="22"/>
          <w:szCs w:val="22"/>
          <w:lang w:eastAsia="pl-PL"/>
        </w:rPr>
        <w:t xml:space="preserve">Rozdział </w:t>
      </w:r>
      <w:bookmarkEnd w:id="59"/>
      <w:r w:rsidR="00815621">
        <w:rPr>
          <w:b/>
          <w:color w:val="002060"/>
          <w:sz w:val="22"/>
          <w:szCs w:val="22"/>
          <w:lang w:eastAsia="pl-PL"/>
        </w:rPr>
        <w:t>7</w:t>
      </w:r>
      <w:r w:rsidR="00815621">
        <w:rPr>
          <w:b/>
          <w:color w:val="002060"/>
          <w:sz w:val="22"/>
          <w:szCs w:val="22"/>
          <w:lang w:eastAsia="pl-PL"/>
        </w:rPr>
        <w:br/>
      </w:r>
      <w:r w:rsidR="00B03105" w:rsidRPr="00815621">
        <w:rPr>
          <w:b/>
          <w:color w:val="002060"/>
          <w:sz w:val="22"/>
          <w:szCs w:val="22"/>
          <w:lang w:eastAsia="pl-PL"/>
        </w:rPr>
        <w:t>Biblioteka szkolna</w:t>
      </w:r>
      <w:bookmarkEnd w:id="63"/>
    </w:p>
    <w:p w:rsidR="00B03105" w:rsidRPr="00A240F6" w:rsidRDefault="008A7116" w:rsidP="00D634A9">
      <w:pPr>
        <w:pStyle w:val="paragraf"/>
        <w:jc w:val="both"/>
        <w:rPr>
          <w:rFonts w:cs="Arial"/>
          <w:sz w:val="24"/>
          <w:szCs w:val="24"/>
        </w:rPr>
      </w:pPr>
      <w:r w:rsidRPr="00B11084">
        <w:rPr>
          <w:rFonts w:cs="Arial"/>
          <w:b/>
          <w:sz w:val="24"/>
          <w:szCs w:val="24"/>
        </w:rPr>
        <w:t>§</w:t>
      </w:r>
      <w:r w:rsidR="00506628">
        <w:rPr>
          <w:rFonts w:cs="Arial"/>
          <w:b/>
          <w:sz w:val="24"/>
          <w:szCs w:val="24"/>
        </w:rPr>
        <w:t>58</w:t>
      </w:r>
      <w:r>
        <w:rPr>
          <w:rFonts w:cs="Arial"/>
          <w:b/>
          <w:sz w:val="24"/>
          <w:szCs w:val="24"/>
        </w:rPr>
        <w:t>.</w:t>
      </w:r>
      <w:r w:rsidR="00BC2F4F" w:rsidRPr="00506628">
        <w:rPr>
          <w:rFonts w:cs="Arial"/>
          <w:b/>
          <w:sz w:val="24"/>
          <w:szCs w:val="24"/>
        </w:rPr>
        <w:t>1</w:t>
      </w:r>
      <w:r w:rsidR="00BC2F4F">
        <w:rPr>
          <w:rFonts w:cs="Arial"/>
          <w:sz w:val="24"/>
          <w:szCs w:val="24"/>
        </w:rPr>
        <w:t xml:space="preserve">. </w:t>
      </w:r>
      <w:r w:rsidR="00B03105" w:rsidRPr="00A240F6">
        <w:rPr>
          <w:rFonts w:cs="Arial"/>
          <w:sz w:val="24"/>
          <w:szCs w:val="24"/>
        </w:rPr>
        <w:t>Biblioteka jest:</w:t>
      </w:r>
    </w:p>
    <w:p w:rsidR="00B03105" w:rsidRPr="00A240F6" w:rsidRDefault="00B03105" w:rsidP="00E50830">
      <w:pPr>
        <w:numPr>
          <w:ilvl w:val="0"/>
          <w:numId w:val="92"/>
        </w:numPr>
        <w:tabs>
          <w:tab w:val="left" w:pos="0"/>
          <w:tab w:val="left" w:pos="426"/>
        </w:tabs>
        <w:ind w:left="0"/>
        <w:jc w:val="left"/>
        <w:rPr>
          <w:rFonts w:cs="Arial"/>
          <w:sz w:val="24"/>
          <w:szCs w:val="24"/>
        </w:rPr>
      </w:pPr>
      <w:r w:rsidRPr="00A240F6">
        <w:rPr>
          <w:rFonts w:cs="Arial"/>
          <w:sz w:val="24"/>
          <w:szCs w:val="24"/>
        </w:rPr>
        <w:t>interdyscyplinarną pracownią ogólnoszkolną, w której uczniowie uczestniczą w zajęciach prowadzonych przez nauczycieli pracujących w bibliotece (lekcje biblioteczne) oraz indywidualnie pracują nad zdo</w:t>
      </w:r>
      <w:r w:rsidR="00BC2F4F">
        <w:rPr>
          <w:rFonts w:cs="Arial"/>
          <w:sz w:val="24"/>
          <w:szCs w:val="24"/>
        </w:rPr>
        <w:t>bywaniem i poszerzaniem wiedzy;</w:t>
      </w:r>
    </w:p>
    <w:p w:rsidR="00B03105" w:rsidRPr="00A240F6" w:rsidRDefault="00B03105" w:rsidP="00E50830">
      <w:pPr>
        <w:numPr>
          <w:ilvl w:val="0"/>
          <w:numId w:val="92"/>
        </w:numPr>
        <w:tabs>
          <w:tab w:val="left" w:pos="0"/>
          <w:tab w:val="left" w:pos="426"/>
        </w:tabs>
        <w:ind w:left="0"/>
        <w:jc w:val="left"/>
        <w:rPr>
          <w:rFonts w:cs="Arial"/>
          <w:sz w:val="24"/>
          <w:szCs w:val="24"/>
        </w:rPr>
      </w:pPr>
      <w:r w:rsidRPr="00A240F6">
        <w:rPr>
          <w:rFonts w:cs="Arial"/>
          <w:sz w:val="24"/>
          <w:szCs w:val="24"/>
        </w:rPr>
        <w:t xml:space="preserve">ośrodkiem informacji dla </w:t>
      </w:r>
      <w:r w:rsidR="00BC2F4F">
        <w:rPr>
          <w:rFonts w:cs="Arial"/>
          <w:sz w:val="24"/>
          <w:szCs w:val="24"/>
        </w:rPr>
        <w:t>uczniów, nauczycieli i rodziców;</w:t>
      </w:r>
    </w:p>
    <w:p w:rsidR="00B03105" w:rsidRPr="00733CD7" w:rsidRDefault="00B03105" w:rsidP="00E50830">
      <w:pPr>
        <w:numPr>
          <w:ilvl w:val="0"/>
          <w:numId w:val="92"/>
        </w:numPr>
        <w:tabs>
          <w:tab w:val="left" w:pos="0"/>
          <w:tab w:val="left" w:pos="426"/>
        </w:tabs>
        <w:ind w:left="0"/>
        <w:jc w:val="left"/>
        <w:rPr>
          <w:rFonts w:cs="Arial"/>
          <w:sz w:val="24"/>
          <w:szCs w:val="24"/>
        </w:rPr>
      </w:pPr>
      <w:r w:rsidRPr="00A240F6">
        <w:rPr>
          <w:rFonts w:cs="Arial"/>
          <w:sz w:val="24"/>
          <w:szCs w:val="24"/>
        </w:rPr>
        <w:t>ośrodkiem edukacji czytelniczej i informacyjnej.</w:t>
      </w:r>
    </w:p>
    <w:p w:rsidR="00B03105" w:rsidRPr="00A240F6" w:rsidRDefault="00B03105" w:rsidP="00E50830">
      <w:pPr>
        <w:pStyle w:val="Akapitzlist"/>
        <w:numPr>
          <w:ilvl w:val="0"/>
          <w:numId w:val="93"/>
        </w:numPr>
        <w:tabs>
          <w:tab w:val="left" w:pos="0"/>
        </w:tabs>
        <w:spacing w:after="0" w:line="240" w:lineRule="auto"/>
        <w:ind w:left="0"/>
        <w:contextualSpacing w:val="0"/>
        <w:rPr>
          <w:rFonts w:cs="Arial"/>
          <w:sz w:val="24"/>
          <w:szCs w:val="24"/>
        </w:rPr>
      </w:pPr>
      <w:r w:rsidRPr="00A240F6">
        <w:rPr>
          <w:rFonts w:cs="Arial"/>
          <w:sz w:val="24"/>
          <w:szCs w:val="24"/>
        </w:rPr>
        <w:t xml:space="preserve"> Zadaniem  biblioteki jest: </w:t>
      </w:r>
    </w:p>
    <w:p w:rsidR="00B03105" w:rsidRPr="00A240F6" w:rsidRDefault="00B03105" w:rsidP="00E50830">
      <w:pPr>
        <w:numPr>
          <w:ilvl w:val="0"/>
          <w:numId w:val="94"/>
        </w:numPr>
        <w:tabs>
          <w:tab w:val="left" w:pos="0"/>
          <w:tab w:val="left" w:pos="426"/>
        </w:tabs>
        <w:ind w:left="0"/>
        <w:jc w:val="left"/>
        <w:rPr>
          <w:rFonts w:cs="Arial"/>
          <w:sz w:val="24"/>
          <w:szCs w:val="24"/>
        </w:rPr>
      </w:pPr>
      <w:r w:rsidRPr="00A240F6">
        <w:rPr>
          <w:rFonts w:cs="Arial"/>
          <w:sz w:val="24"/>
          <w:szCs w:val="24"/>
        </w:rPr>
        <w:t>gromadzenie, opracowanie, przechowywanie i udostępnianie materiałów bibliotecznych;</w:t>
      </w:r>
    </w:p>
    <w:p w:rsidR="00B03105" w:rsidRPr="00A240F6" w:rsidRDefault="00B03105" w:rsidP="00E50830">
      <w:pPr>
        <w:numPr>
          <w:ilvl w:val="0"/>
          <w:numId w:val="94"/>
        </w:numPr>
        <w:tabs>
          <w:tab w:val="left" w:pos="0"/>
          <w:tab w:val="left" w:pos="426"/>
        </w:tabs>
        <w:ind w:left="0"/>
        <w:jc w:val="left"/>
        <w:rPr>
          <w:rFonts w:cs="Arial"/>
          <w:sz w:val="24"/>
          <w:szCs w:val="24"/>
        </w:rPr>
      </w:pPr>
      <w:r w:rsidRPr="00A240F6">
        <w:rPr>
          <w:rFonts w:cs="Arial"/>
          <w:sz w:val="24"/>
          <w:szCs w:val="24"/>
        </w:rPr>
        <w:t xml:space="preserve">obsługa użytkowników poprzez udostępnianie zbiorów biblioteki szkolnej i </w:t>
      </w:r>
      <w:r w:rsidR="00BC2F4F">
        <w:rPr>
          <w:rFonts w:cs="Arial"/>
          <w:sz w:val="24"/>
          <w:szCs w:val="24"/>
        </w:rPr>
        <w:t>medioteki;</w:t>
      </w:r>
    </w:p>
    <w:p w:rsidR="00B03105" w:rsidRPr="00A240F6" w:rsidRDefault="00B03105" w:rsidP="00E50830">
      <w:pPr>
        <w:numPr>
          <w:ilvl w:val="0"/>
          <w:numId w:val="94"/>
        </w:numPr>
        <w:tabs>
          <w:tab w:val="left" w:pos="0"/>
          <w:tab w:val="left" w:pos="426"/>
        </w:tabs>
        <w:ind w:left="0"/>
        <w:jc w:val="left"/>
        <w:rPr>
          <w:rFonts w:cs="Arial"/>
          <w:sz w:val="24"/>
          <w:szCs w:val="24"/>
        </w:rPr>
      </w:pPr>
      <w:r w:rsidRPr="00A240F6">
        <w:rPr>
          <w:rFonts w:cs="Arial"/>
          <w:sz w:val="24"/>
          <w:szCs w:val="24"/>
        </w:rPr>
        <w:t xml:space="preserve"> prowadzenie działalności informacyjnej;</w:t>
      </w:r>
    </w:p>
    <w:p w:rsidR="00B03105" w:rsidRPr="00A240F6" w:rsidRDefault="00B03105" w:rsidP="00E50830">
      <w:pPr>
        <w:numPr>
          <w:ilvl w:val="0"/>
          <w:numId w:val="94"/>
        </w:numPr>
        <w:tabs>
          <w:tab w:val="left" w:pos="0"/>
          <w:tab w:val="left" w:pos="426"/>
        </w:tabs>
        <w:ind w:left="0"/>
        <w:jc w:val="left"/>
        <w:rPr>
          <w:rFonts w:cs="Arial"/>
          <w:sz w:val="24"/>
          <w:szCs w:val="24"/>
        </w:rPr>
      </w:pPr>
      <w:r w:rsidRPr="00A240F6">
        <w:rPr>
          <w:rFonts w:cs="Arial"/>
          <w:sz w:val="24"/>
          <w:szCs w:val="24"/>
        </w:rPr>
        <w:t>zaspokajanie zgłaszanych przez użytkowników potrzeb czytelniczych i informacyjnych;</w:t>
      </w:r>
    </w:p>
    <w:p w:rsidR="00B03105" w:rsidRPr="00A240F6" w:rsidRDefault="00B03105" w:rsidP="00E50830">
      <w:pPr>
        <w:numPr>
          <w:ilvl w:val="0"/>
          <w:numId w:val="94"/>
        </w:numPr>
        <w:tabs>
          <w:tab w:val="left" w:pos="0"/>
          <w:tab w:val="left" w:pos="426"/>
        </w:tabs>
        <w:ind w:left="0"/>
        <w:jc w:val="left"/>
        <w:rPr>
          <w:rFonts w:cs="Arial"/>
          <w:sz w:val="24"/>
          <w:szCs w:val="24"/>
        </w:rPr>
      </w:pPr>
      <w:r w:rsidRPr="00A240F6">
        <w:rPr>
          <w:rFonts w:cs="Arial"/>
          <w:sz w:val="24"/>
          <w:szCs w:val="24"/>
        </w:rPr>
        <w:t>podejmowanie różnorodnych form pracy z zakresu edukacji czytelniczej i medialnej;</w:t>
      </w:r>
    </w:p>
    <w:p w:rsidR="00B03105" w:rsidRPr="00A240F6" w:rsidRDefault="00B03105" w:rsidP="00E50830">
      <w:pPr>
        <w:numPr>
          <w:ilvl w:val="0"/>
          <w:numId w:val="94"/>
        </w:numPr>
        <w:tabs>
          <w:tab w:val="left" w:pos="0"/>
          <w:tab w:val="left" w:pos="426"/>
        </w:tabs>
        <w:ind w:left="0"/>
        <w:jc w:val="left"/>
        <w:rPr>
          <w:rFonts w:cs="Arial"/>
          <w:sz w:val="24"/>
          <w:szCs w:val="24"/>
        </w:rPr>
      </w:pPr>
      <w:r w:rsidRPr="00A240F6">
        <w:rPr>
          <w:rFonts w:cs="Arial"/>
          <w:sz w:val="24"/>
          <w:szCs w:val="24"/>
        </w:rPr>
        <w:t>wspieranie nauczycieli w realizacji ich programów nauczania;</w:t>
      </w:r>
    </w:p>
    <w:p w:rsidR="00B03105" w:rsidRPr="00A240F6" w:rsidRDefault="00B03105" w:rsidP="00E50830">
      <w:pPr>
        <w:numPr>
          <w:ilvl w:val="0"/>
          <w:numId w:val="94"/>
        </w:numPr>
        <w:tabs>
          <w:tab w:val="left" w:pos="0"/>
          <w:tab w:val="left" w:pos="426"/>
        </w:tabs>
        <w:ind w:left="0"/>
        <w:jc w:val="left"/>
        <w:rPr>
          <w:rFonts w:cs="Arial"/>
          <w:sz w:val="24"/>
          <w:szCs w:val="24"/>
        </w:rPr>
      </w:pPr>
      <w:r w:rsidRPr="00A240F6">
        <w:rPr>
          <w:rFonts w:cs="Arial"/>
          <w:sz w:val="24"/>
          <w:szCs w:val="24"/>
        </w:rPr>
        <w:t>przysposabianie uczniów do samokształcenia, działanie na rzecz przygotowania uczniów do korzystania z różnych mediów, źródeł informacji i bibliotek;</w:t>
      </w:r>
    </w:p>
    <w:p w:rsidR="00B03105" w:rsidRPr="00A240F6" w:rsidRDefault="00B03105" w:rsidP="00E50830">
      <w:pPr>
        <w:numPr>
          <w:ilvl w:val="0"/>
          <w:numId w:val="94"/>
        </w:numPr>
        <w:tabs>
          <w:tab w:val="left" w:pos="0"/>
          <w:tab w:val="left" w:pos="426"/>
        </w:tabs>
        <w:ind w:left="0"/>
        <w:jc w:val="left"/>
        <w:rPr>
          <w:rFonts w:cs="Arial"/>
          <w:sz w:val="24"/>
          <w:szCs w:val="24"/>
        </w:rPr>
      </w:pPr>
      <w:r w:rsidRPr="00A240F6">
        <w:rPr>
          <w:rFonts w:cs="Arial"/>
          <w:sz w:val="24"/>
          <w:szCs w:val="24"/>
        </w:rPr>
        <w:t>rozbudzanie zainteresowań czytelniczych i informacyjnych uczniów;</w:t>
      </w:r>
    </w:p>
    <w:p w:rsidR="00B03105" w:rsidRPr="00A240F6" w:rsidRDefault="00B03105" w:rsidP="00E50830">
      <w:pPr>
        <w:numPr>
          <w:ilvl w:val="0"/>
          <w:numId w:val="94"/>
        </w:numPr>
        <w:tabs>
          <w:tab w:val="left" w:pos="0"/>
          <w:tab w:val="left" w:pos="426"/>
        </w:tabs>
        <w:ind w:left="0"/>
        <w:jc w:val="left"/>
        <w:rPr>
          <w:rFonts w:cs="Arial"/>
          <w:sz w:val="24"/>
          <w:szCs w:val="24"/>
        </w:rPr>
      </w:pPr>
      <w:r w:rsidRPr="00A240F6">
        <w:rPr>
          <w:rFonts w:cs="Arial"/>
          <w:sz w:val="24"/>
          <w:szCs w:val="24"/>
        </w:rPr>
        <w:t>kształtowanie ich kultury czytelniczej, zaspokajanie potrzeb kulturalnych;</w:t>
      </w:r>
    </w:p>
    <w:p w:rsidR="0073212C" w:rsidRPr="00733CD7" w:rsidRDefault="00B03105" w:rsidP="00E50830">
      <w:pPr>
        <w:numPr>
          <w:ilvl w:val="0"/>
          <w:numId w:val="94"/>
        </w:numPr>
        <w:tabs>
          <w:tab w:val="left" w:pos="0"/>
          <w:tab w:val="left" w:pos="426"/>
        </w:tabs>
        <w:ind w:left="0"/>
        <w:jc w:val="left"/>
        <w:rPr>
          <w:rFonts w:cs="Arial"/>
          <w:sz w:val="24"/>
          <w:szCs w:val="24"/>
        </w:rPr>
      </w:pPr>
      <w:r w:rsidRPr="00A240F6">
        <w:rPr>
          <w:rFonts w:cs="Arial"/>
          <w:sz w:val="24"/>
          <w:szCs w:val="24"/>
        </w:rPr>
        <w:t xml:space="preserve"> organizacja wystaw okolicznościowych.</w:t>
      </w:r>
    </w:p>
    <w:p w:rsidR="00B03105" w:rsidRPr="000536D1" w:rsidRDefault="00B03105" w:rsidP="00E50830">
      <w:pPr>
        <w:pStyle w:val="Akapitzlist"/>
        <w:numPr>
          <w:ilvl w:val="0"/>
          <w:numId w:val="93"/>
        </w:numPr>
        <w:tabs>
          <w:tab w:val="left" w:pos="0"/>
        </w:tabs>
        <w:spacing w:after="0" w:line="240" w:lineRule="auto"/>
        <w:ind w:left="0"/>
        <w:contextualSpacing w:val="0"/>
        <w:rPr>
          <w:rFonts w:cs="Arial"/>
          <w:sz w:val="24"/>
          <w:szCs w:val="24"/>
        </w:rPr>
      </w:pPr>
      <w:r w:rsidRPr="000536D1">
        <w:rPr>
          <w:rFonts w:cs="Arial"/>
          <w:sz w:val="24"/>
          <w:szCs w:val="24"/>
        </w:rPr>
        <w:t xml:space="preserve">Nauczyciele zatrudnieni w bibliotece zobowiązani  są  prowadzić  politykę  gromadzenia  zbiorów,  kierując  się zapotrzebowaniem  nauczycieli  i  uczniów,  analizą  obowiązujących  w  </w:t>
      </w:r>
      <w:r w:rsidR="00F94D4D" w:rsidRPr="000536D1">
        <w:rPr>
          <w:rFonts w:cs="Arial"/>
          <w:sz w:val="24"/>
          <w:szCs w:val="24"/>
        </w:rPr>
        <w:t>szkole</w:t>
      </w:r>
      <w:r w:rsidRPr="000536D1">
        <w:rPr>
          <w:rFonts w:cs="Arial"/>
          <w:sz w:val="24"/>
          <w:szCs w:val="24"/>
        </w:rPr>
        <w:t xml:space="preserve">  programów  i  ofertą  rynkową oraz możliwościami finansowymi </w:t>
      </w:r>
      <w:r w:rsidR="00A72F67" w:rsidRPr="000536D1">
        <w:rPr>
          <w:rFonts w:cs="Arial"/>
          <w:sz w:val="24"/>
          <w:szCs w:val="24"/>
        </w:rPr>
        <w:t>szkoły</w:t>
      </w:r>
      <w:r w:rsidRPr="000536D1">
        <w:rPr>
          <w:rFonts w:cs="Arial"/>
          <w:sz w:val="24"/>
          <w:szCs w:val="24"/>
        </w:rPr>
        <w:t>.</w:t>
      </w:r>
    </w:p>
    <w:p w:rsidR="00B03105" w:rsidRPr="00A240F6" w:rsidRDefault="00B03105" w:rsidP="00E50830">
      <w:pPr>
        <w:pStyle w:val="Akapitzlist"/>
        <w:numPr>
          <w:ilvl w:val="0"/>
          <w:numId w:val="93"/>
        </w:numPr>
        <w:tabs>
          <w:tab w:val="left" w:pos="0"/>
        </w:tabs>
        <w:spacing w:after="0" w:line="240" w:lineRule="auto"/>
        <w:ind w:left="0"/>
        <w:contextualSpacing w:val="0"/>
        <w:rPr>
          <w:rFonts w:cs="Arial"/>
          <w:sz w:val="24"/>
          <w:szCs w:val="24"/>
        </w:rPr>
      </w:pPr>
      <w:r w:rsidRPr="00A240F6">
        <w:rPr>
          <w:rFonts w:cs="Arial"/>
          <w:sz w:val="24"/>
          <w:szCs w:val="24"/>
        </w:rPr>
        <w:t xml:space="preserve">Bezpośredni nadzór nad biblioteką sprawuje </w:t>
      </w:r>
      <w:proofErr w:type="spellStart"/>
      <w:r w:rsidR="00F94D4D">
        <w:rPr>
          <w:rFonts w:cs="Arial"/>
          <w:sz w:val="24"/>
          <w:szCs w:val="24"/>
        </w:rPr>
        <w:t>dyrektorszkoły</w:t>
      </w:r>
      <w:proofErr w:type="spellEnd"/>
      <w:r w:rsidRPr="00A240F6">
        <w:rPr>
          <w:rFonts w:cs="Arial"/>
          <w:sz w:val="24"/>
          <w:szCs w:val="24"/>
        </w:rPr>
        <w:t>, który:</w:t>
      </w:r>
    </w:p>
    <w:p w:rsidR="00B03105" w:rsidRPr="00A240F6" w:rsidRDefault="00B03105" w:rsidP="00E50830">
      <w:pPr>
        <w:numPr>
          <w:ilvl w:val="0"/>
          <w:numId w:val="98"/>
        </w:numPr>
        <w:tabs>
          <w:tab w:val="left" w:pos="0"/>
          <w:tab w:val="left" w:pos="426"/>
        </w:tabs>
        <w:ind w:left="0"/>
        <w:jc w:val="left"/>
        <w:rPr>
          <w:rFonts w:cs="Arial"/>
          <w:sz w:val="24"/>
          <w:szCs w:val="24"/>
        </w:rPr>
      </w:pPr>
      <w:r w:rsidRPr="00A240F6">
        <w:rPr>
          <w:rFonts w:cs="Arial"/>
          <w:sz w:val="24"/>
          <w:szCs w:val="24"/>
        </w:rPr>
        <w:lastRenderedPageBreak/>
        <w:t>zapewnia pomieszczenia i ich wyposażenie warunkujące prawidłową pracę biblioteki, bezpieczeństwo i nienaruszalność mienia;</w:t>
      </w:r>
    </w:p>
    <w:p w:rsidR="00B03105" w:rsidRPr="00A240F6" w:rsidRDefault="00B03105" w:rsidP="00E50830">
      <w:pPr>
        <w:numPr>
          <w:ilvl w:val="0"/>
          <w:numId w:val="98"/>
        </w:numPr>
        <w:tabs>
          <w:tab w:val="left" w:pos="0"/>
          <w:tab w:val="left" w:pos="426"/>
        </w:tabs>
        <w:ind w:left="0"/>
        <w:jc w:val="left"/>
        <w:rPr>
          <w:rFonts w:cs="Arial"/>
          <w:sz w:val="24"/>
          <w:szCs w:val="24"/>
        </w:rPr>
      </w:pPr>
      <w:r w:rsidRPr="00A240F6">
        <w:rPr>
          <w:rFonts w:cs="Arial"/>
          <w:sz w:val="24"/>
          <w:szCs w:val="24"/>
        </w:rPr>
        <w:t>zatrudnia nauczycieli z odpowiednimi kwalifikacjami bibliotekarskimi  i pedagogicznymi według obowiązujących norm etatowych oraz zapewnia im warunki do doskonalenia zawodowego;</w:t>
      </w:r>
    </w:p>
    <w:p w:rsidR="00B03105" w:rsidRPr="00A240F6" w:rsidRDefault="00B03105" w:rsidP="00E50830">
      <w:pPr>
        <w:numPr>
          <w:ilvl w:val="0"/>
          <w:numId w:val="98"/>
        </w:numPr>
        <w:tabs>
          <w:tab w:val="left" w:pos="0"/>
          <w:tab w:val="left" w:pos="426"/>
        </w:tabs>
        <w:ind w:left="0"/>
        <w:jc w:val="left"/>
        <w:rPr>
          <w:rFonts w:cs="Arial"/>
          <w:sz w:val="24"/>
          <w:szCs w:val="24"/>
        </w:rPr>
      </w:pPr>
      <w:r w:rsidRPr="00A240F6">
        <w:rPr>
          <w:rFonts w:cs="Arial"/>
          <w:sz w:val="24"/>
          <w:szCs w:val="24"/>
        </w:rPr>
        <w:t>przydziela na początku każdego roku kalendarzowego środki finansowe na działalność biblioteki;</w:t>
      </w:r>
    </w:p>
    <w:p w:rsidR="00B03105" w:rsidRPr="00A240F6" w:rsidRDefault="00B03105" w:rsidP="00E50830">
      <w:pPr>
        <w:numPr>
          <w:ilvl w:val="0"/>
          <w:numId w:val="98"/>
        </w:numPr>
        <w:tabs>
          <w:tab w:val="left" w:pos="0"/>
          <w:tab w:val="left" w:pos="426"/>
        </w:tabs>
        <w:ind w:left="0"/>
        <w:jc w:val="left"/>
        <w:rPr>
          <w:rFonts w:cs="Arial"/>
          <w:sz w:val="24"/>
          <w:szCs w:val="24"/>
        </w:rPr>
      </w:pPr>
      <w:r w:rsidRPr="00A240F6">
        <w:rPr>
          <w:rFonts w:cs="Arial"/>
          <w:sz w:val="24"/>
          <w:szCs w:val="24"/>
        </w:rPr>
        <w:t>zatwierdza przydziały czynności poszczególnych bibliotekarzy;</w:t>
      </w:r>
    </w:p>
    <w:p w:rsidR="00B03105" w:rsidRPr="00A240F6" w:rsidRDefault="00B03105" w:rsidP="00E50830">
      <w:pPr>
        <w:numPr>
          <w:ilvl w:val="0"/>
          <w:numId w:val="98"/>
        </w:numPr>
        <w:tabs>
          <w:tab w:val="left" w:pos="0"/>
          <w:tab w:val="left" w:pos="426"/>
        </w:tabs>
        <w:ind w:left="0"/>
        <w:jc w:val="left"/>
        <w:rPr>
          <w:rFonts w:cs="Arial"/>
          <w:sz w:val="24"/>
          <w:szCs w:val="24"/>
        </w:rPr>
      </w:pPr>
      <w:r w:rsidRPr="00A240F6">
        <w:rPr>
          <w:rFonts w:cs="Arial"/>
          <w:sz w:val="24"/>
          <w:szCs w:val="24"/>
        </w:rPr>
        <w:t>zarządza skontrum zbiorów biblioteki, odpowiada za ich protokolarne przekazanie przy zmianie nauczycieli pracujących w bibliotece;</w:t>
      </w:r>
    </w:p>
    <w:p w:rsidR="0073212C" w:rsidRPr="00733CD7" w:rsidRDefault="00B03105" w:rsidP="00E50830">
      <w:pPr>
        <w:numPr>
          <w:ilvl w:val="0"/>
          <w:numId w:val="98"/>
        </w:numPr>
        <w:tabs>
          <w:tab w:val="left" w:pos="0"/>
          <w:tab w:val="left" w:pos="426"/>
        </w:tabs>
        <w:ind w:left="0"/>
        <w:jc w:val="left"/>
        <w:rPr>
          <w:rFonts w:cs="Arial"/>
          <w:sz w:val="24"/>
          <w:szCs w:val="24"/>
        </w:rPr>
      </w:pPr>
      <w:r w:rsidRPr="00A240F6">
        <w:rPr>
          <w:rFonts w:cs="Arial"/>
          <w:sz w:val="24"/>
          <w:szCs w:val="24"/>
        </w:rPr>
        <w:t>nadzoruje i ocenia pracę biblioteki.</w:t>
      </w:r>
    </w:p>
    <w:p w:rsidR="00B03105" w:rsidRPr="00BC2F4F" w:rsidRDefault="00B03105" w:rsidP="00E50830">
      <w:pPr>
        <w:pStyle w:val="Akapitzlist"/>
        <w:numPr>
          <w:ilvl w:val="0"/>
          <w:numId w:val="93"/>
        </w:numPr>
        <w:tabs>
          <w:tab w:val="left" w:pos="0"/>
        </w:tabs>
        <w:spacing w:after="0" w:line="240" w:lineRule="auto"/>
        <w:ind w:left="0"/>
        <w:contextualSpacing w:val="0"/>
        <w:rPr>
          <w:rFonts w:cs="Arial"/>
          <w:sz w:val="24"/>
          <w:szCs w:val="24"/>
        </w:rPr>
      </w:pPr>
      <w:r w:rsidRPr="00A240F6">
        <w:rPr>
          <w:rFonts w:cs="Arial"/>
          <w:sz w:val="24"/>
          <w:szCs w:val="24"/>
        </w:rPr>
        <w:t xml:space="preserve">Szczegółowe zadania poszczególnych pracowników ujęte są w przydziale czynności </w:t>
      </w:r>
      <w:r w:rsidRPr="00BC2F4F">
        <w:rPr>
          <w:rFonts w:cs="Arial"/>
          <w:sz w:val="24"/>
          <w:szCs w:val="24"/>
        </w:rPr>
        <w:t>i planie pracy biblioteki.</w:t>
      </w:r>
    </w:p>
    <w:p w:rsidR="00B03105" w:rsidRDefault="00B03105" w:rsidP="00E50830">
      <w:pPr>
        <w:pStyle w:val="Akapitzlist"/>
        <w:numPr>
          <w:ilvl w:val="0"/>
          <w:numId w:val="93"/>
        </w:numPr>
        <w:tabs>
          <w:tab w:val="left" w:pos="0"/>
        </w:tabs>
        <w:spacing w:after="0" w:line="240" w:lineRule="auto"/>
        <w:ind w:left="0"/>
        <w:contextualSpacing w:val="0"/>
        <w:rPr>
          <w:rFonts w:cs="Arial"/>
          <w:sz w:val="24"/>
          <w:szCs w:val="24"/>
        </w:rPr>
      </w:pPr>
      <w:r w:rsidRPr="00A240F6">
        <w:rPr>
          <w:rFonts w:cs="Arial"/>
          <w:sz w:val="24"/>
          <w:szCs w:val="24"/>
        </w:rPr>
        <w:t xml:space="preserve">Wydatki biblioteki pokrywane są z budżetu </w:t>
      </w:r>
      <w:r w:rsidR="00F94D4D">
        <w:rPr>
          <w:rFonts w:cs="Arial"/>
          <w:sz w:val="24"/>
          <w:szCs w:val="24"/>
        </w:rPr>
        <w:t>szkoły</w:t>
      </w:r>
      <w:r w:rsidR="000536D1">
        <w:rPr>
          <w:rFonts w:cs="Arial"/>
          <w:sz w:val="24"/>
          <w:szCs w:val="24"/>
        </w:rPr>
        <w:t xml:space="preserve"> lub dotowane przez r</w:t>
      </w:r>
      <w:r w:rsidRPr="00A240F6">
        <w:rPr>
          <w:rFonts w:cs="Arial"/>
          <w:sz w:val="24"/>
          <w:szCs w:val="24"/>
        </w:rPr>
        <w:t xml:space="preserve">adę </w:t>
      </w:r>
      <w:proofErr w:type="spellStart"/>
      <w:r w:rsidR="00F94D4D">
        <w:rPr>
          <w:rFonts w:cs="Arial"/>
          <w:sz w:val="24"/>
          <w:szCs w:val="24"/>
        </w:rPr>
        <w:t>rodziców</w:t>
      </w:r>
      <w:r w:rsidRPr="00A240F6">
        <w:rPr>
          <w:rFonts w:cs="Arial"/>
          <w:sz w:val="24"/>
          <w:szCs w:val="24"/>
        </w:rPr>
        <w:t>i</w:t>
      </w:r>
      <w:proofErr w:type="spellEnd"/>
      <w:r w:rsidRPr="00A240F6">
        <w:rPr>
          <w:rFonts w:cs="Arial"/>
          <w:sz w:val="24"/>
          <w:szCs w:val="24"/>
        </w:rPr>
        <w:t xml:space="preserve"> innych ofiarodawców.  </w:t>
      </w:r>
    </w:p>
    <w:p w:rsidR="00506628" w:rsidRPr="00A240F6" w:rsidRDefault="00506628" w:rsidP="00E50830">
      <w:pPr>
        <w:pStyle w:val="Akapitzlist"/>
        <w:numPr>
          <w:ilvl w:val="0"/>
          <w:numId w:val="93"/>
        </w:numPr>
        <w:tabs>
          <w:tab w:val="left" w:pos="0"/>
        </w:tabs>
        <w:spacing w:after="0" w:line="240" w:lineRule="auto"/>
        <w:ind w:left="0"/>
        <w:contextualSpacing w:val="0"/>
        <w:rPr>
          <w:rFonts w:cs="Arial"/>
          <w:sz w:val="24"/>
          <w:szCs w:val="24"/>
        </w:rPr>
      </w:pPr>
      <w:r>
        <w:rPr>
          <w:rFonts w:cs="Arial"/>
          <w:sz w:val="24"/>
          <w:szCs w:val="24"/>
        </w:rPr>
        <w:t xml:space="preserve">Szczegółowe zasady pracy biblioteki znajdują się  </w:t>
      </w:r>
      <w:r w:rsidRPr="00506628">
        <w:rPr>
          <w:rFonts w:cs="Arial"/>
          <w:b/>
          <w:sz w:val="24"/>
          <w:szCs w:val="24"/>
        </w:rPr>
        <w:t>Regulaminie biblioteki.</w:t>
      </w:r>
    </w:p>
    <w:p w:rsidR="00B03105" w:rsidRPr="00815621" w:rsidRDefault="004530A2" w:rsidP="00D634A9">
      <w:pPr>
        <w:pStyle w:val="Nagwek3"/>
        <w:spacing w:before="0" w:after="0" w:line="240" w:lineRule="auto"/>
        <w:rPr>
          <w:b/>
          <w:color w:val="002060"/>
          <w:sz w:val="22"/>
          <w:szCs w:val="22"/>
          <w:lang w:eastAsia="pl-PL"/>
        </w:rPr>
      </w:pPr>
      <w:bookmarkStart w:id="64" w:name="_Toc361441320"/>
      <w:bookmarkStart w:id="65" w:name="_Toc492414637"/>
      <w:r w:rsidRPr="00815621">
        <w:rPr>
          <w:b/>
          <w:color w:val="002060"/>
          <w:sz w:val="22"/>
          <w:szCs w:val="22"/>
          <w:lang w:eastAsia="pl-PL"/>
        </w:rPr>
        <w:t xml:space="preserve">Rozdział </w:t>
      </w:r>
      <w:bookmarkEnd w:id="64"/>
      <w:r w:rsidR="007D34EE">
        <w:rPr>
          <w:b/>
          <w:color w:val="002060"/>
          <w:sz w:val="22"/>
          <w:szCs w:val="22"/>
          <w:lang w:eastAsia="pl-PL"/>
        </w:rPr>
        <w:t>8</w:t>
      </w:r>
      <w:r w:rsidR="00815621">
        <w:rPr>
          <w:b/>
          <w:color w:val="002060"/>
          <w:sz w:val="22"/>
          <w:szCs w:val="22"/>
          <w:lang w:eastAsia="pl-PL"/>
        </w:rPr>
        <w:br/>
      </w:r>
      <w:r w:rsidR="00B03105" w:rsidRPr="00815621">
        <w:rPr>
          <w:b/>
          <w:color w:val="002060"/>
          <w:sz w:val="22"/>
          <w:szCs w:val="22"/>
          <w:lang w:eastAsia="pl-PL"/>
        </w:rPr>
        <w:t>Zespoły nauczycielskie  i zasady ich pracy</w:t>
      </w:r>
      <w:bookmarkEnd w:id="65"/>
    </w:p>
    <w:p w:rsidR="00B03105" w:rsidRPr="00A240F6" w:rsidRDefault="00BC5EF2" w:rsidP="00E50830">
      <w:pPr>
        <w:pStyle w:val="paragraf"/>
        <w:jc w:val="left"/>
        <w:rPr>
          <w:rFonts w:cs="Arial"/>
          <w:b/>
          <w:sz w:val="24"/>
          <w:szCs w:val="24"/>
        </w:rPr>
      </w:pPr>
      <w:r w:rsidRPr="00B11084">
        <w:rPr>
          <w:rFonts w:cs="Arial"/>
          <w:b/>
          <w:sz w:val="24"/>
          <w:szCs w:val="24"/>
        </w:rPr>
        <w:t>§</w:t>
      </w:r>
      <w:r w:rsidR="00506628">
        <w:rPr>
          <w:rFonts w:cs="Arial"/>
          <w:b/>
          <w:sz w:val="24"/>
          <w:szCs w:val="24"/>
        </w:rPr>
        <w:t>59</w:t>
      </w:r>
      <w:r>
        <w:rPr>
          <w:rFonts w:cs="Arial"/>
          <w:b/>
          <w:sz w:val="24"/>
          <w:szCs w:val="24"/>
        </w:rPr>
        <w:t>.</w:t>
      </w:r>
      <w:r w:rsidR="00B03105" w:rsidRPr="002A5537">
        <w:rPr>
          <w:rFonts w:cs="Arial"/>
          <w:b/>
          <w:sz w:val="24"/>
          <w:szCs w:val="24"/>
        </w:rPr>
        <w:t>1</w:t>
      </w:r>
      <w:r w:rsidR="00B03105" w:rsidRPr="00106AFA">
        <w:rPr>
          <w:rFonts w:cs="Arial"/>
          <w:sz w:val="24"/>
          <w:szCs w:val="24"/>
        </w:rPr>
        <w:t xml:space="preserve">. </w:t>
      </w:r>
      <w:r w:rsidR="00B03105" w:rsidRPr="00106AFA">
        <w:rPr>
          <w:sz w:val="24"/>
          <w:szCs w:val="24"/>
        </w:rPr>
        <w:t>Zespoły</w:t>
      </w:r>
      <w:r w:rsidR="00B03105" w:rsidRPr="00106AFA">
        <w:rPr>
          <w:rFonts w:cs="Arial"/>
          <w:sz w:val="24"/>
          <w:szCs w:val="24"/>
        </w:rPr>
        <w:t xml:space="preserve"> nauczycielskie powołuje</w:t>
      </w:r>
      <w:r w:rsidR="00B03105" w:rsidRPr="00A240F6">
        <w:rPr>
          <w:rFonts w:cs="Arial"/>
          <w:sz w:val="24"/>
          <w:szCs w:val="24"/>
        </w:rPr>
        <w:t xml:space="preserve"> dyrektor </w:t>
      </w:r>
      <w:r w:rsidR="00F94D4D">
        <w:rPr>
          <w:rFonts w:cs="Arial"/>
          <w:sz w:val="24"/>
          <w:szCs w:val="24"/>
        </w:rPr>
        <w:t>szkoły</w:t>
      </w:r>
      <w:r w:rsidR="00B03105" w:rsidRPr="00A240F6">
        <w:rPr>
          <w:rFonts w:cs="Arial"/>
          <w:sz w:val="24"/>
          <w:szCs w:val="24"/>
        </w:rPr>
        <w:t xml:space="preserve">. </w:t>
      </w:r>
    </w:p>
    <w:p w:rsidR="00B03105" w:rsidRPr="00ED4A92" w:rsidRDefault="00B03105" w:rsidP="00E50830">
      <w:pPr>
        <w:pStyle w:val="Akapitzlist"/>
        <w:numPr>
          <w:ilvl w:val="0"/>
          <w:numId w:val="99"/>
        </w:numPr>
        <w:tabs>
          <w:tab w:val="left" w:pos="0"/>
        </w:tabs>
        <w:spacing w:after="0" w:line="240" w:lineRule="auto"/>
        <w:ind w:left="0"/>
        <w:contextualSpacing w:val="0"/>
        <w:rPr>
          <w:rFonts w:cs="Arial"/>
          <w:b/>
          <w:sz w:val="24"/>
          <w:szCs w:val="24"/>
        </w:rPr>
      </w:pPr>
      <w:r w:rsidRPr="00ED4A92">
        <w:rPr>
          <w:rFonts w:cs="Arial"/>
          <w:sz w:val="24"/>
          <w:szCs w:val="24"/>
        </w:rPr>
        <w:t>Zespoły nauczycielskie powołuje się celem:</w:t>
      </w:r>
    </w:p>
    <w:p w:rsidR="00B03105" w:rsidRPr="00A240F6" w:rsidRDefault="00B03105" w:rsidP="00E50830">
      <w:pPr>
        <w:numPr>
          <w:ilvl w:val="0"/>
          <w:numId w:val="100"/>
        </w:numPr>
        <w:tabs>
          <w:tab w:val="left" w:pos="0"/>
          <w:tab w:val="left" w:pos="426"/>
        </w:tabs>
        <w:ind w:left="0"/>
        <w:jc w:val="left"/>
        <w:rPr>
          <w:rFonts w:cs="Arial"/>
          <w:sz w:val="24"/>
          <w:szCs w:val="24"/>
        </w:rPr>
      </w:pPr>
      <w:r w:rsidRPr="00A240F6">
        <w:rPr>
          <w:rFonts w:cs="Arial"/>
          <w:sz w:val="24"/>
          <w:szCs w:val="24"/>
        </w:rPr>
        <w:t xml:space="preserve">planowania i organizacji procesów zachodzących w </w:t>
      </w:r>
      <w:r w:rsidR="00F94D4D">
        <w:rPr>
          <w:rFonts w:cs="Arial"/>
          <w:sz w:val="24"/>
          <w:szCs w:val="24"/>
        </w:rPr>
        <w:t>szkole</w:t>
      </w:r>
      <w:r w:rsidRPr="00A240F6">
        <w:rPr>
          <w:rFonts w:cs="Arial"/>
          <w:sz w:val="24"/>
          <w:szCs w:val="24"/>
        </w:rPr>
        <w:t>;</w:t>
      </w:r>
    </w:p>
    <w:p w:rsidR="00B03105" w:rsidRPr="00A240F6" w:rsidRDefault="00B03105" w:rsidP="00E50830">
      <w:pPr>
        <w:numPr>
          <w:ilvl w:val="0"/>
          <w:numId w:val="100"/>
        </w:numPr>
        <w:tabs>
          <w:tab w:val="left" w:pos="0"/>
          <w:tab w:val="left" w:pos="426"/>
        </w:tabs>
        <w:ind w:left="0"/>
        <w:jc w:val="left"/>
        <w:rPr>
          <w:rFonts w:cs="Arial"/>
          <w:sz w:val="24"/>
          <w:szCs w:val="24"/>
        </w:rPr>
      </w:pPr>
      <w:r w:rsidRPr="00A240F6">
        <w:rPr>
          <w:rFonts w:cs="Arial"/>
          <w:sz w:val="24"/>
          <w:szCs w:val="24"/>
        </w:rPr>
        <w:t xml:space="preserve">koordynowania działań w </w:t>
      </w:r>
      <w:r w:rsidR="00F94D4D">
        <w:rPr>
          <w:rFonts w:cs="Arial"/>
          <w:sz w:val="24"/>
          <w:szCs w:val="24"/>
        </w:rPr>
        <w:t>szkole</w:t>
      </w:r>
      <w:r w:rsidRPr="00A240F6">
        <w:rPr>
          <w:rFonts w:cs="Arial"/>
          <w:sz w:val="24"/>
          <w:szCs w:val="24"/>
        </w:rPr>
        <w:t>;</w:t>
      </w:r>
    </w:p>
    <w:p w:rsidR="00B03105" w:rsidRPr="00A240F6" w:rsidRDefault="00B03105" w:rsidP="00E50830">
      <w:pPr>
        <w:numPr>
          <w:ilvl w:val="0"/>
          <w:numId w:val="100"/>
        </w:numPr>
        <w:tabs>
          <w:tab w:val="left" w:pos="0"/>
          <w:tab w:val="left" w:pos="426"/>
        </w:tabs>
        <w:ind w:left="0"/>
        <w:jc w:val="left"/>
        <w:rPr>
          <w:rFonts w:cs="Arial"/>
          <w:sz w:val="24"/>
          <w:szCs w:val="24"/>
        </w:rPr>
      </w:pPr>
      <w:r w:rsidRPr="00A240F6">
        <w:rPr>
          <w:rFonts w:cs="Arial"/>
          <w:sz w:val="24"/>
          <w:szCs w:val="24"/>
        </w:rPr>
        <w:t>zwiększenia skuteczności działania;</w:t>
      </w:r>
    </w:p>
    <w:p w:rsidR="00B03105" w:rsidRPr="00A240F6" w:rsidRDefault="00B03105" w:rsidP="00E50830">
      <w:pPr>
        <w:numPr>
          <w:ilvl w:val="0"/>
          <w:numId w:val="100"/>
        </w:numPr>
        <w:tabs>
          <w:tab w:val="left" w:pos="0"/>
          <w:tab w:val="left" w:pos="426"/>
        </w:tabs>
        <w:ind w:left="0"/>
        <w:jc w:val="left"/>
        <w:rPr>
          <w:rFonts w:cs="Arial"/>
          <w:sz w:val="24"/>
          <w:szCs w:val="24"/>
        </w:rPr>
      </w:pPr>
      <w:r w:rsidRPr="00A240F6">
        <w:rPr>
          <w:rFonts w:cs="Arial"/>
          <w:sz w:val="24"/>
          <w:szCs w:val="24"/>
        </w:rPr>
        <w:t>ułatwienia wykonywania zadań stojących przed szkołą i nauczycielami;</w:t>
      </w:r>
    </w:p>
    <w:p w:rsidR="00B03105" w:rsidRPr="00A240F6" w:rsidRDefault="00B03105" w:rsidP="00E50830">
      <w:pPr>
        <w:numPr>
          <w:ilvl w:val="0"/>
          <w:numId w:val="100"/>
        </w:numPr>
        <w:tabs>
          <w:tab w:val="left" w:pos="0"/>
          <w:tab w:val="left" w:pos="426"/>
        </w:tabs>
        <w:ind w:left="0"/>
        <w:jc w:val="left"/>
        <w:rPr>
          <w:rFonts w:cs="Arial"/>
          <w:sz w:val="24"/>
          <w:szCs w:val="24"/>
        </w:rPr>
      </w:pPr>
      <w:r w:rsidRPr="00A240F6">
        <w:rPr>
          <w:rFonts w:cs="Arial"/>
          <w:sz w:val="24"/>
          <w:szCs w:val="24"/>
        </w:rPr>
        <w:t>doskonalenia umiejętności indywidualnych;</w:t>
      </w:r>
    </w:p>
    <w:p w:rsidR="00B03105" w:rsidRPr="00A240F6" w:rsidRDefault="00B03105" w:rsidP="00E50830">
      <w:pPr>
        <w:numPr>
          <w:ilvl w:val="0"/>
          <w:numId w:val="100"/>
        </w:numPr>
        <w:tabs>
          <w:tab w:val="left" w:pos="0"/>
          <w:tab w:val="left" w:pos="426"/>
        </w:tabs>
        <w:ind w:left="0"/>
        <w:jc w:val="left"/>
        <w:rPr>
          <w:rFonts w:cs="Arial"/>
          <w:sz w:val="24"/>
          <w:szCs w:val="24"/>
        </w:rPr>
      </w:pPr>
      <w:r w:rsidRPr="00A240F6">
        <w:rPr>
          <w:rFonts w:cs="Arial"/>
          <w:sz w:val="24"/>
          <w:szCs w:val="24"/>
        </w:rPr>
        <w:t>zapewnienia nauczycielom bezpośredniego wpływu na podejmowane decyzje;</w:t>
      </w:r>
    </w:p>
    <w:p w:rsidR="00B03105" w:rsidRPr="00A240F6" w:rsidRDefault="00B03105" w:rsidP="00E50830">
      <w:pPr>
        <w:numPr>
          <w:ilvl w:val="0"/>
          <w:numId w:val="100"/>
        </w:numPr>
        <w:tabs>
          <w:tab w:val="left" w:pos="0"/>
          <w:tab w:val="left" w:pos="426"/>
        </w:tabs>
        <w:ind w:left="0"/>
        <w:jc w:val="left"/>
        <w:rPr>
          <w:rFonts w:cs="Arial"/>
          <w:sz w:val="24"/>
          <w:szCs w:val="24"/>
        </w:rPr>
      </w:pPr>
      <w:r w:rsidRPr="00A240F6">
        <w:rPr>
          <w:rFonts w:cs="Arial"/>
          <w:sz w:val="24"/>
          <w:szCs w:val="24"/>
        </w:rPr>
        <w:t>doskonalenia współpracy zespołowej;</w:t>
      </w:r>
    </w:p>
    <w:p w:rsidR="00B03105" w:rsidRPr="00A240F6" w:rsidRDefault="00B03105" w:rsidP="00E50830">
      <w:pPr>
        <w:numPr>
          <w:ilvl w:val="0"/>
          <w:numId w:val="100"/>
        </w:numPr>
        <w:tabs>
          <w:tab w:val="left" w:pos="0"/>
          <w:tab w:val="left" w:pos="426"/>
        </w:tabs>
        <w:ind w:left="0"/>
        <w:jc w:val="left"/>
        <w:rPr>
          <w:rFonts w:cs="Arial"/>
          <w:sz w:val="24"/>
          <w:szCs w:val="24"/>
        </w:rPr>
      </w:pPr>
      <w:r w:rsidRPr="00A240F6">
        <w:rPr>
          <w:rFonts w:cs="Arial"/>
          <w:sz w:val="24"/>
          <w:szCs w:val="24"/>
        </w:rPr>
        <w:t>wymiany doświadczeń między nauczycielami;</w:t>
      </w:r>
    </w:p>
    <w:p w:rsidR="00B03105" w:rsidRPr="00A240F6" w:rsidRDefault="00B03105" w:rsidP="00E50830">
      <w:pPr>
        <w:numPr>
          <w:ilvl w:val="0"/>
          <w:numId w:val="100"/>
        </w:numPr>
        <w:tabs>
          <w:tab w:val="left" w:pos="0"/>
          <w:tab w:val="left" w:pos="426"/>
        </w:tabs>
        <w:ind w:left="0"/>
        <w:jc w:val="left"/>
        <w:rPr>
          <w:rFonts w:cs="Arial"/>
          <w:sz w:val="24"/>
          <w:szCs w:val="24"/>
        </w:rPr>
      </w:pPr>
      <w:r w:rsidRPr="00A240F6">
        <w:rPr>
          <w:rFonts w:cs="Arial"/>
          <w:sz w:val="24"/>
          <w:szCs w:val="24"/>
        </w:rPr>
        <w:t xml:space="preserve">wykorzystania potencjału członków grupy dla poprawy jakości nauczania, wychowania </w:t>
      </w:r>
      <w:r w:rsidRPr="00A240F6">
        <w:rPr>
          <w:rFonts w:cs="Arial"/>
          <w:sz w:val="24"/>
          <w:szCs w:val="24"/>
        </w:rPr>
        <w:br/>
        <w:t>i organizacji;</w:t>
      </w:r>
    </w:p>
    <w:p w:rsidR="00B03105" w:rsidRPr="00733CD7" w:rsidRDefault="00B03105" w:rsidP="00E50830">
      <w:pPr>
        <w:pStyle w:val="Akapitzlist"/>
        <w:numPr>
          <w:ilvl w:val="0"/>
          <w:numId w:val="99"/>
        </w:numPr>
        <w:tabs>
          <w:tab w:val="left" w:pos="0"/>
        </w:tabs>
        <w:spacing w:after="0" w:line="240" w:lineRule="auto"/>
        <w:ind w:left="0"/>
        <w:contextualSpacing w:val="0"/>
        <w:rPr>
          <w:rFonts w:cs="Arial"/>
          <w:sz w:val="24"/>
          <w:szCs w:val="24"/>
        </w:rPr>
      </w:pPr>
      <w:r w:rsidRPr="00A240F6">
        <w:rPr>
          <w:rFonts w:cs="Arial"/>
          <w:sz w:val="24"/>
          <w:szCs w:val="24"/>
        </w:rPr>
        <w:t xml:space="preserve">Zespół stały funkcjonuje od chwili jego powołania do rozwiązania. </w:t>
      </w:r>
      <w:proofErr w:type="spellStart"/>
      <w:r w:rsidR="00F94D4D">
        <w:rPr>
          <w:rFonts w:cs="Arial"/>
          <w:sz w:val="24"/>
          <w:szCs w:val="24"/>
        </w:rPr>
        <w:t>dyrektorszkoły</w:t>
      </w:r>
      <w:proofErr w:type="spellEnd"/>
      <w:r w:rsidRPr="00A240F6">
        <w:rPr>
          <w:rFonts w:cs="Arial"/>
          <w:sz w:val="24"/>
          <w:szCs w:val="24"/>
        </w:rPr>
        <w:t xml:space="preserve"> może corocznie dokonywać zmiany w składzie zespołu stałego w przypadku zmian kadrowych na stanowiskach nauczycieli lub zmiany rodzaju przydzielonych zajęć.</w:t>
      </w:r>
    </w:p>
    <w:p w:rsidR="00B03105" w:rsidRPr="00733CD7" w:rsidRDefault="00B03105" w:rsidP="00E50830">
      <w:pPr>
        <w:pStyle w:val="Akapitzlist"/>
        <w:numPr>
          <w:ilvl w:val="0"/>
          <w:numId w:val="99"/>
        </w:numPr>
        <w:tabs>
          <w:tab w:val="left" w:pos="0"/>
        </w:tabs>
        <w:spacing w:after="0" w:line="240" w:lineRule="auto"/>
        <w:ind w:left="0"/>
        <w:contextualSpacing w:val="0"/>
        <w:rPr>
          <w:rFonts w:cs="Arial"/>
          <w:sz w:val="24"/>
          <w:szCs w:val="24"/>
        </w:rPr>
      </w:pPr>
      <w:r w:rsidRPr="00A240F6">
        <w:rPr>
          <w:rFonts w:cs="Arial"/>
          <w:sz w:val="24"/>
          <w:szCs w:val="24"/>
        </w:rPr>
        <w:t>Zespoły doraźne (problemowe i zadaniowe) powołuje dyrektor do wykonania okresowego zadania lub rozwiązania problemu. Po zakończeniu pracy zespół ulega rozwiązaniu.</w:t>
      </w:r>
    </w:p>
    <w:p w:rsidR="00B03105" w:rsidRPr="00733CD7" w:rsidRDefault="00B03105" w:rsidP="00E50830">
      <w:pPr>
        <w:pStyle w:val="Akapitzlist"/>
        <w:numPr>
          <w:ilvl w:val="0"/>
          <w:numId w:val="99"/>
        </w:numPr>
        <w:tabs>
          <w:tab w:val="left" w:pos="0"/>
        </w:tabs>
        <w:spacing w:after="0" w:line="240" w:lineRule="auto"/>
        <w:ind w:left="0"/>
        <w:contextualSpacing w:val="0"/>
        <w:rPr>
          <w:rFonts w:cs="Arial"/>
          <w:sz w:val="24"/>
          <w:szCs w:val="24"/>
        </w:rPr>
      </w:pPr>
      <w:r w:rsidRPr="00A240F6">
        <w:rPr>
          <w:rFonts w:cs="Arial"/>
          <w:sz w:val="24"/>
          <w:szCs w:val="24"/>
        </w:rPr>
        <w:t>Pracą każdego zespołu kieruje przewodniczący.</w:t>
      </w:r>
    </w:p>
    <w:p w:rsidR="00B03105" w:rsidRPr="00733CD7" w:rsidRDefault="00D30B4E" w:rsidP="00E50830">
      <w:pPr>
        <w:pStyle w:val="Akapitzlist"/>
        <w:numPr>
          <w:ilvl w:val="0"/>
          <w:numId w:val="99"/>
        </w:numPr>
        <w:tabs>
          <w:tab w:val="left" w:pos="0"/>
        </w:tabs>
        <w:spacing w:after="0" w:line="240" w:lineRule="auto"/>
        <w:ind w:left="0"/>
        <w:contextualSpacing w:val="0"/>
        <w:rPr>
          <w:rFonts w:cs="Arial"/>
          <w:sz w:val="24"/>
          <w:szCs w:val="24"/>
        </w:rPr>
      </w:pPr>
      <w:r w:rsidRPr="00A240F6">
        <w:rPr>
          <w:rFonts w:cs="Arial"/>
          <w:sz w:val="24"/>
          <w:szCs w:val="24"/>
        </w:rPr>
        <w:t>Przewodniczącego stałego zespołu</w:t>
      </w:r>
      <w:r w:rsidR="00B03105" w:rsidRPr="00A240F6">
        <w:rPr>
          <w:rFonts w:cs="Arial"/>
          <w:sz w:val="24"/>
          <w:szCs w:val="24"/>
        </w:rPr>
        <w:t xml:space="preserve"> powołuje dyrektor </w:t>
      </w:r>
      <w:r w:rsidR="00F94D4D">
        <w:rPr>
          <w:rFonts w:cs="Arial"/>
          <w:sz w:val="24"/>
          <w:szCs w:val="24"/>
        </w:rPr>
        <w:t>szkoły</w:t>
      </w:r>
      <w:r w:rsidRPr="00A240F6">
        <w:rPr>
          <w:rFonts w:cs="Arial"/>
          <w:sz w:val="24"/>
          <w:szCs w:val="24"/>
        </w:rPr>
        <w:t xml:space="preserve"> na wniosek członków zespołu</w:t>
      </w:r>
      <w:r w:rsidR="00B03105" w:rsidRPr="00A240F6">
        <w:rPr>
          <w:rFonts w:cs="Arial"/>
          <w:sz w:val="24"/>
          <w:szCs w:val="24"/>
        </w:rPr>
        <w:t xml:space="preserve">. Przewodniczącego zespołu doraźnego (problemowego, zadaniowego) powołuje dyrektor na wniosek członków zespołu. </w:t>
      </w:r>
      <w:r w:rsidR="00F94D4D">
        <w:rPr>
          <w:rFonts w:cs="Arial"/>
          <w:sz w:val="24"/>
          <w:szCs w:val="24"/>
        </w:rPr>
        <w:t>dyrektor</w:t>
      </w:r>
      <w:r w:rsidR="00B03105" w:rsidRPr="00A240F6">
        <w:rPr>
          <w:rFonts w:cs="Arial"/>
          <w:sz w:val="24"/>
          <w:szCs w:val="24"/>
        </w:rPr>
        <w:t xml:space="preserve"> ma prawo nie uwzględnić wniosku w przypadku, gdy istnieją uzasadnione przyczyny uniemożliwiające terminowe, bezstronne rozwiązanie problemu lub gdy nauczyciel występuje jako strona w sprawie.</w:t>
      </w:r>
    </w:p>
    <w:p w:rsidR="00B03105" w:rsidRPr="00733CD7" w:rsidRDefault="00B03105" w:rsidP="00E50830">
      <w:pPr>
        <w:pStyle w:val="Akapitzlist"/>
        <w:numPr>
          <w:ilvl w:val="0"/>
          <w:numId w:val="99"/>
        </w:numPr>
        <w:tabs>
          <w:tab w:val="left" w:pos="0"/>
        </w:tabs>
        <w:spacing w:after="0" w:line="240" w:lineRule="auto"/>
        <w:ind w:left="0"/>
        <w:contextualSpacing w:val="0"/>
        <w:rPr>
          <w:rFonts w:cs="Arial"/>
          <w:sz w:val="24"/>
          <w:szCs w:val="24"/>
        </w:rPr>
      </w:pPr>
      <w:r w:rsidRPr="00A240F6">
        <w:rPr>
          <w:rFonts w:cs="Arial"/>
          <w:sz w:val="24"/>
          <w:szCs w:val="24"/>
        </w:rPr>
        <w:t xml:space="preserve">Pierwsze posiedzenie zespołu zwołuje dyrektor, a w przypadku kontynuacji pracy zespołu – przewodniczący w terminie do </w:t>
      </w:r>
      <w:r w:rsidRPr="00ED4A92">
        <w:rPr>
          <w:rFonts w:cs="Arial"/>
          <w:sz w:val="24"/>
          <w:szCs w:val="24"/>
        </w:rPr>
        <w:t>30 sierpnia</w:t>
      </w:r>
      <w:r w:rsidRPr="00A240F6">
        <w:rPr>
          <w:rFonts w:cs="Arial"/>
          <w:sz w:val="24"/>
          <w:szCs w:val="24"/>
        </w:rPr>
        <w:t xml:space="preserve"> każdego roku szkolnego. Na zebraniu dokonuje się wyboru osób funkcyjnych i opracowuje się plan pracy.</w:t>
      </w:r>
    </w:p>
    <w:p w:rsidR="00B03105" w:rsidRPr="00733CD7" w:rsidRDefault="00B03105" w:rsidP="00E50830">
      <w:pPr>
        <w:pStyle w:val="Akapitzlist"/>
        <w:numPr>
          <w:ilvl w:val="0"/>
          <w:numId w:val="99"/>
        </w:numPr>
        <w:tabs>
          <w:tab w:val="left" w:pos="0"/>
        </w:tabs>
        <w:spacing w:after="0" w:line="240" w:lineRule="auto"/>
        <w:ind w:left="0"/>
        <w:contextualSpacing w:val="0"/>
        <w:rPr>
          <w:rFonts w:cs="Arial"/>
          <w:sz w:val="24"/>
          <w:szCs w:val="24"/>
        </w:rPr>
      </w:pPr>
      <w:r w:rsidRPr="00A240F6">
        <w:rPr>
          <w:rFonts w:cs="Arial"/>
          <w:sz w:val="24"/>
          <w:szCs w:val="24"/>
        </w:rPr>
        <w:t xml:space="preserve">Przewodniczący zespołu jest zobowiązany do przedstawienia planu pracy dyrektorowi </w:t>
      </w:r>
      <w:r w:rsidR="00A05F6C">
        <w:rPr>
          <w:rFonts w:cs="Arial"/>
          <w:sz w:val="24"/>
          <w:szCs w:val="24"/>
        </w:rPr>
        <w:br/>
      </w:r>
      <w:r w:rsidRPr="00A240F6">
        <w:rPr>
          <w:rFonts w:cs="Arial"/>
          <w:sz w:val="24"/>
          <w:szCs w:val="24"/>
        </w:rPr>
        <w:t xml:space="preserve">  w terminie do </w:t>
      </w:r>
      <w:r w:rsidRPr="00ED4A92">
        <w:rPr>
          <w:rFonts w:cs="Arial"/>
          <w:sz w:val="24"/>
          <w:szCs w:val="24"/>
        </w:rPr>
        <w:t>14 września</w:t>
      </w:r>
      <w:r w:rsidRPr="00A240F6">
        <w:rPr>
          <w:rFonts w:cs="Arial"/>
          <w:sz w:val="24"/>
          <w:szCs w:val="24"/>
        </w:rPr>
        <w:t xml:space="preserve"> każdego roku szkolnego.</w:t>
      </w:r>
      <w:r w:rsidR="00A05F6C">
        <w:rPr>
          <w:rFonts w:cs="Arial"/>
          <w:sz w:val="24"/>
          <w:szCs w:val="24"/>
        </w:rPr>
        <w:t xml:space="preserve"> Plan pracy zatwierdza dyrektor</w:t>
      </w:r>
      <w:r w:rsidRPr="00A240F6">
        <w:rPr>
          <w:rFonts w:cs="Arial"/>
          <w:sz w:val="24"/>
          <w:szCs w:val="24"/>
        </w:rPr>
        <w:t xml:space="preserve">. </w:t>
      </w:r>
    </w:p>
    <w:p w:rsidR="00B03105" w:rsidRPr="00733CD7" w:rsidRDefault="00B03105" w:rsidP="00E50830">
      <w:pPr>
        <w:pStyle w:val="Akapitzlist"/>
        <w:numPr>
          <w:ilvl w:val="0"/>
          <w:numId w:val="99"/>
        </w:numPr>
        <w:tabs>
          <w:tab w:val="left" w:pos="0"/>
        </w:tabs>
        <w:spacing w:after="0" w:line="240" w:lineRule="auto"/>
        <w:ind w:left="0"/>
        <w:contextualSpacing w:val="0"/>
        <w:rPr>
          <w:rFonts w:cs="Arial"/>
          <w:sz w:val="24"/>
          <w:szCs w:val="24"/>
        </w:rPr>
      </w:pPr>
      <w:r w:rsidRPr="00A240F6">
        <w:rPr>
          <w:rFonts w:cs="Arial"/>
          <w:sz w:val="24"/>
          <w:szCs w:val="24"/>
        </w:rPr>
        <w:t xml:space="preserve">Przewodniczący przedkłada  na radzie pedagogicznej </w:t>
      </w:r>
      <w:r w:rsidR="00A77B2B" w:rsidRPr="00A240F6">
        <w:rPr>
          <w:rFonts w:cs="Arial"/>
          <w:sz w:val="24"/>
          <w:szCs w:val="24"/>
        </w:rPr>
        <w:t xml:space="preserve">na zakończenie roku szkolnego </w:t>
      </w:r>
      <w:r w:rsidRPr="00A240F6">
        <w:rPr>
          <w:rFonts w:cs="Arial"/>
          <w:sz w:val="24"/>
          <w:szCs w:val="24"/>
        </w:rPr>
        <w:t>sprawozdanie z prac zespołu.</w:t>
      </w:r>
    </w:p>
    <w:p w:rsidR="00B03105" w:rsidRPr="00733CD7" w:rsidRDefault="00B03105" w:rsidP="00E50830">
      <w:pPr>
        <w:pStyle w:val="Akapitzlist"/>
        <w:numPr>
          <w:ilvl w:val="0"/>
          <w:numId w:val="99"/>
        </w:numPr>
        <w:tabs>
          <w:tab w:val="left" w:pos="0"/>
        </w:tabs>
        <w:spacing w:after="0" w:line="240" w:lineRule="auto"/>
        <w:ind w:left="0"/>
        <w:contextualSpacing w:val="0"/>
        <w:rPr>
          <w:rFonts w:cs="Arial"/>
          <w:sz w:val="24"/>
          <w:szCs w:val="24"/>
        </w:rPr>
      </w:pPr>
      <w:r w:rsidRPr="00A240F6">
        <w:rPr>
          <w:rFonts w:cs="Arial"/>
          <w:sz w:val="24"/>
          <w:szCs w:val="24"/>
        </w:rPr>
        <w:t xml:space="preserve">W ostatnim tygodniu września odbywa się zebranie wszystkich przewodniczących zespołu. Na zebraniu dokonuje się koordynacji działań,  uzgodnień, ustala się zakres współpracy i plan działań interdyscyplinarnych. </w:t>
      </w:r>
    </w:p>
    <w:p w:rsidR="00B03105" w:rsidRPr="00733CD7" w:rsidRDefault="00B03105" w:rsidP="00E50830">
      <w:pPr>
        <w:pStyle w:val="Akapitzlist"/>
        <w:numPr>
          <w:ilvl w:val="0"/>
          <w:numId w:val="99"/>
        </w:numPr>
        <w:tabs>
          <w:tab w:val="left" w:pos="0"/>
        </w:tabs>
        <w:spacing w:after="0" w:line="240" w:lineRule="auto"/>
        <w:ind w:left="0"/>
        <w:contextualSpacing w:val="0"/>
        <w:rPr>
          <w:rFonts w:cs="Arial"/>
          <w:sz w:val="24"/>
          <w:szCs w:val="24"/>
        </w:rPr>
      </w:pPr>
      <w:r w:rsidRPr="00A240F6">
        <w:rPr>
          <w:rFonts w:cs="Arial"/>
          <w:sz w:val="24"/>
          <w:szCs w:val="24"/>
        </w:rPr>
        <w:lastRenderedPageBreak/>
        <w:t xml:space="preserve">Nauczyciel zatrudniony w </w:t>
      </w:r>
      <w:r w:rsidR="002A5537">
        <w:rPr>
          <w:rFonts w:cs="Arial"/>
          <w:sz w:val="24"/>
          <w:szCs w:val="24"/>
        </w:rPr>
        <w:t>s</w:t>
      </w:r>
      <w:r w:rsidR="00F94D4D">
        <w:rPr>
          <w:rFonts w:cs="Arial"/>
          <w:sz w:val="24"/>
          <w:szCs w:val="24"/>
        </w:rPr>
        <w:t>zkole</w:t>
      </w:r>
      <w:r w:rsidRPr="00A240F6">
        <w:rPr>
          <w:rFonts w:cs="Arial"/>
          <w:sz w:val="24"/>
          <w:szCs w:val="24"/>
        </w:rPr>
        <w:t xml:space="preserve"> jest obowiązany należeć do przynajmniej jednego zespołu. Wpisanie nauczyciela w skład zespołu nie wymaga zgody nauczyciela.</w:t>
      </w:r>
    </w:p>
    <w:p w:rsidR="00B03105" w:rsidRPr="00733CD7" w:rsidRDefault="00B03105" w:rsidP="00E50830">
      <w:pPr>
        <w:pStyle w:val="Akapitzlist"/>
        <w:numPr>
          <w:ilvl w:val="0"/>
          <w:numId w:val="99"/>
        </w:numPr>
        <w:tabs>
          <w:tab w:val="left" w:pos="0"/>
        </w:tabs>
        <w:spacing w:after="0" w:line="240" w:lineRule="auto"/>
        <w:ind w:left="0"/>
        <w:contextualSpacing w:val="0"/>
        <w:rPr>
          <w:rFonts w:cs="Arial"/>
          <w:sz w:val="24"/>
          <w:szCs w:val="24"/>
        </w:rPr>
      </w:pPr>
      <w:r w:rsidRPr="00A240F6">
        <w:rPr>
          <w:rFonts w:cs="Arial"/>
          <w:sz w:val="24"/>
          <w:szCs w:val="24"/>
        </w:rPr>
        <w:t>Każdy nauczyciel aktywnie uczestniczy w pracach zespołu.</w:t>
      </w:r>
    </w:p>
    <w:p w:rsidR="00B03105" w:rsidRPr="00733CD7" w:rsidRDefault="00B03105" w:rsidP="00E50830">
      <w:pPr>
        <w:pStyle w:val="Akapitzlist"/>
        <w:numPr>
          <w:ilvl w:val="0"/>
          <w:numId w:val="99"/>
        </w:numPr>
        <w:tabs>
          <w:tab w:val="left" w:pos="0"/>
        </w:tabs>
        <w:spacing w:after="0" w:line="240" w:lineRule="auto"/>
        <w:ind w:left="0"/>
        <w:contextualSpacing w:val="0"/>
        <w:rPr>
          <w:rFonts w:cs="Arial"/>
          <w:sz w:val="24"/>
          <w:szCs w:val="24"/>
        </w:rPr>
      </w:pPr>
      <w:r w:rsidRPr="00A240F6">
        <w:rPr>
          <w:rFonts w:cs="Arial"/>
          <w:sz w:val="24"/>
          <w:szCs w:val="24"/>
        </w:rPr>
        <w:t>Obecność nauczyciela na zebraniach jest obowiązkowa.</w:t>
      </w:r>
    </w:p>
    <w:p w:rsidR="00B03105" w:rsidRPr="00733CD7" w:rsidRDefault="00B03105" w:rsidP="00E50830">
      <w:pPr>
        <w:pStyle w:val="Akapitzlist"/>
        <w:numPr>
          <w:ilvl w:val="0"/>
          <w:numId w:val="99"/>
        </w:numPr>
        <w:tabs>
          <w:tab w:val="left" w:pos="0"/>
        </w:tabs>
        <w:spacing w:after="0" w:line="240" w:lineRule="auto"/>
        <w:ind w:left="0"/>
        <w:contextualSpacing w:val="0"/>
        <w:rPr>
          <w:rFonts w:cs="Arial"/>
          <w:sz w:val="24"/>
          <w:szCs w:val="24"/>
        </w:rPr>
      </w:pPr>
      <w:r w:rsidRPr="00A240F6">
        <w:rPr>
          <w:rFonts w:cs="Arial"/>
          <w:sz w:val="24"/>
          <w:szCs w:val="24"/>
        </w:rPr>
        <w:t>Zespół ma prawo wypracować wewnętrzne zasady współpracy, organizacji spotkań, komunikowania się, podziału ról i obowiązków, monitorowania działań i ewaluacji pracy własnej.</w:t>
      </w:r>
    </w:p>
    <w:p w:rsidR="008C660F" w:rsidRDefault="009A48D9" w:rsidP="00D634A9">
      <w:pPr>
        <w:pStyle w:val="Nagwek2"/>
        <w:spacing w:before="0" w:after="0" w:line="240" w:lineRule="auto"/>
        <w:rPr>
          <w:b/>
        </w:rPr>
      </w:pPr>
      <w:bookmarkStart w:id="66" w:name="_Toc492414645"/>
      <w:r>
        <w:rPr>
          <w:b/>
        </w:rPr>
        <w:t xml:space="preserve">DZIAŁ </w:t>
      </w:r>
      <w:r w:rsidR="007D34EE">
        <w:rPr>
          <w:b/>
        </w:rPr>
        <w:t>VII</w:t>
      </w:r>
      <w:r w:rsidR="00DD5540">
        <w:rPr>
          <w:b/>
        </w:rPr>
        <w:t>I</w:t>
      </w:r>
      <w:r w:rsidR="00B02871" w:rsidRPr="00047A7B">
        <w:rPr>
          <w:b/>
        </w:rPr>
        <w:br/>
      </w:r>
      <w:r w:rsidR="00B03105" w:rsidRPr="00584053">
        <w:rPr>
          <w:b/>
        </w:rPr>
        <w:t xml:space="preserve">Nauczyciele i inni pracownicy </w:t>
      </w:r>
      <w:r w:rsidR="00F94D4D" w:rsidRPr="00584053">
        <w:rPr>
          <w:b/>
        </w:rPr>
        <w:t>szkoły</w:t>
      </w:r>
      <w:bookmarkStart w:id="67" w:name="_Toc361441337"/>
      <w:bookmarkStart w:id="68" w:name="_Toc492414646"/>
      <w:bookmarkEnd w:id="66"/>
    </w:p>
    <w:p w:rsidR="00B03105" w:rsidRPr="008C660F" w:rsidRDefault="00047A7B" w:rsidP="00D634A9">
      <w:pPr>
        <w:pStyle w:val="Nagwek2"/>
        <w:spacing w:before="0" w:after="0" w:line="240" w:lineRule="auto"/>
        <w:rPr>
          <w:b/>
        </w:rPr>
      </w:pPr>
      <w:r w:rsidRPr="00584053">
        <w:rPr>
          <w:b/>
          <w:color w:val="002060"/>
          <w:sz w:val="22"/>
          <w:szCs w:val="22"/>
          <w:lang w:eastAsia="pl-PL"/>
        </w:rPr>
        <w:t>Rozdział 1</w:t>
      </w:r>
      <w:bookmarkEnd w:id="67"/>
      <w:r w:rsidR="00584053">
        <w:rPr>
          <w:b/>
          <w:color w:val="002060"/>
          <w:sz w:val="22"/>
          <w:szCs w:val="22"/>
          <w:lang w:eastAsia="pl-PL"/>
        </w:rPr>
        <w:br/>
      </w:r>
      <w:r w:rsidRPr="00584053">
        <w:rPr>
          <w:b/>
          <w:color w:val="002060"/>
          <w:sz w:val="22"/>
          <w:szCs w:val="22"/>
          <w:lang w:eastAsia="pl-PL"/>
        </w:rPr>
        <w:t>Zadania nauczycieli</w:t>
      </w:r>
      <w:bookmarkEnd w:id="68"/>
    </w:p>
    <w:p w:rsidR="00B03105" w:rsidRPr="00A240F6" w:rsidRDefault="00CC4532" w:rsidP="00E50830">
      <w:pPr>
        <w:pStyle w:val="paragraf"/>
        <w:ind w:firstLine="709"/>
        <w:jc w:val="left"/>
        <w:rPr>
          <w:rFonts w:cs="Arial"/>
          <w:sz w:val="24"/>
          <w:szCs w:val="24"/>
        </w:rPr>
      </w:pPr>
      <w:r w:rsidRPr="00B11084">
        <w:rPr>
          <w:rFonts w:cs="Arial"/>
          <w:b/>
          <w:sz w:val="24"/>
          <w:szCs w:val="24"/>
        </w:rPr>
        <w:t>§</w:t>
      </w:r>
      <w:r w:rsidR="00B91B13">
        <w:rPr>
          <w:rFonts w:cs="Arial"/>
          <w:b/>
          <w:sz w:val="24"/>
          <w:szCs w:val="24"/>
        </w:rPr>
        <w:t>60</w:t>
      </w:r>
      <w:r>
        <w:rPr>
          <w:rFonts w:cs="Arial"/>
          <w:b/>
          <w:sz w:val="24"/>
          <w:szCs w:val="24"/>
        </w:rPr>
        <w:t>.</w:t>
      </w:r>
      <w:r w:rsidR="00B03105" w:rsidRPr="00551F01">
        <w:rPr>
          <w:sz w:val="24"/>
          <w:szCs w:val="24"/>
        </w:rPr>
        <w:t>Nauczyciel</w:t>
      </w:r>
      <w:r w:rsidR="00B03105" w:rsidRPr="00551F01">
        <w:rPr>
          <w:rFonts w:cs="Arial"/>
          <w:sz w:val="24"/>
          <w:szCs w:val="24"/>
        </w:rPr>
        <w:t xml:space="preserve"> prowadzi</w:t>
      </w:r>
      <w:r w:rsidR="00B03105" w:rsidRPr="00A240F6">
        <w:rPr>
          <w:rFonts w:cs="Arial"/>
          <w:sz w:val="24"/>
          <w:szCs w:val="24"/>
        </w:rPr>
        <w:t xml:space="preserve"> pracę dydaktyczno</w:t>
      </w:r>
      <w:r w:rsidR="00551F01">
        <w:rPr>
          <w:rFonts w:cs="Arial"/>
          <w:sz w:val="24"/>
          <w:szCs w:val="24"/>
        </w:rPr>
        <w:t>-</w:t>
      </w:r>
      <w:r>
        <w:rPr>
          <w:rFonts w:cs="Arial"/>
          <w:sz w:val="24"/>
          <w:szCs w:val="24"/>
        </w:rPr>
        <w:t xml:space="preserve">wychowawczą i opiekuńczą oraz </w:t>
      </w:r>
      <w:r w:rsidR="00B03105" w:rsidRPr="00A240F6">
        <w:rPr>
          <w:rFonts w:cs="Arial"/>
          <w:sz w:val="24"/>
          <w:szCs w:val="24"/>
        </w:rPr>
        <w:t>odpowiada za jakość i wyniki tej pracy oraz b</w:t>
      </w:r>
      <w:r>
        <w:rPr>
          <w:rFonts w:cs="Arial"/>
          <w:sz w:val="24"/>
          <w:szCs w:val="24"/>
        </w:rPr>
        <w:t xml:space="preserve">ezpieczeństwo powierzonych jego </w:t>
      </w:r>
      <w:r w:rsidR="00B03105" w:rsidRPr="00A240F6">
        <w:rPr>
          <w:rFonts w:cs="Arial"/>
          <w:sz w:val="24"/>
          <w:szCs w:val="24"/>
        </w:rPr>
        <w:t>opiece uczniów.</w:t>
      </w:r>
    </w:p>
    <w:p w:rsidR="00B03105" w:rsidRPr="00A240F6" w:rsidRDefault="00CC4532" w:rsidP="00E50830">
      <w:pPr>
        <w:pStyle w:val="paragraf"/>
        <w:ind w:firstLine="709"/>
        <w:jc w:val="left"/>
        <w:rPr>
          <w:rFonts w:cs="Arial"/>
          <w:sz w:val="24"/>
          <w:szCs w:val="24"/>
        </w:rPr>
      </w:pPr>
      <w:r w:rsidRPr="00B11084">
        <w:rPr>
          <w:rFonts w:cs="Arial"/>
          <w:b/>
          <w:sz w:val="24"/>
          <w:szCs w:val="24"/>
        </w:rPr>
        <w:t>§</w:t>
      </w:r>
      <w:r w:rsidR="00B91B13">
        <w:rPr>
          <w:rFonts w:cs="Arial"/>
          <w:b/>
          <w:sz w:val="24"/>
          <w:szCs w:val="24"/>
        </w:rPr>
        <w:t>61</w:t>
      </w:r>
      <w:r>
        <w:rPr>
          <w:rFonts w:cs="Arial"/>
          <w:b/>
          <w:sz w:val="24"/>
          <w:szCs w:val="24"/>
        </w:rPr>
        <w:t>.</w:t>
      </w:r>
      <w:r w:rsidR="00AB3B3A">
        <w:rPr>
          <w:rFonts w:cs="Arial"/>
          <w:sz w:val="24"/>
          <w:szCs w:val="24"/>
        </w:rPr>
        <w:t xml:space="preserve">Szcegółowe </w:t>
      </w:r>
      <w:r w:rsidR="00AB3B3A">
        <w:rPr>
          <w:sz w:val="24"/>
          <w:szCs w:val="24"/>
        </w:rPr>
        <w:t>obowiązki nauczycieli określają odrębne prepisy.</w:t>
      </w:r>
    </w:p>
    <w:p w:rsidR="00B03105" w:rsidRPr="00B31E5D" w:rsidRDefault="002E1FB1" w:rsidP="00E50830">
      <w:pPr>
        <w:pStyle w:val="paragraf"/>
        <w:ind w:firstLine="709"/>
        <w:jc w:val="left"/>
        <w:rPr>
          <w:rFonts w:cs="Arial"/>
          <w:sz w:val="24"/>
          <w:szCs w:val="24"/>
        </w:rPr>
      </w:pPr>
      <w:r w:rsidRPr="00B11084">
        <w:rPr>
          <w:rFonts w:cs="Arial"/>
          <w:b/>
          <w:sz w:val="24"/>
          <w:szCs w:val="24"/>
        </w:rPr>
        <w:t>§</w:t>
      </w:r>
      <w:r w:rsidR="00B91B13">
        <w:rPr>
          <w:rFonts w:cs="Arial"/>
          <w:b/>
          <w:sz w:val="24"/>
          <w:szCs w:val="24"/>
        </w:rPr>
        <w:t>62</w:t>
      </w:r>
      <w:r>
        <w:rPr>
          <w:rFonts w:cs="Arial"/>
          <w:b/>
          <w:sz w:val="24"/>
          <w:szCs w:val="24"/>
        </w:rPr>
        <w:t>.</w:t>
      </w:r>
      <w:r w:rsidR="00B03105" w:rsidRPr="00A240F6">
        <w:rPr>
          <w:rFonts w:cs="Arial"/>
          <w:sz w:val="24"/>
          <w:szCs w:val="24"/>
        </w:rPr>
        <w:t xml:space="preserve">W </w:t>
      </w:r>
      <w:r w:rsidR="00B03105" w:rsidRPr="00551F01">
        <w:rPr>
          <w:sz w:val="24"/>
          <w:szCs w:val="24"/>
        </w:rPr>
        <w:t>ramach</w:t>
      </w:r>
      <w:r w:rsidR="00B03105" w:rsidRPr="00A240F6">
        <w:rPr>
          <w:rFonts w:cs="Arial"/>
          <w:sz w:val="24"/>
          <w:szCs w:val="24"/>
        </w:rPr>
        <w:t xml:space="preserve"> czasu pracy oraz ustalonego wynagrodzenia nauczyciel obowiązany jest realizować:</w:t>
      </w:r>
    </w:p>
    <w:p w:rsidR="00F421AF" w:rsidRPr="00DF486C" w:rsidRDefault="00B03105" w:rsidP="00E50830">
      <w:pPr>
        <w:numPr>
          <w:ilvl w:val="0"/>
          <w:numId w:val="157"/>
        </w:numPr>
        <w:tabs>
          <w:tab w:val="left" w:pos="0"/>
          <w:tab w:val="left" w:pos="426"/>
        </w:tabs>
        <w:ind w:left="0"/>
        <w:jc w:val="left"/>
        <w:rPr>
          <w:rFonts w:eastAsia="Times New Roman" w:cs="Arial"/>
          <w:noProof w:val="0"/>
          <w:sz w:val="24"/>
          <w:szCs w:val="24"/>
          <w:lang w:eastAsia="pl-PL"/>
        </w:rPr>
      </w:pPr>
      <w:r w:rsidRPr="00A240F6">
        <w:rPr>
          <w:rFonts w:cs="Arial"/>
          <w:sz w:val="24"/>
          <w:szCs w:val="24"/>
        </w:rPr>
        <w:t xml:space="preserve">zajęcia </w:t>
      </w:r>
      <w:r w:rsidRPr="00DF486C">
        <w:rPr>
          <w:rFonts w:eastAsia="Times New Roman" w:cs="Arial"/>
          <w:noProof w:val="0"/>
          <w:sz w:val="24"/>
          <w:szCs w:val="24"/>
          <w:lang w:eastAsia="pl-PL"/>
        </w:rPr>
        <w:t>dydaktyczne, wychowawcze i opiek</w:t>
      </w:r>
      <w:r w:rsidR="00F421AF" w:rsidRPr="00DF486C">
        <w:rPr>
          <w:rFonts w:eastAsia="Times New Roman" w:cs="Arial"/>
          <w:noProof w:val="0"/>
          <w:sz w:val="24"/>
          <w:szCs w:val="24"/>
          <w:lang w:eastAsia="pl-PL"/>
        </w:rPr>
        <w:t xml:space="preserve">uńcze, prowadzone bezpośrednio </w:t>
      </w:r>
      <w:r w:rsidRPr="00DF486C">
        <w:rPr>
          <w:rFonts w:eastAsia="Times New Roman" w:cs="Arial"/>
          <w:noProof w:val="0"/>
          <w:sz w:val="24"/>
          <w:szCs w:val="24"/>
          <w:lang w:eastAsia="pl-PL"/>
        </w:rPr>
        <w:t>z uczniami lub wychowankami albo na ich rzecz, w wymiarze określonym przepisami dla danego stanowiska;</w:t>
      </w:r>
    </w:p>
    <w:p w:rsidR="00D333F6" w:rsidRPr="00B31E5D" w:rsidRDefault="00B03105" w:rsidP="00E50830">
      <w:pPr>
        <w:numPr>
          <w:ilvl w:val="0"/>
          <w:numId w:val="157"/>
        </w:numPr>
        <w:tabs>
          <w:tab w:val="left" w:pos="0"/>
          <w:tab w:val="left" w:pos="426"/>
        </w:tabs>
        <w:ind w:left="0"/>
        <w:jc w:val="left"/>
        <w:rPr>
          <w:rFonts w:cs="Arial"/>
          <w:sz w:val="24"/>
          <w:szCs w:val="24"/>
        </w:rPr>
      </w:pPr>
      <w:r w:rsidRPr="00DF486C">
        <w:rPr>
          <w:rFonts w:eastAsia="Times New Roman" w:cs="Arial"/>
          <w:noProof w:val="0"/>
          <w:sz w:val="24"/>
          <w:szCs w:val="24"/>
          <w:lang w:eastAsia="pl-PL"/>
        </w:rPr>
        <w:t xml:space="preserve">zajęcia </w:t>
      </w:r>
      <w:r w:rsidRPr="00A240F6">
        <w:rPr>
          <w:rFonts w:cs="Arial"/>
          <w:sz w:val="24"/>
          <w:szCs w:val="24"/>
        </w:rPr>
        <w:t xml:space="preserve">i czynności związane z przygotowaniem się do zajęć, samokształceniem </w:t>
      </w:r>
      <w:r w:rsidRPr="00A240F6">
        <w:rPr>
          <w:rFonts w:cs="Arial"/>
          <w:sz w:val="24"/>
          <w:szCs w:val="24"/>
        </w:rPr>
        <w:br/>
        <w:t>i doskonaleniem zawodowym.</w:t>
      </w:r>
    </w:p>
    <w:p w:rsidR="00B03105" w:rsidRPr="00AB3B3A" w:rsidRDefault="00551F01" w:rsidP="00AB3B3A">
      <w:pPr>
        <w:pStyle w:val="Nagwek3"/>
        <w:spacing w:before="0" w:after="0" w:line="240" w:lineRule="auto"/>
        <w:rPr>
          <w:b/>
          <w:color w:val="002060"/>
          <w:sz w:val="22"/>
          <w:szCs w:val="22"/>
          <w:lang w:eastAsia="pl-PL"/>
        </w:rPr>
      </w:pPr>
      <w:bookmarkStart w:id="69" w:name="_Toc492414647"/>
      <w:r w:rsidRPr="00AB3B3A">
        <w:rPr>
          <w:b/>
          <w:color w:val="002060"/>
          <w:sz w:val="22"/>
          <w:szCs w:val="22"/>
          <w:lang w:eastAsia="pl-PL"/>
        </w:rPr>
        <w:t>Roz</w:t>
      </w:r>
      <w:bookmarkStart w:id="70" w:name="_Toc361441339"/>
      <w:r w:rsidRPr="00AB3B3A">
        <w:rPr>
          <w:b/>
          <w:color w:val="002060"/>
          <w:sz w:val="22"/>
          <w:szCs w:val="22"/>
          <w:lang w:eastAsia="pl-PL"/>
        </w:rPr>
        <w:t>dział 2</w:t>
      </w:r>
      <w:bookmarkEnd w:id="70"/>
      <w:r w:rsidR="00584053" w:rsidRPr="00AB3B3A">
        <w:rPr>
          <w:b/>
          <w:color w:val="002060"/>
          <w:sz w:val="22"/>
          <w:szCs w:val="22"/>
          <w:lang w:eastAsia="pl-PL"/>
        </w:rPr>
        <w:br/>
      </w:r>
      <w:r w:rsidR="00B03105" w:rsidRPr="00AB3B3A">
        <w:rPr>
          <w:b/>
          <w:color w:val="002060"/>
          <w:sz w:val="22"/>
          <w:szCs w:val="22"/>
          <w:lang w:eastAsia="pl-PL"/>
        </w:rPr>
        <w:t>Zadania wychowawców klas</w:t>
      </w:r>
      <w:bookmarkEnd w:id="69"/>
    </w:p>
    <w:p w:rsidR="00B03105" w:rsidRPr="00A240F6" w:rsidRDefault="002E1FB1" w:rsidP="00E50830">
      <w:pPr>
        <w:pStyle w:val="paragraf"/>
        <w:ind w:firstLine="709"/>
        <w:jc w:val="left"/>
        <w:rPr>
          <w:rFonts w:cs="Arial"/>
          <w:sz w:val="24"/>
          <w:szCs w:val="24"/>
        </w:rPr>
      </w:pPr>
      <w:r w:rsidRPr="00B11084">
        <w:rPr>
          <w:rFonts w:cs="Arial"/>
          <w:b/>
          <w:sz w:val="24"/>
          <w:szCs w:val="24"/>
        </w:rPr>
        <w:t>§</w:t>
      </w:r>
      <w:r w:rsidR="00B91B13">
        <w:rPr>
          <w:rFonts w:cs="Arial"/>
          <w:b/>
          <w:sz w:val="24"/>
          <w:szCs w:val="24"/>
        </w:rPr>
        <w:t>63</w:t>
      </w:r>
      <w:r>
        <w:rPr>
          <w:rFonts w:cs="Arial"/>
          <w:b/>
          <w:sz w:val="24"/>
          <w:szCs w:val="24"/>
        </w:rPr>
        <w:t>.</w:t>
      </w:r>
      <w:r w:rsidR="00B03105" w:rsidRPr="00B91B13">
        <w:rPr>
          <w:b/>
          <w:sz w:val="24"/>
          <w:szCs w:val="24"/>
        </w:rPr>
        <w:t>1</w:t>
      </w:r>
      <w:r w:rsidR="00B03105" w:rsidRPr="00551F01">
        <w:rPr>
          <w:sz w:val="24"/>
          <w:szCs w:val="24"/>
        </w:rPr>
        <w:t>.</w:t>
      </w:r>
      <w:r w:rsidR="00B03105" w:rsidRPr="00A240F6">
        <w:rPr>
          <w:rFonts w:cs="Arial"/>
          <w:sz w:val="24"/>
          <w:szCs w:val="24"/>
        </w:rPr>
        <w:t xml:space="preserve"> Zadaniem wychowawcy klasy jest sprawowanie opiek</w:t>
      </w:r>
      <w:r w:rsidR="00E227E0">
        <w:rPr>
          <w:rFonts w:cs="Arial"/>
          <w:sz w:val="24"/>
          <w:szCs w:val="24"/>
        </w:rPr>
        <w:t xml:space="preserve">i wychowawczej nad uczniami, a </w:t>
      </w:r>
      <w:r w:rsidR="00B03105" w:rsidRPr="00A240F6">
        <w:rPr>
          <w:rFonts w:cs="Arial"/>
          <w:sz w:val="24"/>
          <w:szCs w:val="24"/>
        </w:rPr>
        <w:t>w szczególności:</w:t>
      </w:r>
    </w:p>
    <w:p w:rsidR="00B03105" w:rsidRPr="00A240F6" w:rsidRDefault="00B03105" w:rsidP="00E50830">
      <w:pPr>
        <w:numPr>
          <w:ilvl w:val="0"/>
          <w:numId w:val="158"/>
        </w:numPr>
        <w:tabs>
          <w:tab w:val="left" w:pos="0"/>
          <w:tab w:val="left" w:pos="426"/>
        </w:tabs>
        <w:ind w:left="0"/>
        <w:jc w:val="left"/>
        <w:rPr>
          <w:rFonts w:cs="Arial"/>
          <w:sz w:val="24"/>
          <w:szCs w:val="24"/>
        </w:rPr>
      </w:pPr>
      <w:r w:rsidRPr="00A240F6">
        <w:rPr>
          <w:rFonts w:cs="Arial"/>
          <w:sz w:val="24"/>
          <w:szCs w:val="24"/>
        </w:rPr>
        <w:t>tworzenie warunków wspomagających rozwój ucznia, proces jego uczenia się orazprzygotowanie do życia w rodzinie i społeczeństwie;</w:t>
      </w:r>
    </w:p>
    <w:p w:rsidR="00B03105" w:rsidRPr="00A240F6" w:rsidRDefault="00B03105" w:rsidP="00E50830">
      <w:pPr>
        <w:numPr>
          <w:ilvl w:val="0"/>
          <w:numId w:val="158"/>
        </w:numPr>
        <w:tabs>
          <w:tab w:val="left" w:pos="0"/>
          <w:tab w:val="left" w:pos="426"/>
        </w:tabs>
        <w:ind w:left="0"/>
        <w:jc w:val="left"/>
        <w:rPr>
          <w:rFonts w:cs="Arial"/>
          <w:sz w:val="24"/>
          <w:szCs w:val="24"/>
        </w:rPr>
      </w:pPr>
      <w:r w:rsidRPr="00A240F6">
        <w:rPr>
          <w:rFonts w:cs="Arial"/>
          <w:sz w:val="24"/>
          <w:szCs w:val="24"/>
        </w:rPr>
        <w:t>inspirowanie i wspomaganie działań zespołowych uczniów;</w:t>
      </w:r>
    </w:p>
    <w:p w:rsidR="00B03105" w:rsidRPr="00B31E5D" w:rsidRDefault="00B03105" w:rsidP="00E50830">
      <w:pPr>
        <w:numPr>
          <w:ilvl w:val="0"/>
          <w:numId w:val="158"/>
        </w:numPr>
        <w:tabs>
          <w:tab w:val="left" w:pos="0"/>
          <w:tab w:val="left" w:pos="426"/>
        </w:tabs>
        <w:ind w:left="0"/>
        <w:jc w:val="left"/>
        <w:rPr>
          <w:rFonts w:cs="Arial"/>
          <w:sz w:val="24"/>
          <w:szCs w:val="24"/>
        </w:rPr>
      </w:pPr>
      <w:r w:rsidRPr="00A240F6">
        <w:rPr>
          <w:rFonts w:cs="Arial"/>
          <w:sz w:val="24"/>
          <w:szCs w:val="24"/>
        </w:rPr>
        <w:t>podejmowanie działań umożliwiających rozwiązywanie konfliktów w zespole uczniów pomiędzy uczniami a innymi członkami społeczności szkolnej.</w:t>
      </w:r>
    </w:p>
    <w:p w:rsidR="00B03105" w:rsidRPr="00B31E5D" w:rsidRDefault="00B03105" w:rsidP="00E50830">
      <w:pPr>
        <w:pStyle w:val="Akapitzlist"/>
        <w:numPr>
          <w:ilvl w:val="0"/>
          <w:numId w:val="102"/>
        </w:numPr>
        <w:tabs>
          <w:tab w:val="left" w:pos="0"/>
        </w:tabs>
        <w:spacing w:after="0" w:line="240" w:lineRule="auto"/>
        <w:ind w:left="0"/>
        <w:contextualSpacing w:val="0"/>
        <w:rPr>
          <w:rFonts w:cs="Arial"/>
          <w:sz w:val="24"/>
          <w:szCs w:val="24"/>
        </w:rPr>
      </w:pPr>
      <w:r w:rsidRPr="00E674F1">
        <w:rPr>
          <w:rFonts w:eastAsia="Times New Roman" w:cs="Arial"/>
          <w:sz w:val="24"/>
          <w:szCs w:val="24"/>
          <w:lang w:eastAsia="pl-PL"/>
        </w:rPr>
        <w:t>Wychowawca</w:t>
      </w:r>
      <w:r w:rsidR="00E227E0">
        <w:rPr>
          <w:rFonts w:cs="Arial"/>
          <w:sz w:val="24"/>
          <w:szCs w:val="24"/>
        </w:rPr>
        <w:t xml:space="preserve"> realizuje zadania poprzez:</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 xml:space="preserve">bliższe poznanie uczniów, ich zdrowia, cech osobowościowych, warunków rodzinnych </w:t>
      </w:r>
      <w:r w:rsidRPr="00A240F6">
        <w:rPr>
          <w:rFonts w:cs="Arial"/>
          <w:sz w:val="24"/>
          <w:szCs w:val="24"/>
        </w:rPr>
        <w:br/>
        <w:t>i bytowych, ich potrzeb i oczekiwań;</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rozpoznawanie i diagnozowanie możliwości psychofizycznych oraz indywidualnych potrzeb rozwojowych wychowanków;</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wnioskowanie o objęcie wychowanka pomocą psychologiczno-pedagogiczną;</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 xml:space="preserve">tworzenie środowiska zapewniającego wychowankom prawidłowy rozwój fizyczny </w:t>
      </w:r>
      <w:r w:rsidRPr="00A240F6">
        <w:rPr>
          <w:rFonts w:cs="Arial"/>
          <w:sz w:val="24"/>
          <w:szCs w:val="24"/>
        </w:rPr>
        <w:br/>
        <w:t>i psychiczny, opiekę wychowawczą oraz atmosferę bezpieczeństwa i zaufania;</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ułatwianie adaptacji w środowisku rówieśniczym (kl.1) oraz pomoc w rozwiązywaniu konfliktów z rówieśnikami;</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pomoc w rozwiązywaniu napięć powstałych na tle konfliktów rodzinnych, niepowodzeń szkolnych spowodowanych trudnościami w nauce;</w:t>
      </w:r>
    </w:p>
    <w:p w:rsidR="00B03105" w:rsidRPr="00A240F6"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 xml:space="preserve">organizowanie życia codziennego wychowanków w </w:t>
      </w:r>
      <w:r w:rsidR="00F94D4D">
        <w:rPr>
          <w:rFonts w:cs="Arial"/>
          <w:sz w:val="24"/>
          <w:szCs w:val="24"/>
        </w:rPr>
        <w:t>szkole</w:t>
      </w:r>
      <w:r w:rsidRPr="00A240F6">
        <w:rPr>
          <w:rFonts w:cs="Arial"/>
          <w:sz w:val="24"/>
          <w:szCs w:val="24"/>
        </w:rPr>
        <w:t xml:space="preserve">, wdrażanie ich do współpracy </w:t>
      </w:r>
      <w:r w:rsidRPr="00A240F6">
        <w:rPr>
          <w:rFonts w:cs="Arial"/>
          <w:sz w:val="24"/>
          <w:szCs w:val="24"/>
        </w:rPr>
        <w:br/>
        <w:t>i współdziałania z nauczycielami i wychowawcą;</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realizację planu zajęć do dyspozycji wychowawcy;</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 xml:space="preserve">czuwanie nad organizacją i przebiegiem pracy uczniów w klasie oraz nad wymiarem </w:t>
      </w:r>
      <w:r w:rsidRPr="00A240F6">
        <w:rPr>
          <w:rFonts w:cs="Arial"/>
          <w:sz w:val="24"/>
          <w:szCs w:val="24"/>
        </w:rPr>
        <w:br/>
        <w:t>i rozkładem prac zadawanych im do samodzielnego wykonania w domu;</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utrzymywanie systematycznego kontaktu z nauczycielami uczącymi w powierzonej mu klasie w celu ustalenia zróżnicowanych wymagań wobec uczniów i sposobu udzielania im pomocy w nauce;</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rozwijanie pozytywnej motywacji uczenia się, wdrażanie efektywnych technik uczenia się;</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wdrażanie uczniów do wysiłku, rzetelnej pracy, cierpliwości, pokonywania trudności, odporności na niepowodzenia, porządku i punktualności, do prawidłowego</w:t>
      </w:r>
      <w:r w:rsidR="0085131A">
        <w:rPr>
          <w:rFonts w:cs="Arial"/>
          <w:sz w:val="24"/>
          <w:szCs w:val="24"/>
        </w:rPr>
        <w:br/>
      </w:r>
      <w:r w:rsidRPr="00A240F6">
        <w:rPr>
          <w:rFonts w:cs="Arial"/>
          <w:sz w:val="24"/>
          <w:szCs w:val="24"/>
        </w:rPr>
        <w:t>i efektywnego organizowania sobie pracy;</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lastRenderedPageBreak/>
        <w:t>systematyczne interesowanie się postę</w:t>
      </w:r>
      <w:r w:rsidR="003B3C39">
        <w:rPr>
          <w:rFonts w:cs="Arial"/>
          <w:sz w:val="24"/>
          <w:szCs w:val="24"/>
        </w:rPr>
        <w:t>pami (wynikami) uczniów w nauce;</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w:t>
      </w:r>
      <w:r w:rsidR="00A72F67">
        <w:rPr>
          <w:rFonts w:cs="Arial"/>
          <w:sz w:val="24"/>
          <w:szCs w:val="24"/>
        </w:rPr>
        <w:t>szkoły</w:t>
      </w:r>
      <w:r w:rsidRPr="00A240F6">
        <w:rPr>
          <w:rFonts w:cs="Arial"/>
          <w:sz w:val="24"/>
          <w:szCs w:val="24"/>
        </w:rPr>
        <w:t>, rozwijanie samorządności i inicjatyw uczniowskich;</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 xml:space="preserve">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w:t>
      </w:r>
      <w:r w:rsidR="00A72F67">
        <w:rPr>
          <w:rFonts w:cs="Arial"/>
          <w:sz w:val="24"/>
          <w:szCs w:val="24"/>
        </w:rPr>
        <w:t>szkoły</w:t>
      </w:r>
      <w:r w:rsidRPr="00A240F6">
        <w:rPr>
          <w:rFonts w:cs="Arial"/>
          <w:sz w:val="24"/>
          <w:szCs w:val="24"/>
        </w:rPr>
        <w:t>, konkursach, zawodach, ich działalnością w kołach i organizacjach;</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 xml:space="preserve">tworzenie poprawnych relacji interpersonalnych opartych na życzliwości i zaufaniu, m.in. poprzez organizację zajęć pozalekcyjnych, wycieczek, biwaków, rajdów, obozów wakacyjnych, zimowisk, wyjazdów na „ zielone </w:t>
      </w:r>
      <w:r w:rsidR="00F94D4D">
        <w:rPr>
          <w:rFonts w:cs="Arial"/>
          <w:sz w:val="24"/>
          <w:szCs w:val="24"/>
        </w:rPr>
        <w:t>szkoły</w:t>
      </w:r>
      <w:r w:rsidRPr="00A240F6">
        <w:rPr>
          <w:rFonts w:cs="Arial"/>
          <w:sz w:val="24"/>
          <w:szCs w:val="24"/>
        </w:rPr>
        <w:t>”;</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unikanie złośliwości i przesady w ocenie błędów i wad uczniów;</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tworzenie warunków umożliwiających uczniom odkrywanie i rozwijanie pozytywnych stron ich osobowości: stwarzanie uczniom warunków do wykazania się nie tylko zdolnościami poznawczymi, ale także - poprzez powierzenie zadań na rzecz sprawi osób drugich - zdolnościami organizacyjnymi, opiekuńczymi, artystycznymi, menedżerskimi, przymiotami ducha i charakteru;</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 xml:space="preserve">wdrażanie uczniów do dbania o zdrowie, higienę osobistą i psychiczną, o stan higieniczny otoczenia oraz do przestrzegania zasad bezpieczeństwa w </w:t>
      </w:r>
      <w:r w:rsidR="00F94D4D">
        <w:rPr>
          <w:rFonts w:cs="Arial"/>
          <w:sz w:val="24"/>
          <w:szCs w:val="24"/>
        </w:rPr>
        <w:t>szkole</w:t>
      </w:r>
      <w:r w:rsidRPr="00A240F6">
        <w:rPr>
          <w:rFonts w:cs="Arial"/>
          <w:sz w:val="24"/>
          <w:szCs w:val="24"/>
        </w:rPr>
        <w:t xml:space="preserve">  i poza szkołą;</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współpraca z rodzicami, opiekunami uczniów w sprawach  ich zdrowia, organizowanie opieki i pomocy materialnej uczniom;</w:t>
      </w:r>
    </w:p>
    <w:p w:rsidR="00B03105" w:rsidRPr="00B31E5D" w:rsidRDefault="00B03105" w:rsidP="00E50830">
      <w:pPr>
        <w:numPr>
          <w:ilvl w:val="0"/>
          <w:numId w:val="159"/>
        </w:numPr>
        <w:tabs>
          <w:tab w:val="left" w:pos="0"/>
          <w:tab w:val="left" w:pos="426"/>
        </w:tabs>
        <w:ind w:left="0"/>
        <w:jc w:val="left"/>
        <w:rPr>
          <w:rFonts w:cs="Arial"/>
          <w:sz w:val="24"/>
          <w:szCs w:val="24"/>
        </w:rPr>
      </w:pPr>
      <w:r w:rsidRPr="00A240F6">
        <w:rPr>
          <w:rFonts w:cs="Arial"/>
          <w:sz w:val="24"/>
          <w:szCs w:val="24"/>
        </w:rPr>
        <w:t xml:space="preserve">udzielanie pomocy, rad i wskazówek uczniom znajdującym się w trudnych sytuacjach życiowych, występowanie do organów </w:t>
      </w:r>
      <w:r w:rsidR="00A72F67">
        <w:rPr>
          <w:rFonts w:cs="Arial"/>
          <w:sz w:val="24"/>
          <w:szCs w:val="24"/>
        </w:rPr>
        <w:t>szkoły</w:t>
      </w:r>
      <w:r w:rsidRPr="00A240F6">
        <w:rPr>
          <w:rFonts w:cs="Arial"/>
          <w:sz w:val="24"/>
          <w:szCs w:val="24"/>
        </w:rPr>
        <w:t xml:space="preserve"> i innych instytucji z wnioskami o udzielenie pomocy. </w:t>
      </w:r>
    </w:p>
    <w:p w:rsidR="00B03105" w:rsidRPr="00DF486C" w:rsidRDefault="00B03105" w:rsidP="00E50830">
      <w:pPr>
        <w:pStyle w:val="Akapitzlist"/>
        <w:numPr>
          <w:ilvl w:val="0"/>
          <w:numId w:val="102"/>
        </w:numPr>
        <w:tabs>
          <w:tab w:val="left" w:pos="0"/>
        </w:tabs>
        <w:spacing w:after="0" w:line="240" w:lineRule="auto"/>
        <w:ind w:left="0"/>
        <w:contextualSpacing w:val="0"/>
        <w:rPr>
          <w:rFonts w:eastAsia="Times New Roman" w:cs="Arial"/>
          <w:sz w:val="24"/>
          <w:szCs w:val="24"/>
          <w:lang w:eastAsia="pl-PL"/>
        </w:rPr>
      </w:pPr>
      <w:r w:rsidRPr="00A240F6">
        <w:rPr>
          <w:rFonts w:cs="Arial"/>
          <w:sz w:val="24"/>
          <w:szCs w:val="24"/>
        </w:rPr>
        <w:t xml:space="preserve">Wychowawca ustala ocenę zachowania swoich </w:t>
      </w:r>
      <w:proofErr w:type="spellStart"/>
      <w:r w:rsidRPr="00A240F6">
        <w:rPr>
          <w:rFonts w:cs="Arial"/>
          <w:sz w:val="24"/>
          <w:szCs w:val="24"/>
        </w:rPr>
        <w:t>wychowankówpo</w:t>
      </w:r>
      <w:proofErr w:type="spellEnd"/>
      <w:r w:rsidRPr="00A240F6">
        <w:rPr>
          <w:rFonts w:cs="Arial"/>
          <w:sz w:val="24"/>
          <w:szCs w:val="24"/>
        </w:rPr>
        <w:t xml:space="preserve"> zasięgnięciu opinii ucznia, jego </w:t>
      </w:r>
      <w:r w:rsidRPr="00DF486C">
        <w:rPr>
          <w:rFonts w:eastAsia="Times New Roman" w:cs="Arial"/>
          <w:sz w:val="24"/>
          <w:szCs w:val="24"/>
          <w:lang w:eastAsia="pl-PL"/>
        </w:rPr>
        <w:t>kolegów i nauczycieli, wnioskuj</w:t>
      </w:r>
      <w:r w:rsidR="0085131A">
        <w:rPr>
          <w:rFonts w:eastAsia="Times New Roman" w:cs="Arial"/>
          <w:sz w:val="24"/>
          <w:szCs w:val="24"/>
          <w:lang w:eastAsia="pl-PL"/>
        </w:rPr>
        <w:t>e w sprawie przyznawania nagród</w:t>
      </w:r>
      <w:r w:rsidR="0085131A">
        <w:rPr>
          <w:rFonts w:eastAsia="Times New Roman" w:cs="Arial"/>
          <w:sz w:val="24"/>
          <w:szCs w:val="24"/>
          <w:lang w:eastAsia="pl-PL"/>
        </w:rPr>
        <w:br/>
      </w:r>
      <w:r w:rsidRPr="00DF486C">
        <w:rPr>
          <w:rFonts w:eastAsia="Times New Roman" w:cs="Arial"/>
          <w:sz w:val="24"/>
          <w:szCs w:val="24"/>
          <w:lang w:eastAsia="pl-PL"/>
        </w:rPr>
        <w:t>i udzielania kar. Wychowawca ma prawo ust</w:t>
      </w:r>
      <w:r w:rsidR="0037344F">
        <w:rPr>
          <w:rFonts w:eastAsia="Times New Roman" w:cs="Arial"/>
          <w:sz w:val="24"/>
          <w:szCs w:val="24"/>
          <w:lang w:eastAsia="pl-PL"/>
        </w:rPr>
        <w:t>anowić przy współpracy z Oddziałową</w:t>
      </w:r>
      <w:r w:rsidRPr="00DF486C">
        <w:rPr>
          <w:rFonts w:eastAsia="Times New Roman" w:cs="Arial"/>
          <w:sz w:val="24"/>
          <w:szCs w:val="24"/>
          <w:lang w:eastAsia="pl-PL"/>
        </w:rPr>
        <w:t xml:space="preserve"> Radą </w:t>
      </w:r>
      <w:r w:rsidR="0037344F">
        <w:rPr>
          <w:rFonts w:eastAsia="Times New Roman" w:cs="Arial"/>
          <w:sz w:val="24"/>
          <w:szCs w:val="24"/>
          <w:lang w:eastAsia="pl-PL"/>
        </w:rPr>
        <w:t>R</w:t>
      </w:r>
      <w:r w:rsidR="00F94D4D" w:rsidRPr="00DF486C">
        <w:rPr>
          <w:rFonts w:eastAsia="Times New Roman" w:cs="Arial"/>
          <w:sz w:val="24"/>
          <w:szCs w:val="24"/>
          <w:lang w:eastAsia="pl-PL"/>
        </w:rPr>
        <w:t>odziców</w:t>
      </w:r>
      <w:r w:rsidRPr="00DF486C">
        <w:rPr>
          <w:rFonts w:eastAsia="Times New Roman" w:cs="Arial"/>
          <w:sz w:val="24"/>
          <w:szCs w:val="24"/>
          <w:lang w:eastAsia="pl-PL"/>
        </w:rPr>
        <w:t xml:space="preserve"> własne formy nagradz</w:t>
      </w:r>
      <w:r w:rsidR="00E227E0">
        <w:rPr>
          <w:rFonts w:eastAsia="Times New Roman" w:cs="Arial"/>
          <w:sz w:val="24"/>
          <w:szCs w:val="24"/>
          <w:lang w:eastAsia="pl-PL"/>
        </w:rPr>
        <w:t>ania i motywowania wychowanków.</w:t>
      </w:r>
    </w:p>
    <w:p w:rsidR="00B03105" w:rsidRPr="00B31E5D" w:rsidRDefault="00B03105" w:rsidP="00E50830">
      <w:pPr>
        <w:pStyle w:val="Akapitzlist"/>
        <w:numPr>
          <w:ilvl w:val="0"/>
          <w:numId w:val="102"/>
        </w:numPr>
        <w:tabs>
          <w:tab w:val="left" w:pos="0"/>
        </w:tabs>
        <w:spacing w:after="0" w:line="240" w:lineRule="auto"/>
        <w:ind w:left="0"/>
        <w:contextualSpacing w:val="0"/>
        <w:rPr>
          <w:rFonts w:cs="Arial"/>
          <w:sz w:val="24"/>
          <w:szCs w:val="24"/>
        </w:rPr>
      </w:pPr>
      <w:r w:rsidRPr="00DF486C">
        <w:rPr>
          <w:rFonts w:eastAsia="Times New Roman" w:cs="Arial"/>
          <w:sz w:val="24"/>
          <w:szCs w:val="24"/>
          <w:lang w:eastAsia="pl-PL"/>
        </w:rPr>
        <w:t>Wychowawca zobowiązany jest do wykonywania czynności administracyjnych dotyczących kl</w:t>
      </w:r>
      <w:r w:rsidRPr="00A240F6">
        <w:rPr>
          <w:rFonts w:cs="Arial"/>
          <w:sz w:val="24"/>
          <w:szCs w:val="24"/>
        </w:rPr>
        <w:t>as:</w:t>
      </w:r>
    </w:p>
    <w:p w:rsidR="00B03105" w:rsidRPr="00DF486C" w:rsidRDefault="00B03105" w:rsidP="00E50830">
      <w:pPr>
        <w:numPr>
          <w:ilvl w:val="0"/>
          <w:numId w:val="160"/>
        </w:numPr>
        <w:tabs>
          <w:tab w:val="left" w:pos="0"/>
          <w:tab w:val="left" w:pos="426"/>
        </w:tabs>
        <w:ind w:left="0"/>
        <w:jc w:val="left"/>
        <w:rPr>
          <w:rFonts w:cs="Arial"/>
          <w:sz w:val="24"/>
          <w:szCs w:val="24"/>
        </w:rPr>
      </w:pPr>
      <w:r w:rsidRPr="00A240F6">
        <w:rPr>
          <w:rFonts w:cs="Arial"/>
          <w:sz w:val="24"/>
          <w:szCs w:val="24"/>
        </w:rPr>
        <w:t>prowadzi dziennik lekcyjny, arkusze ocen;</w:t>
      </w:r>
    </w:p>
    <w:p w:rsidR="00B03105" w:rsidRPr="00DF486C" w:rsidRDefault="00B03105" w:rsidP="00E50830">
      <w:pPr>
        <w:numPr>
          <w:ilvl w:val="0"/>
          <w:numId w:val="160"/>
        </w:numPr>
        <w:tabs>
          <w:tab w:val="left" w:pos="0"/>
          <w:tab w:val="left" w:pos="426"/>
        </w:tabs>
        <w:ind w:left="0"/>
        <w:jc w:val="left"/>
        <w:rPr>
          <w:rFonts w:cs="Arial"/>
          <w:sz w:val="24"/>
          <w:szCs w:val="24"/>
        </w:rPr>
      </w:pPr>
      <w:r w:rsidRPr="00A240F6">
        <w:rPr>
          <w:rFonts w:cs="Arial"/>
          <w:sz w:val="24"/>
          <w:szCs w:val="24"/>
        </w:rPr>
        <w:t>sporządza zestawienia statystyczne dotyczące klasy;</w:t>
      </w:r>
    </w:p>
    <w:p w:rsidR="00B03105" w:rsidRPr="00DF486C" w:rsidRDefault="00B03105" w:rsidP="00E50830">
      <w:pPr>
        <w:numPr>
          <w:ilvl w:val="0"/>
          <w:numId w:val="160"/>
        </w:numPr>
        <w:tabs>
          <w:tab w:val="left" w:pos="0"/>
          <w:tab w:val="left" w:pos="426"/>
        </w:tabs>
        <w:ind w:left="0"/>
        <w:jc w:val="left"/>
        <w:rPr>
          <w:rFonts w:cs="Arial"/>
          <w:sz w:val="24"/>
          <w:szCs w:val="24"/>
        </w:rPr>
      </w:pPr>
      <w:r w:rsidRPr="00A240F6">
        <w:rPr>
          <w:rFonts w:cs="Arial"/>
          <w:sz w:val="24"/>
          <w:szCs w:val="24"/>
        </w:rPr>
        <w:t>nadzoruje prowadzenie ewidencji wpłat składek przez skarbnika klasowego;</w:t>
      </w:r>
    </w:p>
    <w:p w:rsidR="00B03105" w:rsidRPr="00DF486C" w:rsidRDefault="00B03105" w:rsidP="00E50830">
      <w:pPr>
        <w:numPr>
          <w:ilvl w:val="0"/>
          <w:numId w:val="160"/>
        </w:numPr>
        <w:tabs>
          <w:tab w:val="left" w:pos="0"/>
          <w:tab w:val="left" w:pos="426"/>
        </w:tabs>
        <w:ind w:left="0"/>
        <w:jc w:val="left"/>
        <w:rPr>
          <w:rFonts w:cs="Arial"/>
          <w:sz w:val="24"/>
          <w:szCs w:val="24"/>
        </w:rPr>
      </w:pPr>
      <w:r w:rsidRPr="00A240F6">
        <w:rPr>
          <w:rFonts w:cs="Arial"/>
          <w:sz w:val="24"/>
          <w:szCs w:val="24"/>
        </w:rPr>
        <w:t>wypisuje świadectwa szkolne;</w:t>
      </w:r>
    </w:p>
    <w:p w:rsidR="00D333F6" w:rsidRPr="00DF486C" w:rsidRDefault="00B03105" w:rsidP="00E50830">
      <w:pPr>
        <w:numPr>
          <w:ilvl w:val="0"/>
          <w:numId w:val="160"/>
        </w:numPr>
        <w:tabs>
          <w:tab w:val="left" w:pos="0"/>
          <w:tab w:val="left" w:pos="426"/>
        </w:tabs>
        <w:ind w:left="0"/>
        <w:jc w:val="left"/>
        <w:rPr>
          <w:rFonts w:cs="Arial"/>
          <w:b/>
          <w:i/>
          <w:sz w:val="24"/>
          <w:szCs w:val="24"/>
        </w:rPr>
      </w:pPr>
      <w:r w:rsidRPr="00A240F6">
        <w:rPr>
          <w:rFonts w:cs="Arial"/>
          <w:sz w:val="24"/>
          <w:szCs w:val="24"/>
        </w:rPr>
        <w:t xml:space="preserve">wykonuje inne czynności administracyjne dotyczące </w:t>
      </w:r>
      <w:r w:rsidR="00E227E0">
        <w:rPr>
          <w:rFonts w:cs="Arial"/>
          <w:sz w:val="24"/>
          <w:szCs w:val="24"/>
        </w:rPr>
        <w:t xml:space="preserve">klasy, zgodnie z zarządzeniami </w:t>
      </w:r>
      <w:r w:rsidRPr="00A240F6">
        <w:rPr>
          <w:rFonts w:cs="Arial"/>
          <w:sz w:val="24"/>
          <w:szCs w:val="24"/>
        </w:rPr>
        <w:t xml:space="preserve">władz szkolnych, poleceniami </w:t>
      </w:r>
      <w:r w:rsidR="00F94D4D">
        <w:rPr>
          <w:rFonts w:cs="Arial"/>
          <w:sz w:val="24"/>
          <w:szCs w:val="24"/>
        </w:rPr>
        <w:t>dyrektora</w:t>
      </w:r>
      <w:r w:rsidR="00A72F67">
        <w:rPr>
          <w:rFonts w:cs="Arial"/>
          <w:sz w:val="24"/>
          <w:szCs w:val="24"/>
        </w:rPr>
        <w:t>szkoły</w:t>
      </w:r>
      <w:r w:rsidRPr="00A240F6">
        <w:rPr>
          <w:rFonts w:cs="Arial"/>
          <w:sz w:val="24"/>
          <w:szCs w:val="24"/>
        </w:rPr>
        <w:t xml:space="preserve"> oraz uchwałami </w:t>
      </w:r>
      <w:r w:rsidR="00A72F67">
        <w:rPr>
          <w:rFonts w:cs="Arial"/>
          <w:sz w:val="24"/>
          <w:szCs w:val="24"/>
        </w:rPr>
        <w:t>rady</w:t>
      </w:r>
      <w:r w:rsidR="00DF486C">
        <w:rPr>
          <w:rFonts w:cs="Arial"/>
          <w:sz w:val="24"/>
          <w:szCs w:val="24"/>
        </w:rPr>
        <w:t xml:space="preserve"> p</w:t>
      </w:r>
      <w:r w:rsidRPr="00A240F6">
        <w:rPr>
          <w:rFonts w:cs="Arial"/>
          <w:sz w:val="24"/>
          <w:szCs w:val="24"/>
        </w:rPr>
        <w:t>edagogicznej.</w:t>
      </w:r>
    </w:p>
    <w:p w:rsidR="00E227E0" w:rsidRDefault="00DF486C" w:rsidP="0037344F">
      <w:pPr>
        <w:pStyle w:val="Nagwek3"/>
        <w:spacing w:before="0" w:after="0" w:line="240" w:lineRule="auto"/>
        <w:rPr>
          <w:b/>
          <w:color w:val="002060"/>
          <w:sz w:val="22"/>
          <w:szCs w:val="22"/>
          <w:lang w:eastAsia="pl-PL"/>
        </w:rPr>
      </w:pPr>
      <w:bookmarkStart w:id="71" w:name="_Toc361441341"/>
      <w:bookmarkStart w:id="72" w:name="_Toc492414648"/>
      <w:r w:rsidRPr="00584053">
        <w:rPr>
          <w:b/>
          <w:color w:val="002060"/>
          <w:sz w:val="22"/>
          <w:szCs w:val="22"/>
          <w:lang w:eastAsia="pl-PL"/>
        </w:rPr>
        <w:t>Rozdział 3</w:t>
      </w:r>
      <w:bookmarkEnd w:id="71"/>
    </w:p>
    <w:p w:rsidR="00B03105" w:rsidRPr="00584053" w:rsidRDefault="00B03105" w:rsidP="0037344F">
      <w:pPr>
        <w:pStyle w:val="Nagwek3"/>
        <w:spacing w:before="0" w:after="0" w:line="240" w:lineRule="auto"/>
        <w:rPr>
          <w:b/>
          <w:color w:val="002060"/>
          <w:sz w:val="22"/>
          <w:szCs w:val="22"/>
          <w:lang w:eastAsia="pl-PL"/>
        </w:rPr>
      </w:pPr>
      <w:r w:rsidRPr="00584053">
        <w:rPr>
          <w:b/>
          <w:color w:val="002060"/>
          <w:sz w:val="22"/>
          <w:szCs w:val="22"/>
          <w:lang w:eastAsia="pl-PL"/>
        </w:rPr>
        <w:t>Zadania nauczycieli w zakresie zapewniania bezpieczeństwa ucz</w:t>
      </w:r>
      <w:r w:rsidR="00DF486C" w:rsidRPr="00584053">
        <w:rPr>
          <w:b/>
          <w:color w:val="002060"/>
          <w:sz w:val="22"/>
          <w:szCs w:val="22"/>
          <w:lang w:eastAsia="pl-PL"/>
        </w:rPr>
        <w:t>niom</w:t>
      </w:r>
      <w:bookmarkEnd w:id="72"/>
    </w:p>
    <w:p w:rsidR="00B03105" w:rsidRPr="00A240F6" w:rsidRDefault="002E1FB1" w:rsidP="00E50830">
      <w:pPr>
        <w:pStyle w:val="paragraf"/>
        <w:ind w:firstLine="709"/>
        <w:jc w:val="left"/>
        <w:rPr>
          <w:rFonts w:cs="Arial"/>
          <w:sz w:val="24"/>
          <w:szCs w:val="24"/>
        </w:rPr>
      </w:pPr>
      <w:r w:rsidRPr="00B11084">
        <w:rPr>
          <w:rFonts w:cs="Arial"/>
          <w:b/>
          <w:sz w:val="24"/>
          <w:szCs w:val="24"/>
        </w:rPr>
        <w:t>§</w:t>
      </w:r>
      <w:r w:rsidR="00B91B13">
        <w:rPr>
          <w:rFonts w:cs="Arial"/>
          <w:b/>
          <w:sz w:val="24"/>
          <w:szCs w:val="24"/>
        </w:rPr>
        <w:t>64</w:t>
      </w:r>
      <w:r>
        <w:rPr>
          <w:rFonts w:cs="Arial"/>
          <w:b/>
          <w:sz w:val="24"/>
          <w:szCs w:val="24"/>
        </w:rPr>
        <w:t>.</w:t>
      </w:r>
      <w:r w:rsidR="00B03105" w:rsidRPr="00B91B13">
        <w:rPr>
          <w:b/>
          <w:sz w:val="24"/>
          <w:szCs w:val="24"/>
        </w:rPr>
        <w:t>1.</w:t>
      </w:r>
      <w:r w:rsidR="00B03105" w:rsidRPr="00DD265E">
        <w:rPr>
          <w:sz w:val="24"/>
          <w:szCs w:val="24"/>
        </w:rPr>
        <w:t>Nauczyciel</w:t>
      </w:r>
      <w:r w:rsidR="00B03105" w:rsidRPr="00A240F6">
        <w:rPr>
          <w:rFonts w:cs="Arial"/>
          <w:sz w:val="24"/>
          <w:szCs w:val="24"/>
        </w:rPr>
        <w:t xml:space="preserve"> jest odpowiedzialny za życie, zdrowie i bezpieczeństwo uczniów, nad którymi sprawuje opiekę podczas zajęć edukacyjnych organizowanych przez szkołę.</w:t>
      </w:r>
    </w:p>
    <w:p w:rsidR="00B03105" w:rsidRPr="00DD265E" w:rsidRDefault="00B03105" w:rsidP="00E50830">
      <w:pPr>
        <w:pStyle w:val="Akapitzlist"/>
        <w:numPr>
          <w:ilvl w:val="0"/>
          <w:numId w:val="161"/>
        </w:numPr>
        <w:tabs>
          <w:tab w:val="left" w:pos="0"/>
        </w:tabs>
        <w:spacing w:after="0" w:line="240" w:lineRule="auto"/>
        <w:ind w:left="0"/>
        <w:contextualSpacing w:val="0"/>
        <w:rPr>
          <w:rFonts w:eastAsia="Times New Roman" w:cs="Arial"/>
          <w:sz w:val="24"/>
          <w:szCs w:val="24"/>
          <w:lang w:eastAsia="pl-PL"/>
        </w:rPr>
      </w:pPr>
      <w:r w:rsidRPr="00DD265E">
        <w:rPr>
          <w:rFonts w:eastAsia="Times New Roman" w:cs="Arial"/>
          <w:sz w:val="24"/>
          <w:szCs w:val="24"/>
          <w:lang w:eastAsia="pl-PL"/>
        </w:rPr>
        <w:t xml:space="preserve">Nauczyciel jest zobowiązany skrupulatnie przestrzegać i stosować przepisy </w:t>
      </w:r>
      <w:r w:rsidRPr="00DD265E">
        <w:rPr>
          <w:rFonts w:eastAsia="Times New Roman" w:cs="Arial"/>
          <w:sz w:val="24"/>
          <w:szCs w:val="24"/>
          <w:lang w:eastAsia="pl-PL"/>
        </w:rPr>
        <w:br/>
        <w:t>i zarządzenia odnośnie bhp i p/</w:t>
      </w:r>
      <w:proofErr w:type="spellStart"/>
      <w:r w:rsidRPr="00DD265E">
        <w:rPr>
          <w:rFonts w:eastAsia="Times New Roman" w:cs="Arial"/>
          <w:sz w:val="24"/>
          <w:szCs w:val="24"/>
          <w:lang w:eastAsia="pl-PL"/>
        </w:rPr>
        <w:t>poż</w:t>
      </w:r>
      <w:proofErr w:type="spellEnd"/>
      <w:r w:rsidRPr="00DD265E">
        <w:rPr>
          <w:rFonts w:eastAsia="Times New Roman" w:cs="Arial"/>
          <w:sz w:val="24"/>
          <w:szCs w:val="24"/>
          <w:lang w:eastAsia="pl-PL"/>
        </w:rPr>
        <w:t xml:space="preserve">., a także odbywać wymagane </w:t>
      </w:r>
      <w:r w:rsidR="00F94D4D" w:rsidRPr="00DD265E">
        <w:rPr>
          <w:rFonts w:eastAsia="Times New Roman" w:cs="Arial"/>
          <w:sz w:val="24"/>
          <w:szCs w:val="24"/>
          <w:lang w:eastAsia="pl-PL"/>
        </w:rPr>
        <w:t>szkole</w:t>
      </w:r>
      <w:r w:rsidRPr="00DD265E">
        <w:rPr>
          <w:rFonts w:eastAsia="Times New Roman" w:cs="Arial"/>
          <w:sz w:val="24"/>
          <w:szCs w:val="24"/>
          <w:lang w:eastAsia="pl-PL"/>
        </w:rPr>
        <w:t>nia z tego zakresu.</w:t>
      </w:r>
    </w:p>
    <w:p w:rsidR="00B03105" w:rsidRPr="00A240F6" w:rsidRDefault="00B03105" w:rsidP="00E50830">
      <w:pPr>
        <w:pStyle w:val="Akapitzlist"/>
        <w:numPr>
          <w:ilvl w:val="0"/>
          <w:numId w:val="161"/>
        </w:numPr>
        <w:tabs>
          <w:tab w:val="left" w:pos="0"/>
        </w:tabs>
        <w:spacing w:after="0" w:line="240" w:lineRule="auto"/>
        <w:ind w:left="0"/>
        <w:contextualSpacing w:val="0"/>
        <w:rPr>
          <w:rFonts w:cs="Arial"/>
          <w:sz w:val="24"/>
          <w:szCs w:val="24"/>
        </w:rPr>
      </w:pPr>
      <w:r w:rsidRPr="00DD265E">
        <w:rPr>
          <w:rFonts w:eastAsia="Times New Roman" w:cs="Arial"/>
          <w:sz w:val="24"/>
          <w:szCs w:val="24"/>
          <w:lang w:eastAsia="pl-PL"/>
        </w:rPr>
        <w:t xml:space="preserve">Nauczyciel jest zobowiązany pełnić dyżur w godzinach i miejscach wyznaczonych przez </w:t>
      </w:r>
      <w:proofErr w:type="spellStart"/>
      <w:r w:rsidR="00F94D4D" w:rsidRPr="00DD265E">
        <w:rPr>
          <w:rFonts w:eastAsia="Times New Roman" w:cs="Arial"/>
          <w:sz w:val="24"/>
          <w:szCs w:val="24"/>
          <w:lang w:eastAsia="pl-PL"/>
        </w:rPr>
        <w:t>dyrektorasz</w:t>
      </w:r>
      <w:r w:rsidR="00F94D4D">
        <w:rPr>
          <w:rFonts w:cs="Arial"/>
          <w:sz w:val="24"/>
          <w:szCs w:val="24"/>
        </w:rPr>
        <w:t>koły</w:t>
      </w:r>
      <w:proofErr w:type="spellEnd"/>
      <w:r w:rsidRPr="00A240F6">
        <w:rPr>
          <w:rFonts w:cs="Arial"/>
          <w:sz w:val="24"/>
          <w:szCs w:val="24"/>
        </w:rPr>
        <w:t xml:space="preserve">. W czasie dyżuru </w:t>
      </w:r>
      <w:r w:rsidR="007259D4">
        <w:rPr>
          <w:rFonts w:cs="Arial"/>
          <w:sz w:val="24"/>
          <w:szCs w:val="24"/>
        </w:rPr>
        <w:t>nauczyciel jest zobowiązany do:</w:t>
      </w:r>
    </w:p>
    <w:p w:rsidR="00B03105" w:rsidRPr="00DD265E" w:rsidRDefault="00B03105" w:rsidP="00E50830">
      <w:pPr>
        <w:numPr>
          <w:ilvl w:val="0"/>
          <w:numId w:val="162"/>
        </w:numPr>
        <w:tabs>
          <w:tab w:val="left" w:pos="0"/>
          <w:tab w:val="left" w:pos="426"/>
        </w:tabs>
        <w:ind w:left="0"/>
        <w:jc w:val="left"/>
        <w:rPr>
          <w:sz w:val="24"/>
          <w:szCs w:val="24"/>
        </w:rPr>
      </w:pPr>
      <w:r w:rsidRPr="00DD265E">
        <w:rPr>
          <w:sz w:val="24"/>
          <w:szCs w:val="24"/>
        </w:rPr>
        <w:t>punktualnego rozpoczynania dyżuru i ciągłej obecności w miejscu podlegającym jego nadzorowi;</w:t>
      </w:r>
    </w:p>
    <w:p w:rsidR="00B03105" w:rsidRPr="008C660F" w:rsidRDefault="002D7163" w:rsidP="00E50830">
      <w:pPr>
        <w:numPr>
          <w:ilvl w:val="0"/>
          <w:numId w:val="162"/>
        </w:numPr>
        <w:tabs>
          <w:tab w:val="left" w:pos="0"/>
          <w:tab w:val="left" w:pos="426"/>
        </w:tabs>
        <w:ind w:left="0"/>
        <w:jc w:val="left"/>
        <w:rPr>
          <w:sz w:val="24"/>
          <w:szCs w:val="24"/>
        </w:rPr>
      </w:pPr>
      <w:r w:rsidRPr="008C660F">
        <w:rPr>
          <w:sz w:val="24"/>
          <w:szCs w:val="24"/>
        </w:rPr>
        <w:t xml:space="preserve">aktywnego pełnienia dyżuru </w:t>
      </w:r>
    </w:p>
    <w:p w:rsidR="00B03105" w:rsidRPr="00DD265E" w:rsidRDefault="008C660F" w:rsidP="00E50830">
      <w:pPr>
        <w:numPr>
          <w:ilvl w:val="0"/>
          <w:numId w:val="162"/>
        </w:numPr>
        <w:tabs>
          <w:tab w:val="left" w:pos="0"/>
          <w:tab w:val="left" w:pos="426"/>
        </w:tabs>
        <w:ind w:left="0"/>
        <w:jc w:val="left"/>
        <w:rPr>
          <w:sz w:val="24"/>
          <w:szCs w:val="24"/>
        </w:rPr>
      </w:pPr>
      <w:r>
        <w:rPr>
          <w:sz w:val="24"/>
          <w:szCs w:val="24"/>
        </w:rPr>
        <w:t>egzekwowania</w:t>
      </w:r>
      <w:r w:rsidR="00B03105" w:rsidRPr="00DD265E">
        <w:rPr>
          <w:sz w:val="24"/>
          <w:szCs w:val="24"/>
        </w:rPr>
        <w:t xml:space="preserve">, by uczniowie nie opuszczali terenu </w:t>
      </w:r>
      <w:r w:rsidR="00F94D4D" w:rsidRPr="00DD265E">
        <w:rPr>
          <w:sz w:val="24"/>
          <w:szCs w:val="24"/>
        </w:rPr>
        <w:t>szkoły</w:t>
      </w:r>
      <w:r w:rsidR="00B03105" w:rsidRPr="00DD265E">
        <w:rPr>
          <w:sz w:val="24"/>
          <w:szCs w:val="24"/>
        </w:rPr>
        <w:t xml:space="preserve"> podczas przerw;</w:t>
      </w:r>
    </w:p>
    <w:p w:rsidR="00B03105" w:rsidRPr="00DD265E" w:rsidRDefault="00B03105" w:rsidP="00E50830">
      <w:pPr>
        <w:numPr>
          <w:ilvl w:val="0"/>
          <w:numId w:val="162"/>
        </w:numPr>
        <w:tabs>
          <w:tab w:val="left" w:pos="0"/>
          <w:tab w:val="left" w:pos="426"/>
        </w:tabs>
        <w:ind w:left="0"/>
        <w:jc w:val="left"/>
        <w:rPr>
          <w:sz w:val="24"/>
          <w:szCs w:val="24"/>
        </w:rPr>
      </w:pPr>
      <w:r w:rsidRPr="00DD265E">
        <w:rPr>
          <w:sz w:val="24"/>
          <w:szCs w:val="24"/>
        </w:rPr>
        <w:t xml:space="preserve">niedopuszczanie do palenia papierosów na terenie </w:t>
      </w:r>
      <w:r w:rsidR="00F94D4D" w:rsidRPr="00DD265E">
        <w:rPr>
          <w:sz w:val="24"/>
          <w:szCs w:val="24"/>
        </w:rPr>
        <w:t>szkoły</w:t>
      </w:r>
      <w:r w:rsidR="002D7163">
        <w:rPr>
          <w:sz w:val="24"/>
          <w:szCs w:val="24"/>
        </w:rPr>
        <w:t xml:space="preserve"> -</w:t>
      </w:r>
      <w:r w:rsidRPr="00DD265E">
        <w:rPr>
          <w:sz w:val="24"/>
          <w:szCs w:val="24"/>
        </w:rPr>
        <w:t xml:space="preserve"> szczególnie  w toaletach szkolnych;</w:t>
      </w:r>
    </w:p>
    <w:p w:rsidR="00B03105" w:rsidRPr="00A240F6" w:rsidRDefault="00B03105" w:rsidP="00E50830">
      <w:pPr>
        <w:numPr>
          <w:ilvl w:val="0"/>
          <w:numId w:val="162"/>
        </w:numPr>
        <w:tabs>
          <w:tab w:val="left" w:pos="0"/>
          <w:tab w:val="left" w:pos="426"/>
        </w:tabs>
        <w:ind w:left="0"/>
        <w:jc w:val="left"/>
        <w:rPr>
          <w:rFonts w:cs="Arial"/>
          <w:sz w:val="24"/>
          <w:szCs w:val="24"/>
        </w:rPr>
      </w:pPr>
      <w:r w:rsidRPr="00DD265E">
        <w:rPr>
          <w:sz w:val="24"/>
          <w:szCs w:val="24"/>
        </w:rPr>
        <w:lastRenderedPageBreak/>
        <w:t xml:space="preserve">natychmiastowego zgłoszenia dyrekcji </w:t>
      </w:r>
      <w:r w:rsidR="00F94D4D" w:rsidRPr="00DD265E">
        <w:rPr>
          <w:sz w:val="24"/>
          <w:szCs w:val="24"/>
        </w:rPr>
        <w:t>szkoły</w:t>
      </w:r>
      <w:r w:rsidRPr="00DD265E">
        <w:rPr>
          <w:sz w:val="24"/>
          <w:szCs w:val="24"/>
        </w:rPr>
        <w:t xml:space="preserve"> faktu zaistnienia wypadku i podjęcia działań zmierzających do udzielenia pierwszej pomocy i zapewnienia dalszej opieki oraz zabezpieczenia</w:t>
      </w:r>
      <w:r w:rsidRPr="00A240F6">
        <w:rPr>
          <w:rStyle w:val="Odwoaniedokomentarza"/>
          <w:rFonts w:cs="Arial"/>
          <w:sz w:val="24"/>
          <w:szCs w:val="24"/>
        </w:rPr>
        <w:t xml:space="preserve"> miejsca wypadku.</w:t>
      </w:r>
    </w:p>
    <w:p w:rsidR="00B03105" w:rsidRPr="00DD265E" w:rsidRDefault="00B03105" w:rsidP="00E50830">
      <w:pPr>
        <w:pStyle w:val="Akapitzlist"/>
        <w:numPr>
          <w:ilvl w:val="0"/>
          <w:numId w:val="161"/>
        </w:numPr>
        <w:tabs>
          <w:tab w:val="left" w:pos="0"/>
        </w:tabs>
        <w:spacing w:after="0" w:line="240" w:lineRule="auto"/>
        <w:ind w:left="0"/>
        <w:contextualSpacing w:val="0"/>
        <w:rPr>
          <w:rFonts w:eastAsia="Times New Roman"/>
          <w:sz w:val="24"/>
          <w:szCs w:val="24"/>
          <w:lang w:eastAsia="pl-PL"/>
        </w:rPr>
      </w:pPr>
      <w:r w:rsidRPr="00DD265E">
        <w:rPr>
          <w:rStyle w:val="Odwoaniedokomentarza"/>
          <w:rFonts w:cs="Arial"/>
          <w:sz w:val="24"/>
          <w:szCs w:val="24"/>
        </w:rPr>
        <w:t xml:space="preserve">Nauczyciel nie może pod żadnym pozorem zejść z dyżuru bez ustalenia zastępstwa </w:t>
      </w:r>
      <w:r w:rsidRPr="00DD265E">
        <w:rPr>
          <w:rStyle w:val="Odwoaniedokomentarza"/>
          <w:rFonts w:cs="Arial"/>
          <w:sz w:val="24"/>
          <w:szCs w:val="24"/>
        </w:rPr>
        <w:br/>
        <w:t xml:space="preserve">i </w:t>
      </w:r>
      <w:r w:rsidRPr="00DD265E">
        <w:rPr>
          <w:rFonts w:eastAsia="Times New Roman"/>
          <w:sz w:val="24"/>
          <w:szCs w:val="24"/>
          <w:lang w:eastAsia="pl-PL"/>
        </w:rPr>
        <w:t xml:space="preserve">poinformowania o tym fakcie </w:t>
      </w:r>
      <w:proofErr w:type="spellStart"/>
      <w:r w:rsidR="00F94D4D" w:rsidRPr="00DD265E">
        <w:rPr>
          <w:rFonts w:eastAsia="Times New Roman"/>
          <w:sz w:val="24"/>
          <w:szCs w:val="24"/>
          <w:lang w:eastAsia="pl-PL"/>
        </w:rPr>
        <w:t>dyrektora</w:t>
      </w:r>
      <w:r w:rsidR="00A72F67" w:rsidRPr="00DD265E">
        <w:rPr>
          <w:rFonts w:eastAsia="Times New Roman"/>
          <w:sz w:val="24"/>
          <w:szCs w:val="24"/>
          <w:lang w:eastAsia="pl-PL"/>
        </w:rPr>
        <w:t>szkoły</w:t>
      </w:r>
      <w:proofErr w:type="spellEnd"/>
      <w:r w:rsidRPr="00DD265E">
        <w:rPr>
          <w:rFonts w:eastAsia="Times New Roman"/>
          <w:sz w:val="24"/>
          <w:szCs w:val="24"/>
          <w:lang w:eastAsia="pl-PL"/>
        </w:rPr>
        <w:t xml:space="preserve"> lub wice</w:t>
      </w:r>
      <w:r w:rsidR="00F94D4D" w:rsidRPr="00DD265E">
        <w:rPr>
          <w:rFonts w:eastAsia="Times New Roman"/>
          <w:sz w:val="24"/>
          <w:szCs w:val="24"/>
          <w:lang w:eastAsia="pl-PL"/>
        </w:rPr>
        <w:t>dyrektora</w:t>
      </w:r>
      <w:r w:rsidRPr="00DD265E">
        <w:rPr>
          <w:rFonts w:eastAsia="Times New Roman"/>
          <w:sz w:val="24"/>
          <w:szCs w:val="24"/>
          <w:lang w:eastAsia="pl-PL"/>
        </w:rPr>
        <w:t>;</w:t>
      </w:r>
    </w:p>
    <w:p w:rsidR="008C660F" w:rsidRDefault="00B03105" w:rsidP="00E50830">
      <w:pPr>
        <w:pStyle w:val="Akapitzlist"/>
        <w:numPr>
          <w:ilvl w:val="0"/>
          <w:numId w:val="161"/>
        </w:numPr>
        <w:tabs>
          <w:tab w:val="left" w:pos="0"/>
        </w:tabs>
        <w:spacing w:after="0" w:line="240" w:lineRule="auto"/>
        <w:ind w:left="0"/>
        <w:contextualSpacing w:val="0"/>
        <w:rPr>
          <w:rFonts w:eastAsia="Times New Roman"/>
          <w:sz w:val="24"/>
          <w:szCs w:val="24"/>
          <w:lang w:eastAsia="pl-PL"/>
        </w:rPr>
      </w:pPr>
      <w:r w:rsidRPr="008C660F">
        <w:rPr>
          <w:rFonts w:eastAsia="Times New Roman"/>
          <w:sz w:val="24"/>
          <w:szCs w:val="24"/>
          <w:lang w:eastAsia="pl-PL"/>
        </w:rPr>
        <w:t xml:space="preserve">Nauczyciel obowiązany jest zapewnić właściwy nadzór i bezpieczeństwo uczniom biorącym udział w pracach na rzecz </w:t>
      </w:r>
      <w:r w:rsidR="00F94D4D" w:rsidRPr="008C660F">
        <w:rPr>
          <w:rFonts w:eastAsia="Times New Roman"/>
          <w:sz w:val="24"/>
          <w:szCs w:val="24"/>
          <w:lang w:eastAsia="pl-PL"/>
        </w:rPr>
        <w:t>szkoły</w:t>
      </w:r>
      <w:r w:rsidRPr="008C660F">
        <w:rPr>
          <w:rFonts w:eastAsia="Times New Roman"/>
          <w:sz w:val="24"/>
          <w:szCs w:val="24"/>
          <w:lang w:eastAsia="pl-PL"/>
        </w:rPr>
        <w:t xml:space="preserve"> i środowiska. </w:t>
      </w:r>
    </w:p>
    <w:p w:rsidR="00B03105" w:rsidRPr="008C660F" w:rsidRDefault="00B03105" w:rsidP="00E50830">
      <w:pPr>
        <w:pStyle w:val="Akapitzlist"/>
        <w:numPr>
          <w:ilvl w:val="0"/>
          <w:numId w:val="161"/>
        </w:numPr>
        <w:tabs>
          <w:tab w:val="left" w:pos="0"/>
        </w:tabs>
        <w:spacing w:after="0" w:line="240" w:lineRule="auto"/>
        <w:ind w:left="0"/>
        <w:contextualSpacing w:val="0"/>
        <w:rPr>
          <w:rFonts w:eastAsia="Times New Roman"/>
          <w:sz w:val="24"/>
          <w:szCs w:val="24"/>
          <w:lang w:eastAsia="pl-PL"/>
        </w:rPr>
      </w:pPr>
      <w:r w:rsidRPr="008C660F">
        <w:rPr>
          <w:rStyle w:val="Odwoaniedokomentarza"/>
          <w:rFonts w:cs="Arial"/>
          <w:sz w:val="24"/>
          <w:szCs w:val="24"/>
        </w:rPr>
        <w:t xml:space="preserve">Nauczyciel </w:t>
      </w:r>
      <w:r w:rsidRPr="008C660F">
        <w:rPr>
          <w:rFonts w:eastAsia="Times New Roman"/>
          <w:sz w:val="24"/>
          <w:szCs w:val="24"/>
          <w:lang w:eastAsia="pl-PL"/>
        </w:rPr>
        <w:t xml:space="preserve">jest zobowiązany do niezwłocznego przerwania i wyprowadzenia </w:t>
      </w:r>
      <w:r w:rsidRPr="008C660F">
        <w:rPr>
          <w:rFonts w:eastAsia="Times New Roman"/>
          <w:sz w:val="24"/>
          <w:szCs w:val="24"/>
          <w:lang w:eastAsia="pl-PL"/>
        </w:rPr>
        <w:br/>
        <w:t>z zagrożonych miejsc osoby powierzone opiece, jeżeli stan zagrożenia powstanie lub ujawni się w czasie zajęć.</w:t>
      </w:r>
    </w:p>
    <w:p w:rsidR="008211EC" w:rsidRPr="00CC366B" w:rsidRDefault="002E1FB1" w:rsidP="00E50830">
      <w:pPr>
        <w:pStyle w:val="Akapitzlist"/>
        <w:numPr>
          <w:ilvl w:val="0"/>
          <w:numId w:val="161"/>
        </w:numPr>
        <w:tabs>
          <w:tab w:val="left" w:pos="0"/>
        </w:tabs>
        <w:spacing w:after="0" w:line="240" w:lineRule="auto"/>
        <w:ind w:left="0"/>
        <w:contextualSpacing w:val="0"/>
        <w:rPr>
          <w:rFonts w:eastAsia="Times New Roman"/>
          <w:sz w:val="24"/>
          <w:szCs w:val="24"/>
          <w:lang w:eastAsia="pl-PL"/>
        </w:rPr>
      </w:pPr>
      <w:r>
        <w:rPr>
          <w:rFonts w:eastAsia="Times New Roman"/>
          <w:sz w:val="24"/>
          <w:szCs w:val="24"/>
          <w:lang w:eastAsia="pl-PL"/>
        </w:rPr>
        <w:t>Nie</w:t>
      </w:r>
      <w:r w:rsidR="00B03105" w:rsidRPr="00CC366B">
        <w:rPr>
          <w:rFonts w:eastAsia="Times New Roman"/>
          <w:sz w:val="24"/>
          <w:szCs w:val="24"/>
          <w:lang w:eastAsia="pl-PL"/>
        </w:rPr>
        <w:t>rozpoczynanie zajęć, jeżeli w pomieszczeniach lub innych miejscach, w których mają być prowadzone zajęcia stan znajdującego się wyposażenia stwarza zagrożenia dla bezpieczeństwa.</w:t>
      </w:r>
    </w:p>
    <w:p w:rsidR="00B03105" w:rsidRPr="00CC366B" w:rsidRDefault="00B03105" w:rsidP="00E50830">
      <w:pPr>
        <w:pStyle w:val="Akapitzlist"/>
        <w:numPr>
          <w:ilvl w:val="0"/>
          <w:numId w:val="161"/>
        </w:numPr>
        <w:tabs>
          <w:tab w:val="left" w:pos="0"/>
        </w:tabs>
        <w:spacing w:after="0" w:line="240" w:lineRule="auto"/>
        <w:ind w:left="0"/>
        <w:contextualSpacing w:val="0"/>
        <w:rPr>
          <w:rFonts w:eastAsia="Times New Roman"/>
          <w:sz w:val="24"/>
          <w:szCs w:val="24"/>
          <w:lang w:eastAsia="pl-PL"/>
        </w:rPr>
      </w:pPr>
      <w:r w:rsidRPr="00CC366B">
        <w:rPr>
          <w:rFonts w:eastAsia="Times New Roman"/>
          <w:sz w:val="24"/>
          <w:szCs w:val="24"/>
          <w:lang w:eastAsia="pl-PL"/>
        </w:rPr>
        <w:t>Nauczyciele zobowiązani są do przestrzegania ustalonych godzin rozpoczynania</w:t>
      </w:r>
      <w:r w:rsidRPr="00CC366B">
        <w:rPr>
          <w:rFonts w:eastAsia="Times New Roman"/>
          <w:sz w:val="24"/>
          <w:szCs w:val="24"/>
          <w:lang w:eastAsia="pl-PL"/>
        </w:rPr>
        <w:br/>
        <w:t>i kończenia zajęć edukacyjnych oraz respektowania prawa uczniów do pełnych przerw międzysekcyjnych.</w:t>
      </w:r>
    </w:p>
    <w:p w:rsidR="00B03105" w:rsidRPr="00CC366B" w:rsidRDefault="00B03105" w:rsidP="00E50830">
      <w:pPr>
        <w:pStyle w:val="Akapitzlist"/>
        <w:numPr>
          <w:ilvl w:val="0"/>
          <w:numId w:val="161"/>
        </w:numPr>
        <w:tabs>
          <w:tab w:val="left" w:pos="0"/>
        </w:tabs>
        <w:spacing w:after="0" w:line="240" w:lineRule="auto"/>
        <w:ind w:left="0"/>
        <w:contextualSpacing w:val="0"/>
        <w:rPr>
          <w:rFonts w:eastAsia="Times New Roman"/>
          <w:sz w:val="24"/>
          <w:szCs w:val="24"/>
          <w:lang w:eastAsia="pl-PL"/>
        </w:rPr>
      </w:pPr>
      <w:r w:rsidRPr="00CC366B">
        <w:rPr>
          <w:rFonts w:eastAsia="Times New Roman"/>
          <w:sz w:val="24"/>
          <w:szCs w:val="24"/>
          <w:lang w:eastAsia="pl-PL"/>
        </w:rPr>
        <w:t xml:space="preserve">Nauczyciel ma obowiązek zapoznać się i przestrzegać </w:t>
      </w:r>
      <w:r w:rsidR="00CC366B">
        <w:rPr>
          <w:rFonts w:eastAsia="Times New Roman"/>
          <w:sz w:val="24"/>
          <w:szCs w:val="24"/>
          <w:lang w:eastAsia="pl-PL"/>
        </w:rPr>
        <w:t>instrukcji bezpieczeństwa p</w:t>
      </w:r>
      <w:r w:rsidRPr="00CC366B">
        <w:rPr>
          <w:rFonts w:eastAsia="Times New Roman"/>
          <w:sz w:val="24"/>
          <w:szCs w:val="24"/>
          <w:lang w:eastAsia="pl-PL"/>
        </w:rPr>
        <w:t xml:space="preserve">ożarowego w </w:t>
      </w:r>
      <w:r w:rsidR="00F94D4D" w:rsidRPr="00CC366B">
        <w:rPr>
          <w:rFonts w:eastAsia="Times New Roman"/>
          <w:sz w:val="24"/>
          <w:szCs w:val="24"/>
          <w:lang w:eastAsia="pl-PL"/>
        </w:rPr>
        <w:t>szkole</w:t>
      </w:r>
      <w:r w:rsidRPr="00CC366B">
        <w:rPr>
          <w:rFonts w:eastAsia="Times New Roman"/>
          <w:sz w:val="24"/>
          <w:szCs w:val="24"/>
          <w:lang w:eastAsia="pl-PL"/>
        </w:rPr>
        <w:t>.</w:t>
      </w:r>
    </w:p>
    <w:p w:rsidR="00B03105" w:rsidRPr="00CC366B" w:rsidRDefault="00B03105" w:rsidP="00E50830">
      <w:pPr>
        <w:pStyle w:val="Akapitzlist"/>
        <w:numPr>
          <w:ilvl w:val="0"/>
          <w:numId w:val="161"/>
        </w:numPr>
        <w:tabs>
          <w:tab w:val="left" w:pos="0"/>
        </w:tabs>
        <w:spacing w:after="0" w:line="240" w:lineRule="auto"/>
        <w:ind w:left="0"/>
        <w:contextualSpacing w:val="0"/>
        <w:rPr>
          <w:rFonts w:eastAsia="Times New Roman"/>
          <w:sz w:val="24"/>
          <w:szCs w:val="24"/>
          <w:lang w:eastAsia="pl-PL"/>
        </w:rPr>
      </w:pPr>
      <w:r w:rsidRPr="00CC366B">
        <w:rPr>
          <w:rFonts w:eastAsia="Times New Roman"/>
          <w:sz w:val="24"/>
          <w:szCs w:val="24"/>
          <w:lang w:eastAsia="pl-PL"/>
        </w:rPr>
        <w:t xml:space="preserve">Nauczyciel organizujący wyjście uczniów ze </w:t>
      </w:r>
      <w:r w:rsidR="00F94D4D" w:rsidRPr="00CC366B">
        <w:rPr>
          <w:rFonts w:eastAsia="Times New Roman"/>
          <w:sz w:val="24"/>
          <w:szCs w:val="24"/>
          <w:lang w:eastAsia="pl-PL"/>
        </w:rPr>
        <w:t>szkoły</w:t>
      </w:r>
      <w:r w:rsidRPr="00CC366B">
        <w:rPr>
          <w:rFonts w:eastAsia="Times New Roman"/>
          <w:sz w:val="24"/>
          <w:szCs w:val="24"/>
          <w:lang w:eastAsia="pl-PL"/>
        </w:rPr>
        <w:t xml:space="preserve"> lub wycieczkę ma obowiązek przestrzegać zasad ujętych w procedurze </w:t>
      </w:r>
      <w:r w:rsidR="00CC366B">
        <w:rPr>
          <w:rFonts w:eastAsia="Times New Roman"/>
          <w:sz w:val="24"/>
          <w:szCs w:val="24"/>
          <w:lang w:eastAsia="pl-PL"/>
        </w:rPr>
        <w:t>o</w:t>
      </w:r>
      <w:r w:rsidRPr="00CC366B">
        <w:rPr>
          <w:rFonts w:eastAsia="Times New Roman"/>
          <w:sz w:val="24"/>
          <w:szCs w:val="24"/>
          <w:lang w:eastAsia="pl-PL"/>
        </w:rPr>
        <w:t xml:space="preserve">rganizacji wycieczek szkolnych i zagranicznych, obowiązującej w </w:t>
      </w:r>
      <w:r w:rsidR="00B91B13">
        <w:rPr>
          <w:rFonts w:eastAsia="Times New Roman"/>
          <w:sz w:val="24"/>
          <w:szCs w:val="24"/>
          <w:lang w:eastAsia="pl-PL"/>
        </w:rPr>
        <w:t>s</w:t>
      </w:r>
      <w:r w:rsidR="00F94D4D" w:rsidRPr="00CC366B">
        <w:rPr>
          <w:rFonts w:eastAsia="Times New Roman"/>
          <w:sz w:val="24"/>
          <w:szCs w:val="24"/>
          <w:lang w:eastAsia="pl-PL"/>
        </w:rPr>
        <w:t>zkole</w:t>
      </w:r>
      <w:r w:rsidRPr="00CC366B">
        <w:rPr>
          <w:rFonts w:eastAsia="Times New Roman"/>
          <w:sz w:val="24"/>
          <w:szCs w:val="24"/>
          <w:lang w:eastAsia="pl-PL"/>
        </w:rPr>
        <w:t>.</w:t>
      </w:r>
    </w:p>
    <w:p w:rsidR="00B03105" w:rsidRPr="00C4382B" w:rsidRDefault="00B03105" w:rsidP="00E50830">
      <w:pPr>
        <w:pStyle w:val="Akapitzlist"/>
        <w:numPr>
          <w:ilvl w:val="0"/>
          <w:numId w:val="161"/>
        </w:numPr>
        <w:tabs>
          <w:tab w:val="left" w:pos="0"/>
        </w:tabs>
        <w:spacing w:after="0" w:line="240" w:lineRule="auto"/>
        <w:ind w:left="0"/>
        <w:contextualSpacing w:val="0"/>
        <w:rPr>
          <w:rStyle w:val="Odwoaniedokomentarza"/>
          <w:rFonts w:cs="Arial"/>
          <w:sz w:val="24"/>
          <w:szCs w:val="24"/>
        </w:rPr>
      </w:pPr>
      <w:r w:rsidRPr="00E20A4D">
        <w:rPr>
          <w:rFonts w:eastAsia="Times New Roman"/>
          <w:sz w:val="24"/>
          <w:szCs w:val="24"/>
          <w:lang w:eastAsia="pl-PL"/>
        </w:rPr>
        <w:t>Wychowawcy</w:t>
      </w:r>
      <w:r w:rsidRPr="00E20A4D">
        <w:rPr>
          <w:rStyle w:val="Odwoaniedokomentarza"/>
          <w:rFonts w:cs="Arial"/>
          <w:sz w:val="24"/>
          <w:szCs w:val="24"/>
        </w:rPr>
        <w:t xml:space="preserve"> klas są zobowiązani</w:t>
      </w:r>
      <w:r w:rsidRPr="00A240F6">
        <w:rPr>
          <w:rStyle w:val="Odwoaniedokomentarza"/>
          <w:rFonts w:cs="Arial"/>
          <w:sz w:val="24"/>
          <w:szCs w:val="24"/>
        </w:rPr>
        <w:t xml:space="preserve"> zapoznać uczniów z:</w:t>
      </w:r>
    </w:p>
    <w:p w:rsidR="00B03105" w:rsidRPr="00E20A4D" w:rsidRDefault="00B03105" w:rsidP="00E50830">
      <w:pPr>
        <w:numPr>
          <w:ilvl w:val="0"/>
          <w:numId w:val="163"/>
        </w:numPr>
        <w:tabs>
          <w:tab w:val="left" w:pos="0"/>
          <w:tab w:val="left" w:pos="426"/>
        </w:tabs>
        <w:ind w:left="0"/>
        <w:jc w:val="left"/>
        <w:rPr>
          <w:rFonts w:eastAsia="Times New Roman" w:cs="Arial"/>
          <w:color w:val="000000"/>
          <w:sz w:val="24"/>
          <w:szCs w:val="24"/>
          <w:lang w:eastAsia="pl-PL"/>
        </w:rPr>
      </w:pPr>
      <w:r w:rsidRPr="00E20A4D">
        <w:rPr>
          <w:rFonts w:eastAsia="Times New Roman"/>
          <w:color w:val="000000"/>
          <w:sz w:val="24"/>
          <w:szCs w:val="24"/>
          <w:lang w:eastAsia="pl-PL"/>
        </w:rPr>
        <w:t xml:space="preserve">zasadami </w:t>
      </w:r>
      <w:r w:rsidRPr="00E20A4D">
        <w:rPr>
          <w:rFonts w:eastAsia="Times New Roman" w:cs="Arial"/>
          <w:color w:val="000000"/>
          <w:sz w:val="24"/>
          <w:szCs w:val="24"/>
          <w:lang w:eastAsia="pl-PL"/>
        </w:rPr>
        <w:t>postępowania w razie zauważenia ognia;</w:t>
      </w:r>
    </w:p>
    <w:p w:rsidR="00B03105" w:rsidRPr="00E20A4D" w:rsidRDefault="00B03105" w:rsidP="00E50830">
      <w:pPr>
        <w:numPr>
          <w:ilvl w:val="0"/>
          <w:numId w:val="163"/>
        </w:numPr>
        <w:tabs>
          <w:tab w:val="left" w:pos="0"/>
          <w:tab w:val="left" w:pos="426"/>
        </w:tabs>
        <w:ind w:left="0"/>
        <w:jc w:val="left"/>
        <w:rPr>
          <w:rFonts w:eastAsia="Times New Roman" w:cs="Arial"/>
          <w:color w:val="000000"/>
          <w:sz w:val="24"/>
          <w:szCs w:val="24"/>
          <w:lang w:eastAsia="pl-PL"/>
        </w:rPr>
      </w:pPr>
      <w:r w:rsidRPr="00E20A4D">
        <w:rPr>
          <w:rFonts w:eastAsia="Times New Roman" w:cs="Arial"/>
          <w:color w:val="000000"/>
          <w:sz w:val="24"/>
          <w:szCs w:val="24"/>
          <w:lang w:eastAsia="pl-PL"/>
        </w:rPr>
        <w:t>sygnałami alarmowymi na wypadek zagrożenia;</w:t>
      </w:r>
    </w:p>
    <w:p w:rsidR="00B03105" w:rsidRPr="00E20A4D" w:rsidRDefault="00B03105" w:rsidP="00E50830">
      <w:pPr>
        <w:numPr>
          <w:ilvl w:val="0"/>
          <w:numId w:val="163"/>
        </w:numPr>
        <w:tabs>
          <w:tab w:val="left" w:pos="0"/>
          <w:tab w:val="left" w:pos="426"/>
        </w:tabs>
        <w:ind w:left="0"/>
        <w:jc w:val="left"/>
        <w:rPr>
          <w:rFonts w:eastAsia="Times New Roman" w:cs="Arial"/>
          <w:color w:val="000000"/>
          <w:sz w:val="24"/>
          <w:szCs w:val="24"/>
          <w:lang w:eastAsia="pl-PL"/>
        </w:rPr>
      </w:pPr>
      <w:r w:rsidRPr="00E20A4D">
        <w:rPr>
          <w:rFonts w:eastAsia="Times New Roman" w:cs="Arial"/>
          <w:color w:val="000000"/>
          <w:sz w:val="24"/>
          <w:szCs w:val="24"/>
          <w:lang w:eastAsia="pl-PL"/>
        </w:rPr>
        <w:t>z planami ewakuacji, oznakowaniem dróg ewakuacyjnych;</w:t>
      </w:r>
    </w:p>
    <w:p w:rsidR="00B03105" w:rsidRDefault="00B03105" w:rsidP="00E50830">
      <w:pPr>
        <w:numPr>
          <w:ilvl w:val="0"/>
          <w:numId w:val="163"/>
        </w:numPr>
        <w:tabs>
          <w:tab w:val="left" w:pos="0"/>
          <w:tab w:val="left" w:pos="426"/>
        </w:tabs>
        <w:ind w:left="0"/>
        <w:jc w:val="left"/>
        <w:rPr>
          <w:rStyle w:val="Odwoaniedokomentarza"/>
          <w:rFonts w:cs="Arial"/>
          <w:sz w:val="24"/>
          <w:szCs w:val="24"/>
        </w:rPr>
      </w:pPr>
      <w:r w:rsidRPr="00E20A4D">
        <w:rPr>
          <w:rFonts w:eastAsia="Times New Roman" w:cs="Arial"/>
          <w:color w:val="000000"/>
          <w:sz w:val="24"/>
          <w:szCs w:val="24"/>
          <w:lang w:eastAsia="pl-PL"/>
        </w:rPr>
        <w:t xml:space="preserve">zasadami </w:t>
      </w:r>
      <w:r w:rsidRPr="00E20A4D">
        <w:rPr>
          <w:rFonts w:eastAsia="Times New Roman"/>
          <w:noProof w:val="0"/>
          <w:lang w:eastAsia="pl-PL"/>
        </w:rPr>
        <w:t>zachow</w:t>
      </w:r>
      <w:r w:rsidRPr="00A240F6">
        <w:rPr>
          <w:rStyle w:val="Odwoaniedokomentarza"/>
          <w:rFonts w:cs="Arial"/>
          <w:sz w:val="24"/>
          <w:szCs w:val="24"/>
        </w:rPr>
        <w:t>ania i wynikającymi z tego obowiązkami w czasie zagrożenia.</w:t>
      </w:r>
    </w:p>
    <w:p w:rsidR="00FC6EC0" w:rsidRPr="00584053" w:rsidRDefault="002D7163" w:rsidP="0037344F">
      <w:pPr>
        <w:pStyle w:val="Nagwek3"/>
        <w:spacing w:before="0" w:after="0" w:line="240" w:lineRule="auto"/>
        <w:rPr>
          <w:b/>
          <w:color w:val="002060"/>
          <w:sz w:val="22"/>
          <w:szCs w:val="22"/>
          <w:lang w:eastAsia="pl-PL"/>
        </w:rPr>
      </w:pPr>
      <w:bookmarkStart w:id="73" w:name="_Toc361441343"/>
      <w:bookmarkStart w:id="74" w:name="_Toc492414649"/>
      <w:r w:rsidRPr="00584053">
        <w:rPr>
          <w:b/>
          <w:color w:val="002060"/>
          <w:sz w:val="22"/>
          <w:szCs w:val="22"/>
          <w:lang w:eastAsia="pl-PL"/>
        </w:rPr>
        <w:t>Rozdział 4</w:t>
      </w:r>
      <w:bookmarkEnd w:id="73"/>
      <w:r w:rsidR="00584053">
        <w:rPr>
          <w:b/>
          <w:color w:val="002060"/>
          <w:sz w:val="22"/>
          <w:szCs w:val="22"/>
          <w:lang w:eastAsia="pl-PL"/>
        </w:rPr>
        <w:br/>
      </w:r>
      <w:r w:rsidR="00FC6EC0" w:rsidRPr="00584053">
        <w:rPr>
          <w:b/>
          <w:color w:val="002060"/>
          <w:sz w:val="22"/>
          <w:szCs w:val="22"/>
          <w:lang w:eastAsia="pl-PL"/>
        </w:rPr>
        <w:t>Pracownicy szkoły</w:t>
      </w:r>
      <w:bookmarkEnd w:id="74"/>
    </w:p>
    <w:p w:rsidR="00B03105" w:rsidRPr="00A240F6" w:rsidRDefault="00932ED0" w:rsidP="00E50830">
      <w:pPr>
        <w:pStyle w:val="paragraf"/>
        <w:ind w:firstLine="709"/>
        <w:jc w:val="left"/>
        <w:rPr>
          <w:rFonts w:cs="Arial"/>
          <w:sz w:val="24"/>
          <w:szCs w:val="24"/>
        </w:rPr>
      </w:pPr>
      <w:r w:rsidRPr="00B11084">
        <w:rPr>
          <w:rFonts w:cs="Arial"/>
          <w:b/>
          <w:sz w:val="24"/>
          <w:szCs w:val="24"/>
        </w:rPr>
        <w:t>§</w:t>
      </w:r>
      <w:r w:rsidR="00B91B13">
        <w:rPr>
          <w:rFonts w:cs="Arial"/>
          <w:b/>
          <w:sz w:val="24"/>
          <w:szCs w:val="24"/>
        </w:rPr>
        <w:t>65</w:t>
      </w:r>
      <w:r>
        <w:rPr>
          <w:rFonts w:cs="Arial"/>
          <w:b/>
          <w:sz w:val="24"/>
          <w:szCs w:val="24"/>
        </w:rPr>
        <w:t>.</w:t>
      </w:r>
      <w:r w:rsidR="00B03105" w:rsidRPr="00B91B13">
        <w:rPr>
          <w:b/>
          <w:sz w:val="24"/>
          <w:szCs w:val="24"/>
        </w:rPr>
        <w:t>1</w:t>
      </w:r>
      <w:r w:rsidR="00B03105" w:rsidRPr="002D7163">
        <w:rPr>
          <w:sz w:val="24"/>
          <w:szCs w:val="24"/>
        </w:rPr>
        <w:t>.Pracownicy</w:t>
      </w:r>
      <w:r w:rsidR="00B03105" w:rsidRPr="00A240F6">
        <w:rPr>
          <w:rFonts w:cs="Arial"/>
          <w:sz w:val="24"/>
          <w:szCs w:val="24"/>
        </w:rPr>
        <w:t xml:space="preserve"> zatrudnieni na umowę o pracę w </w:t>
      </w:r>
      <w:r w:rsidR="00F94D4D">
        <w:rPr>
          <w:rFonts w:cs="Arial"/>
          <w:sz w:val="24"/>
          <w:szCs w:val="24"/>
        </w:rPr>
        <w:t>szkole</w:t>
      </w:r>
      <w:r w:rsidR="00B03105" w:rsidRPr="00A240F6">
        <w:rPr>
          <w:rFonts w:cs="Arial"/>
          <w:sz w:val="24"/>
          <w:szCs w:val="24"/>
        </w:rPr>
        <w:t xml:space="preserve"> są pracownikami samorządowymi i podlegają regulacjom ustawy o pracownikach samorządowych.</w:t>
      </w:r>
    </w:p>
    <w:p w:rsidR="00B03105" w:rsidRPr="002D7163" w:rsidRDefault="00B03105" w:rsidP="00E50830">
      <w:pPr>
        <w:pStyle w:val="Akapitzlist"/>
        <w:numPr>
          <w:ilvl w:val="0"/>
          <w:numId w:val="164"/>
        </w:numPr>
        <w:tabs>
          <w:tab w:val="left" w:pos="0"/>
        </w:tabs>
        <w:spacing w:after="0" w:line="240" w:lineRule="auto"/>
        <w:ind w:left="0"/>
        <w:contextualSpacing w:val="0"/>
        <w:rPr>
          <w:rFonts w:eastAsia="Times New Roman"/>
          <w:sz w:val="24"/>
          <w:szCs w:val="24"/>
          <w:lang w:eastAsia="pl-PL"/>
        </w:rPr>
      </w:pPr>
      <w:r w:rsidRPr="002D7163">
        <w:rPr>
          <w:rFonts w:eastAsia="Times New Roman"/>
          <w:sz w:val="24"/>
          <w:szCs w:val="24"/>
          <w:lang w:eastAsia="pl-PL"/>
        </w:rPr>
        <w:t xml:space="preserve">Pracownik zatrudniony w </w:t>
      </w:r>
      <w:r w:rsidR="00F94D4D" w:rsidRPr="002D7163">
        <w:rPr>
          <w:rFonts w:eastAsia="Times New Roman"/>
          <w:sz w:val="24"/>
          <w:szCs w:val="24"/>
          <w:lang w:eastAsia="pl-PL"/>
        </w:rPr>
        <w:t>szkole</w:t>
      </w:r>
      <w:r w:rsidRPr="002D7163">
        <w:rPr>
          <w:rFonts w:eastAsia="Times New Roman"/>
          <w:sz w:val="24"/>
          <w:szCs w:val="24"/>
          <w:lang w:eastAsia="pl-PL"/>
        </w:rPr>
        <w:t xml:space="preserve"> zobowiązany jest przestrzegać szczegółowy zakres obowiązków na zajmowanym stanowisku. Przyjęcie szczegółowego zakresu obowiązków jest potwierdzane podpisem pracownika.</w:t>
      </w:r>
    </w:p>
    <w:p w:rsidR="00B03105" w:rsidRPr="00A240F6" w:rsidRDefault="00B03105" w:rsidP="00E50830">
      <w:pPr>
        <w:pStyle w:val="Akapitzlist"/>
        <w:numPr>
          <w:ilvl w:val="0"/>
          <w:numId w:val="164"/>
        </w:numPr>
        <w:tabs>
          <w:tab w:val="left" w:pos="0"/>
        </w:tabs>
        <w:spacing w:after="0" w:line="240" w:lineRule="auto"/>
        <w:ind w:left="0"/>
        <w:contextualSpacing w:val="0"/>
        <w:rPr>
          <w:sz w:val="24"/>
          <w:szCs w:val="24"/>
        </w:rPr>
      </w:pPr>
      <w:r w:rsidRPr="002D7163">
        <w:rPr>
          <w:rFonts w:eastAsia="Times New Roman"/>
          <w:sz w:val="24"/>
          <w:szCs w:val="24"/>
          <w:lang w:eastAsia="pl-PL"/>
        </w:rPr>
        <w:t>Do podst</w:t>
      </w:r>
      <w:r w:rsidRPr="00A240F6">
        <w:rPr>
          <w:sz w:val="24"/>
          <w:szCs w:val="24"/>
        </w:rPr>
        <w:t xml:space="preserve">awowych obowiązków </w:t>
      </w:r>
      <w:r w:rsidR="0085131A">
        <w:rPr>
          <w:sz w:val="24"/>
          <w:szCs w:val="24"/>
        </w:rPr>
        <w:t>pracownika samorządowego należy</w:t>
      </w:r>
      <w:r w:rsidR="0085131A">
        <w:rPr>
          <w:sz w:val="24"/>
          <w:szCs w:val="24"/>
        </w:rPr>
        <w:br/>
      </w:r>
      <w:r w:rsidRPr="00A240F6">
        <w:rPr>
          <w:sz w:val="24"/>
          <w:szCs w:val="24"/>
        </w:rPr>
        <w:t>w szczególności:</w:t>
      </w:r>
    </w:p>
    <w:p w:rsidR="00B03105" w:rsidRPr="00C91C05" w:rsidRDefault="00B03105" w:rsidP="00E50830">
      <w:pPr>
        <w:numPr>
          <w:ilvl w:val="0"/>
          <w:numId w:val="165"/>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przestrzeganie Konstytucji Rzeczypospolitej Polskiej i innych przepisów prawa;</w:t>
      </w:r>
    </w:p>
    <w:p w:rsidR="00B03105" w:rsidRPr="00C91C05" w:rsidRDefault="00B03105" w:rsidP="00E50830">
      <w:pPr>
        <w:numPr>
          <w:ilvl w:val="0"/>
          <w:numId w:val="165"/>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wykonywanie zadań sumiennie, sprawnie i bezstronnie;</w:t>
      </w:r>
    </w:p>
    <w:p w:rsidR="00B03105" w:rsidRPr="00C91C05" w:rsidRDefault="00B03105" w:rsidP="00E50830">
      <w:pPr>
        <w:numPr>
          <w:ilvl w:val="0"/>
          <w:numId w:val="165"/>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udzielanie informacji organom, instytucjom i osobom fizycznym oraz udostępnianie dokumentów znajdujących się w posiadaniu jednostki, w której pracownik jest zatrudniony, jeżeli prawo tego nie zabrania;</w:t>
      </w:r>
    </w:p>
    <w:p w:rsidR="00B03105" w:rsidRPr="00C91C05" w:rsidRDefault="00B03105" w:rsidP="00E50830">
      <w:pPr>
        <w:numPr>
          <w:ilvl w:val="0"/>
          <w:numId w:val="165"/>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dochowanie tajemnicy ustawowo chronionej;</w:t>
      </w:r>
    </w:p>
    <w:p w:rsidR="00B03105" w:rsidRPr="00C91C05" w:rsidRDefault="00B03105" w:rsidP="00E50830">
      <w:pPr>
        <w:numPr>
          <w:ilvl w:val="0"/>
          <w:numId w:val="165"/>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zachowanie uprzejmości i życzliwości w kontaktach z obywatelami, zwierzchnikami, podwładnymi oraz współpracownikami;</w:t>
      </w:r>
    </w:p>
    <w:p w:rsidR="00B03105" w:rsidRPr="00C91C05" w:rsidRDefault="00B03105" w:rsidP="00E50830">
      <w:pPr>
        <w:numPr>
          <w:ilvl w:val="0"/>
          <w:numId w:val="165"/>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zachowanie się z godnością w miejscu pracy i poza nim;</w:t>
      </w:r>
    </w:p>
    <w:p w:rsidR="00B03105" w:rsidRPr="00C91C05" w:rsidRDefault="00B03105" w:rsidP="00E50830">
      <w:pPr>
        <w:numPr>
          <w:ilvl w:val="0"/>
          <w:numId w:val="165"/>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stałe podnoszenie umiejętności i kwalifikacji zawodowych;</w:t>
      </w:r>
    </w:p>
    <w:p w:rsidR="00B03105" w:rsidRPr="00C91C05" w:rsidRDefault="00B03105" w:rsidP="00E50830">
      <w:pPr>
        <w:numPr>
          <w:ilvl w:val="0"/>
          <w:numId w:val="165"/>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sumienne i staranne wykonywanie poleceń przełożonego;</w:t>
      </w:r>
    </w:p>
    <w:p w:rsidR="00B03105" w:rsidRPr="00C91C05" w:rsidRDefault="00B03105" w:rsidP="00E50830">
      <w:pPr>
        <w:numPr>
          <w:ilvl w:val="0"/>
          <w:numId w:val="165"/>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złożenie oświadczenia przez pracowników na stanowiskach urzędniczych o prowadzeniu działalności gospodarczej, zgodnie z wymogami ustawy;</w:t>
      </w:r>
    </w:p>
    <w:p w:rsidR="00B03105" w:rsidRPr="00C4382B" w:rsidRDefault="00B03105" w:rsidP="00E50830">
      <w:pPr>
        <w:numPr>
          <w:ilvl w:val="0"/>
          <w:numId w:val="165"/>
        </w:numPr>
        <w:tabs>
          <w:tab w:val="left" w:pos="0"/>
          <w:tab w:val="left" w:pos="426"/>
        </w:tabs>
        <w:ind w:left="0"/>
        <w:jc w:val="left"/>
        <w:rPr>
          <w:sz w:val="24"/>
          <w:szCs w:val="24"/>
        </w:rPr>
      </w:pPr>
      <w:r w:rsidRPr="00C91C05">
        <w:rPr>
          <w:rFonts w:eastAsia="Times New Roman"/>
          <w:color w:val="000000"/>
          <w:sz w:val="24"/>
          <w:szCs w:val="24"/>
          <w:lang w:eastAsia="pl-PL"/>
        </w:rPr>
        <w:t>złożenie przez pracownika</w:t>
      </w:r>
      <w:r w:rsidRPr="00A240F6">
        <w:rPr>
          <w:sz w:val="24"/>
          <w:szCs w:val="24"/>
        </w:rPr>
        <w:t xml:space="preserve"> na stanowiskach urzędniczy</w:t>
      </w:r>
      <w:r w:rsidR="00D9634C" w:rsidRPr="00A240F6">
        <w:rPr>
          <w:sz w:val="24"/>
          <w:szCs w:val="24"/>
        </w:rPr>
        <w:t xml:space="preserve">ch, na życzenie </w:t>
      </w:r>
      <w:r w:rsidR="00F94D4D">
        <w:rPr>
          <w:sz w:val="24"/>
          <w:szCs w:val="24"/>
        </w:rPr>
        <w:t>dyrektora</w:t>
      </w:r>
      <w:r w:rsidR="00A72F67">
        <w:rPr>
          <w:sz w:val="24"/>
          <w:szCs w:val="24"/>
        </w:rPr>
        <w:t>szkoły</w:t>
      </w:r>
      <w:r w:rsidRPr="00A240F6">
        <w:rPr>
          <w:sz w:val="24"/>
          <w:szCs w:val="24"/>
        </w:rPr>
        <w:t>, oświadczenia o stanie majątkowym.</w:t>
      </w:r>
    </w:p>
    <w:p w:rsidR="00B03105" w:rsidRPr="00584053" w:rsidRDefault="00C91C05" w:rsidP="0037344F">
      <w:pPr>
        <w:pStyle w:val="Nagwek3"/>
        <w:spacing w:before="0" w:after="0" w:line="240" w:lineRule="auto"/>
        <w:rPr>
          <w:b/>
          <w:color w:val="002060"/>
          <w:sz w:val="22"/>
          <w:szCs w:val="22"/>
          <w:lang w:eastAsia="pl-PL"/>
        </w:rPr>
      </w:pPr>
      <w:bookmarkStart w:id="75" w:name="_Toc361441345"/>
      <w:bookmarkStart w:id="76" w:name="_Toc492414650"/>
      <w:r w:rsidRPr="0085584F">
        <w:rPr>
          <w:b/>
          <w:color w:val="002060"/>
          <w:sz w:val="22"/>
          <w:szCs w:val="22"/>
          <w:lang w:eastAsia="pl-PL"/>
        </w:rPr>
        <w:lastRenderedPageBreak/>
        <w:t>Rozdział 5</w:t>
      </w:r>
      <w:bookmarkEnd w:id="75"/>
      <w:r w:rsidR="00584053" w:rsidRPr="0085584F">
        <w:rPr>
          <w:b/>
          <w:color w:val="002060"/>
          <w:sz w:val="22"/>
          <w:szCs w:val="22"/>
          <w:lang w:eastAsia="pl-PL"/>
        </w:rPr>
        <w:br/>
      </w:r>
      <w:r w:rsidR="00B03105" w:rsidRPr="0085584F">
        <w:rPr>
          <w:b/>
          <w:color w:val="002060"/>
          <w:sz w:val="22"/>
          <w:szCs w:val="22"/>
          <w:lang w:eastAsia="pl-PL"/>
        </w:rPr>
        <w:t>Wicedyrektor</w:t>
      </w:r>
      <w:bookmarkEnd w:id="76"/>
    </w:p>
    <w:p w:rsidR="00B03105" w:rsidRPr="00C4382B" w:rsidRDefault="00932ED0" w:rsidP="00E50830">
      <w:pPr>
        <w:pStyle w:val="paragraf"/>
        <w:ind w:firstLine="709"/>
        <w:jc w:val="left"/>
        <w:rPr>
          <w:rFonts w:cs="Arial"/>
          <w:sz w:val="24"/>
          <w:szCs w:val="24"/>
        </w:rPr>
      </w:pPr>
      <w:r w:rsidRPr="00B11084">
        <w:rPr>
          <w:rFonts w:cs="Arial"/>
          <w:b/>
          <w:sz w:val="24"/>
          <w:szCs w:val="24"/>
        </w:rPr>
        <w:t>§</w:t>
      </w:r>
      <w:r w:rsidR="00B91B13">
        <w:rPr>
          <w:rFonts w:cs="Arial"/>
          <w:b/>
          <w:sz w:val="24"/>
          <w:szCs w:val="24"/>
        </w:rPr>
        <w:t>66</w:t>
      </w:r>
      <w:r>
        <w:rPr>
          <w:rFonts w:cs="Arial"/>
          <w:b/>
          <w:sz w:val="24"/>
          <w:szCs w:val="24"/>
        </w:rPr>
        <w:t>.</w:t>
      </w:r>
      <w:r w:rsidR="00C91C05" w:rsidRPr="00B91B13">
        <w:rPr>
          <w:rFonts w:cs="Arial"/>
          <w:b/>
          <w:color w:val="000000"/>
          <w:sz w:val="24"/>
          <w:szCs w:val="24"/>
        </w:rPr>
        <w:t>1.</w:t>
      </w:r>
      <w:r w:rsidR="00B03105" w:rsidRPr="00C91C05">
        <w:rPr>
          <w:rFonts w:cs="Arial"/>
          <w:color w:val="000000"/>
          <w:sz w:val="24"/>
          <w:szCs w:val="24"/>
        </w:rPr>
        <w:t>Stanowisko</w:t>
      </w:r>
      <w:r w:rsidR="00B03105" w:rsidRPr="00A240F6">
        <w:rPr>
          <w:rFonts w:cs="Arial"/>
          <w:sz w:val="24"/>
          <w:szCs w:val="24"/>
        </w:rPr>
        <w:t xml:space="preserve"> wice</w:t>
      </w:r>
      <w:r w:rsidR="00F94D4D">
        <w:rPr>
          <w:rFonts w:cs="Arial"/>
          <w:sz w:val="24"/>
          <w:szCs w:val="24"/>
        </w:rPr>
        <w:t>dyrektoraszkoły</w:t>
      </w:r>
      <w:r w:rsidR="00B03105" w:rsidRPr="00A240F6">
        <w:rPr>
          <w:rFonts w:cs="Arial"/>
          <w:sz w:val="24"/>
          <w:szCs w:val="24"/>
        </w:rPr>
        <w:t xml:space="preserve"> i inne stanowiska kierownicze,</w:t>
      </w:r>
      <w:r w:rsidR="004A0649">
        <w:rPr>
          <w:rFonts w:cs="Arial"/>
          <w:sz w:val="24"/>
          <w:szCs w:val="24"/>
        </w:rPr>
        <w:br/>
      </w:r>
      <w:r>
        <w:rPr>
          <w:rFonts w:cs="Arial"/>
          <w:sz w:val="24"/>
          <w:szCs w:val="24"/>
        </w:rPr>
        <w:t xml:space="preserve">w </w:t>
      </w:r>
      <w:r w:rsidR="00B03105" w:rsidRPr="00A240F6">
        <w:rPr>
          <w:rFonts w:cs="Arial"/>
          <w:sz w:val="24"/>
          <w:szCs w:val="24"/>
        </w:rPr>
        <w:t xml:space="preserve">przypadkach uzasadnionych potrzebami organizacyjnymi </w:t>
      </w:r>
      <w:r w:rsidR="00F94D4D">
        <w:rPr>
          <w:rFonts w:cs="Arial"/>
          <w:sz w:val="24"/>
          <w:szCs w:val="24"/>
        </w:rPr>
        <w:t>szkoły</w:t>
      </w:r>
      <w:r w:rsidR="00B03105" w:rsidRPr="00A240F6">
        <w:rPr>
          <w:rFonts w:cs="Arial"/>
          <w:sz w:val="24"/>
          <w:szCs w:val="24"/>
        </w:rPr>
        <w:t xml:space="preserve">, tworzy dyrektor </w:t>
      </w:r>
      <w:r w:rsidR="00F94D4D">
        <w:rPr>
          <w:rFonts w:cs="Arial"/>
          <w:sz w:val="24"/>
          <w:szCs w:val="24"/>
        </w:rPr>
        <w:t>szkoły</w:t>
      </w:r>
      <w:r w:rsidR="0085131A">
        <w:rPr>
          <w:rFonts w:cs="Arial"/>
          <w:sz w:val="24"/>
          <w:szCs w:val="24"/>
        </w:rPr>
        <w:t>,</w:t>
      </w:r>
      <w:r w:rsidR="0085584F">
        <w:rPr>
          <w:rFonts w:cs="Arial"/>
          <w:sz w:val="24"/>
          <w:szCs w:val="24"/>
        </w:rPr>
        <w:t>za zgodą organu</w:t>
      </w:r>
      <w:r w:rsidR="004A0649">
        <w:rPr>
          <w:rFonts w:cs="Arial"/>
          <w:sz w:val="24"/>
          <w:szCs w:val="24"/>
        </w:rPr>
        <w:t xml:space="preserve"> prowadzącego.</w:t>
      </w:r>
    </w:p>
    <w:p w:rsidR="00B03105" w:rsidRPr="00C91C05" w:rsidRDefault="00B03105" w:rsidP="00E50830">
      <w:pPr>
        <w:pStyle w:val="Akapitzlist"/>
        <w:numPr>
          <w:ilvl w:val="0"/>
          <w:numId w:val="166"/>
        </w:numPr>
        <w:tabs>
          <w:tab w:val="left" w:pos="0"/>
        </w:tabs>
        <w:spacing w:after="0" w:line="240" w:lineRule="auto"/>
        <w:ind w:left="0"/>
        <w:contextualSpacing w:val="0"/>
        <w:rPr>
          <w:rFonts w:eastAsia="Times New Roman"/>
          <w:sz w:val="24"/>
          <w:szCs w:val="24"/>
          <w:lang w:eastAsia="pl-PL"/>
        </w:rPr>
      </w:pPr>
      <w:r w:rsidRPr="00A240F6">
        <w:rPr>
          <w:rFonts w:cs="Arial"/>
          <w:sz w:val="24"/>
          <w:szCs w:val="24"/>
        </w:rPr>
        <w:t xml:space="preserve">Po </w:t>
      </w:r>
      <w:r w:rsidRPr="00C91C05">
        <w:rPr>
          <w:rFonts w:eastAsia="Times New Roman"/>
          <w:sz w:val="24"/>
          <w:szCs w:val="24"/>
          <w:lang w:eastAsia="pl-PL"/>
        </w:rPr>
        <w:t xml:space="preserve">zasięgnięciu opinii </w:t>
      </w:r>
      <w:r w:rsidR="00A72F67" w:rsidRPr="00C91C05">
        <w:rPr>
          <w:rFonts w:eastAsia="Times New Roman"/>
          <w:sz w:val="24"/>
          <w:szCs w:val="24"/>
          <w:lang w:eastAsia="pl-PL"/>
        </w:rPr>
        <w:t>rady</w:t>
      </w:r>
      <w:r w:rsidR="00C91C05" w:rsidRPr="00C91C05">
        <w:rPr>
          <w:rFonts w:eastAsia="Times New Roman"/>
          <w:sz w:val="24"/>
          <w:szCs w:val="24"/>
          <w:lang w:eastAsia="pl-PL"/>
        </w:rPr>
        <w:t xml:space="preserve"> p</w:t>
      </w:r>
      <w:r w:rsidR="004A0649">
        <w:rPr>
          <w:rFonts w:eastAsia="Times New Roman"/>
          <w:sz w:val="24"/>
          <w:szCs w:val="24"/>
          <w:lang w:eastAsia="pl-PL"/>
        </w:rPr>
        <w:t xml:space="preserve">edagogicznej, </w:t>
      </w:r>
      <w:r w:rsidRPr="00C91C05">
        <w:rPr>
          <w:rFonts w:eastAsia="Times New Roman"/>
          <w:sz w:val="24"/>
          <w:szCs w:val="24"/>
          <w:lang w:eastAsia="pl-PL"/>
        </w:rPr>
        <w:t xml:space="preserve">RR oraz organu </w:t>
      </w:r>
      <w:proofErr w:type="spellStart"/>
      <w:r w:rsidRPr="00C91C05">
        <w:rPr>
          <w:rFonts w:eastAsia="Times New Roman"/>
          <w:sz w:val="24"/>
          <w:szCs w:val="24"/>
          <w:lang w:eastAsia="pl-PL"/>
        </w:rPr>
        <w:t>prowadzącego</w:t>
      </w:r>
      <w:r w:rsidR="00C46113" w:rsidRPr="00C91C05">
        <w:rPr>
          <w:rFonts w:eastAsia="Times New Roman"/>
          <w:sz w:val="24"/>
          <w:szCs w:val="24"/>
          <w:lang w:eastAsia="pl-PL"/>
        </w:rPr>
        <w:t>,</w:t>
      </w:r>
      <w:r w:rsidR="00F94D4D" w:rsidRPr="00C91C05">
        <w:rPr>
          <w:rFonts w:eastAsia="Times New Roman"/>
          <w:sz w:val="24"/>
          <w:szCs w:val="24"/>
          <w:lang w:eastAsia="pl-PL"/>
        </w:rPr>
        <w:t>dyrektor</w:t>
      </w:r>
      <w:r w:rsidR="00A72F67" w:rsidRPr="00C91C05">
        <w:rPr>
          <w:rFonts w:eastAsia="Times New Roman"/>
          <w:sz w:val="24"/>
          <w:szCs w:val="24"/>
          <w:lang w:eastAsia="pl-PL"/>
        </w:rPr>
        <w:t>szkoły</w:t>
      </w:r>
      <w:proofErr w:type="spellEnd"/>
      <w:r w:rsidRPr="00C91C05">
        <w:rPr>
          <w:rFonts w:eastAsia="Times New Roman"/>
          <w:sz w:val="24"/>
          <w:szCs w:val="24"/>
          <w:lang w:eastAsia="pl-PL"/>
        </w:rPr>
        <w:t xml:space="preserve"> powołuje osobę na stanowisko wice</w:t>
      </w:r>
      <w:r w:rsidR="00F94D4D" w:rsidRPr="00C91C05">
        <w:rPr>
          <w:rFonts w:eastAsia="Times New Roman"/>
          <w:sz w:val="24"/>
          <w:szCs w:val="24"/>
          <w:lang w:eastAsia="pl-PL"/>
        </w:rPr>
        <w:t>dyrektora</w:t>
      </w:r>
      <w:r w:rsidRPr="00C91C05">
        <w:rPr>
          <w:rFonts w:eastAsia="Times New Roman"/>
          <w:sz w:val="24"/>
          <w:szCs w:val="24"/>
          <w:lang w:eastAsia="pl-PL"/>
        </w:rPr>
        <w:t xml:space="preserve"> lub inne kierownicze.</w:t>
      </w:r>
    </w:p>
    <w:p w:rsidR="00B03105" w:rsidRPr="00A240F6" w:rsidRDefault="00932ED0" w:rsidP="00E50830">
      <w:pPr>
        <w:pStyle w:val="paragraf"/>
        <w:ind w:firstLine="709"/>
        <w:jc w:val="left"/>
        <w:rPr>
          <w:rFonts w:cs="Arial"/>
          <w:b/>
          <w:sz w:val="24"/>
          <w:szCs w:val="24"/>
        </w:rPr>
      </w:pPr>
      <w:r w:rsidRPr="00B11084">
        <w:rPr>
          <w:rFonts w:cs="Arial"/>
          <w:b/>
          <w:sz w:val="24"/>
          <w:szCs w:val="24"/>
        </w:rPr>
        <w:t>§</w:t>
      </w:r>
      <w:r w:rsidR="00B91B13">
        <w:rPr>
          <w:rFonts w:cs="Arial"/>
          <w:b/>
          <w:sz w:val="24"/>
          <w:szCs w:val="24"/>
        </w:rPr>
        <w:t>67</w:t>
      </w:r>
      <w:r>
        <w:rPr>
          <w:rFonts w:cs="Arial"/>
          <w:b/>
          <w:sz w:val="24"/>
          <w:szCs w:val="24"/>
        </w:rPr>
        <w:t xml:space="preserve">. </w:t>
      </w:r>
      <w:r w:rsidR="00B03105" w:rsidRPr="00C91C05">
        <w:rPr>
          <w:rFonts w:cs="Arial"/>
          <w:color w:val="000000"/>
          <w:sz w:val="24"/>
          <w:szCs w:val="24"/>
        </w:rPr>
        <w:t>Zakres</w:t>
      </w:r>
      <w:r w:rsidR="00B03105" w:rsidRPr="00A240F6">
        <w:rPr>
          <w:sz w:val="24"/>
          <w:szCs w:val="24"/>
        </w:rPr>
        <w:t xml:space="preserve"> obowiązków wice</w:t>
      </w:r>
      <w:r w:rsidR="00F94D4D">
        <w:rPr>
          <w:sz w:val="24"/>
          <w:szCs w:val="24"/>
        </w:rPr>
        <w:t>dyrektora</w:t>
      </w:r>
      <w:r w:rsidR="00B03105" w:rsidRPr="00A240F6">
        <w:rPr>
          <w:sz w:val="24"/>
          <w:szCs w:val="24"/>
        </w:rPr>
        <w:t>:</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 xml:space="preserve">sprawowanie nadzoru pedagogicznego zgodnie z odrębnymi przepisami, w tym prowadzenie obserwacji u wskazanych przez </w:t>
      </w:r>
      <w:r w:rsidR="00F94D4D" w:rsidRPr="00C91C05">
        <w:rPr>
          <w:rFonts w:eastAsia="Times New Roman"/>
          <w:color w:val="000000"/>
          <w:sz w:val="24"/>
          <w:szCs w:val="24"/>
          <w:lang w:eastAsia="pl-PL"/>
        </w:rPr>
        <w:t>dyrektora</w:t>
      </w:r>
      <w:r w:rsidRPr="00C91C05">
        <w:rPr>
          <w:rFonts w:eastAsia="Times New Roman"/>
          <w:color w:val="000000"/>
          <w:sz w:val="24"/>
          <w:szCs w:val="24"/>
          <w:lang w:eastAsia="pl-PL"/>
        </w:rPr>
        <w:t xml:space="preserve"> nauczycieli;</w:t>
      </w:r>
    </w:p>
    <w:p w:rsidR="00B03105" w:rsidRPr="00C91C05" w:rsidRDefault="00C91C05" w:rsidP="00E50830">
      <w:pPr>
        <w:numPr>
          <w:ilvl w:val="0"/>
          <w:numId w:val="167"/>
        </w:numPr>
        <w:tabs>
          <w:tab w:val="left" w:pos="0"/>
          <w:tab w:val="left" w:pos="426"/>
        </w:tabs>
        <w:ind w:left="0"/>
        <w:jc w:val="left"/>
        <w:rPr>
          <w:rFonts w:eastAsia="Times New Roman"/>
          <w:color w:val="000000"/>
          <w:sz w:val="24"/>
          <w:szCs w:val="24"/>
          <w:lang w:eastAsia="pl-PL"/>
        </w:rPr>
      </w:pPr>
      <w:r>
        <w:rPr>
          <w:rFonts w:eastAsia="Times New Roman"/>
          <w:color w:val="000000"/>
          <w:sz w:val="24"/>
          <w:szCs w:val="24"/>
          <w:lang w:eastAsia="pl-PL"/>
        </w:rPr>
        <w:t>nadzór nad samorządem u</w:t>
      </w:r>
      <w:r w:rsidR="00B03105" w:rsidRPr="00C91C05">
        <w:rPr>
          <w:rFonts w:eastAsia="Times New Roman"/>
          <w:color w:val="000000"/>
          <w:sz w:val="24"/>
          <w:szCs w:val="24"/>
          <w:lang w:eastAsia="pl-PL"/>
        </w:rPr>
        <w:t>czniowskim;</w:t>
      </w:r>
    </w:p>
    <w:p w:rsidR="00B03105" w:rsidRPr="00C91C05" w:rsidRDefault="00C91C05" w:rsidP="00E50830">
      <w:pPr>
        <w:numPr>
          <w:ilvl w:val="0"/>
          <w:numId w:val="167"/>
        </w:numPr>
        <w:tabs>
          <w:tab w:val="left" w:pos="0"/>
          <w:tab w:val="left" w:pos="426"/>
        </w:tabs>
        <w:ind w:left="0"/>
        <w:jc w:val="left"/>
        <w:rPr>
          <w:rFonts w:eastAsia="Times New Roman"/>
          <w:color w:val="000000"/>
          <w:sz w:val="24"/>
          <w:szCs w:val="24"/>
          <w:lang w:eastAsia="pl-PL"/>
        </w:rPr>
      </w:pPr>
      <w:r>
        <w:rPr>
          <w:rFonts w:eastAsia="Times New Roman"/>
          <w:color w:val="000000"/>
          <w:sz w:val="24"/>
          <w:szCs w:val="24"/>
          <w:lang w:eastAsia="pl-PL"/>
        </w:rPr>
        <w:t>kierowanie komisją s</w:t>
      </w:r>
      <w:r w:rsidR="00B03105" w:rsidRPr="00C91C05">
        <w:rPr>
          <w:rFonts w:eastAsia="Times New Roman"/>
          <w:color w:val="000000"/>
          <w:sz w:val="24"/>
          <w:szCs w:val="24"/>
          <w:lang w:eastAsia="pl-PL"/>
        </w:rPr>
        <w:t>typendialną;</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udostępnianie informacji uczniom, rodzicom i nauczycielom o formach pomocy materialnej uczniom;</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prowadzenie ewidencji godzin nadliczbowych i przekazywanie jej do księgowości;</w:t>
      </w:r>
    </w:p>
    <w:p w:rsidR="00B03105" w:rsidRPr="00C91C05" w:rsidRDefault="00C91C05" w:rsidP="00E50830">
      <w:pPr>
        <w:numPr>
          <w:ilvl w:val="0"/>
          <w:numId w:val="167"/>
        </w:numPr>
        <w:tabs>
          <w:tab w:val="left" w:pos="0"/>
          <w:tab w:val="left" w:pos="426"/>
        </w:tabs>
        <w:ind w:left="0"/>
        <w:jc w:val="left"/>
        <w:rPr>
          <w:rFonts w:eastAsia="Times New Roman"/>
          <w:color w:val="000000"/>
          <w:sz w:val="24"/>
          <w:szCs w:val="24"/>
          <w:lang w:eastAsia="pl-PL"/>
        </w:rPr>
      </w:pPr>
      <w:r>
        <w:rPr>
          <w:rFonts w:eastAsia="Times New Roman"/>
          <w:color w:val="000000"/>
          <w:sz w:val="24"/>
          <w:szCs w:val="24"/>
          <w:lang w:eastAsia="pl-PL"/>
        </w:rPr>
        <w:t>prowadzenie księgi z</w:t>
      </w:r>
      <w:r w:rsidR="00B03105" w:rsidRPr="00C91C05">
        <w:rPr>
          <w:rFonts w:eastAsia="Times New Roman"/>
          <w:color w:val="000000"/>
          <w:sz w:val="24"/>
          <w:szCs w:val="24"/>
          <w:lang w:eastAsia="pl-PL"/>
        </w:rPr>
        <w:t>astępstw i wyznaczanie nauczycieli na zastępstwa;</w:t>
      </w:r>
    </w:p>
    <w:p w:rsidR="00B03105" w:rsidRPr="00C91C05" w:rsidRDefault="00C91C05" w:rsidP="00E50830">
      <w:pPr>
        <w:numPr>
          <w:ilvl w:val="0"/>
          <w:numId w:val="167"/>
        </w:numPr>
        <w:tabs>
          <w:tab w:val="left" w:pos="0"/>
          <w:tab w:val="left" w:pos="426"/>
        </w:tabs>
        <w:ind w:left="0"/>
        <w:jc w:val="left"/>
        <w:rPr>
          <w:rFonts w:eastAsia="Times New Roman"/>
          <w:color w:val="000000"/>
          <w:sz w:val="24"/>
          <w:szCs w:val="24"/>
          <w:lang w:eastAsia="pl-PL"/>
        </w:rPr>
      </w:pPr>
      <w:r>
        <w:rPr>
          <w:rFonts w:eastAsia="Times New Roman"/>
          <w:color w:val="000000"/>
          <w:sz w:val="24"/>
          <w:szCs w:val="24"/>
          <w:lang w:eastAsia="pl-PL"/>
        </w:rPr>
        <w:t>nadzór nad pracami komisji p</w:t>
      </w:r>
      <w:r w:rsidR="00B03105" w:rsidRPr="00C91C05">
        <w:rPr>
          <w:rFonts w:eastAsia="Times New Roman"/>
          <w:color w:val="000000"/>
          <w:sz w:val="24"/>
          <w:szCs w:val="24"/>
          <w:lang w:eastAsia="pl-PL"/>
        </w:rPr>
        <w:t>rzedmiotowych;</w:t>
      </w:r>
    </w:p>
    <w:p w:rsidR="00B03105" w:rsidRPr="0085584F"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wnioskowanie o nagrody, wyróżnienia i kary dla pracowników pedagogicznych;</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opracowywanie planu lekcji na każdy rok szkolny i</w:t>
      </w:r>
      <w:r w:rsidR="0037344F">
        <w:rPr>
          <w:rFonts w:eastAsia="Times New Roman"/>
          <w:color w:val="000000"/>
          <w:sz w:val="24"/>
          <w:szCs w:val="24"/>
          <w:lang w:eastAsia="pl-PL"/>
        </w:rPr>
        <w:t xml:space="preserve"> wprowadzanie niezbędnych zmian</w:t>
      </w:r>
      <w:r w:rsidRPr="00C91C05">
        <w:rPr>
          <w:rFonts w:eastAsia="Times New Roman"/>
          <w:color w:val="000000"/>
          <w:sz w:val="24"/>
          <w:szCs w:val="24"/>
          <w:lang w:eastAsia="pl-PL"/>
        </w:rPr>
        <w:t>po wszelkich zamianach organizacyjnych;</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bezpośredni nadzór nad prawidłową realizacją zadań zleconych nauczycielom;</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wstępna kontrola dokumentacji wycieczek;</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organizowanie warun</w:t>
      </w:r>
      <w:r w:rsidR="00C91C05">
        <w:rPr>
          <w:rFonts w:eastAsia="Times New Roman"/>
          <w:color w:val="000000"/>
          <w:sz w:val="24"/>
          <w:szCs w:val="24"/>
          <w:lang w:eastAsia="pl-PL"/>
        </w:rPr>
        <w:t>ków dla prawidłowej realizacji k</w:t>
      </w:r>
      <w:r w:rsidRPr="00C91C05">
        <w:rPr>
          <w:rFonts w:eastAsia="Times New Roman"/>
          <w:color w:val="000000"/>
          <w:sz w:val="24"/>
          <w:szCs w:val="24"/>
          <w:lang w:eastAsia="pl-PL"/>
        </w:rPr>
        <w:t>onwencji o prawach dziecka;</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pełnienie dyżuru kier</w:t>
      </w:r>
      <w:r w:rsidR="00D9634C" w:rsidRPr="00C91C05">
        <w:rPr>
          <w:rFonts w:eastAsia="Times New Roman"/>
          <w:color w:val="000000"/>
          <w:sz w:val="24"/>
          <w:szCs w:val="24"/>
          <w:lang w:eastAsia="pl-PL"/>
        </w:rPr>
        <w:t xml:space="preserve">owniczego w wyznaczonych przez </w:t>
      </w:r>
      <w:r w:rsidR="00F94D4D" w:rsidRPr="00C91C05">
        <w:rPr>
          <w:rFonts w:eastAsia="Times New Roman"/>
          <w:color w:val="000000"/>
          <w:sz w:val="24"/>
          <w:szCs w:val="24"/>
          <w:lang w:eastAsia="pl-PL"/>
        </w:rPr>
        <w:t>dyrektora</w:t>
      </w:r>
      <w:r w:rsidRPr="00C91C05">
        <w:rPr>
          <w:rFonts w:eastAsia="Times New Roman"/>
          <w:color w:val="000000"/>
          <w:sz w:val="24"/>
          <w:szCs w:val="24"/>
          <w:lang w:eastAsia="pl-PL"/>
        </w:rPr>
        <w:t xml:space="preserve"> godzinach;</w:t>
      </w:r>
    </w:p>
    <w:p w:rsidR="00B03105" w:rsidRPr="00C91C05" w:rsidRDefault="00932ED0" w:rsidP="00E50830">
      <w:pPr>
        <w:numPr>
          <w:ilvl w:val="0"/>
          <w:numId w:val="167"/>
        </w:numPr>
        <w:tabs>
          <w:tab w:val="left" w:pos="0"/>
          <w:tab w:val="left" w:pos="426"/>
        </w:tabs>
        <w:ind w:left="0"/>
        <w:jc w:val="left"/>
        <w:rPr>
          <w:rFonts w:eastAsia="Times New Roman"/>
          <w:color w:val="000000"/>
          <w:sz w:val="24"/>
          <w:szCs w:val="24"/>
          <w:lang w:eastAsia="pl-PL"/>
        </w:rPr>
      </w:pPr>
      <w:r>
        <w:rPr>
          <w:rFonts w:eastAsia="Times New Roman"/>
          <w:color w:val="000000"/>
          <w:sz w:val="24"/>
          <w:szCs w:val="24"/>
          <w:lang w:eastAsia="pl-PL"/>
        </w:rPr>
        <w:t>zapewnianie pomocy nauczycielom</w:t>
      </w:r>
      <w:r w:rsidR="00B03105" w:rsidRPr="00C91C05">
        <w:rPr>
          <w:rFonts w:eastAsia="Times New Roman"/>
          <w:color w:val="000000"/>
          <w:sz w:val="24"/>
          <w:szCs w:val="24"/>
          <w:lang w:eastAsia="pl-PL"/>
        </w:rPr>
        <w:t xml:space="preserve"> w realizacji ich zadań oraz ich doskonaleniu zawodowym;</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 xml:space="preserve">współdziałanie ze </w:t>
      </w:r>
      <w:r w:rsidR="00F94D4D" w:rsidRPr="00C91C05">
        <w:rPr>
          <w:rFonts w:eastAsia="Times New Roman"/>
          <w:color w:val="000000"/>
          <w:sz w:val="24"/>
          <w:szCs w:val="24"/>
          <w:lang w:eastAsia="pl-PL"/>
        </w:rPr>
        <w:t>szkoła</w:t>
      </w:r>
      <w:r w:rsidRPr="00C91C05">
        <w:rPr>
          <w:rFonts w:eastAsia="Times New Roman"/>
          <w:color w:val="000000"/>
          <w:sz w:val="24"/>
          <w:szCs w:val="24"/>
          <w:lang w:eastAsia="pl-PL"/>
        </w:rPr>
        <w:t>mi wyższymi oraz zakładami kształcenia nauczycieli</w:t>
      </w:r>
      <w:r w:rsidR="0085131A">
        <w:rPr>
          <w:rFonts w:eastAsia="Times New Roman"/>
          <w:color w:val="000000"/>
          <w:sz w:val="24"/>
          <w:szCs w:val="24"/>
          <w:lang w:eastAsia="pl-PL"/>
        </w:rPr>
        <w:br/>
      </w:r>
      <w:r w:rsidRPr="00C91C05">
        <w:rPr>
          <w:rFonts w:eastAsia="Times New Roman"/>
          <w:color w:val="000000"/>
          <w:sz w:val="24"/>
          <w:szCs w:val="24"/>
          <w:lang w:eastAsia="pl-PL"/>
        </w:rPr>
        <w:t>w organizacji praktyk studenckich oraz prowadzenie wymaganej dokumentacji;</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 xml:space="preserve">nadzór nad organizacjami , stowarzyszeniami i wolontariuszami działającymi w </w:t>
      </w:r>
      <w:r w:rsidR="00F94D4D" w:rsidRPr="00C91C05">
        <w:rPr>
          <w:rFonts w:eastAsia="Times New Roman"/>
          <w:color w:val="000000"/>
          <w:sz w:val="24"/>
          <w:szCs w:val="24"/>
          <w:lang w:eastAsia="pl-PL"/>
        </w:rPr>
        <w:t>szkole</w:t>
      </w:r>
      <w:r w:rsidRPr="00C91C05">
        <w:rPr>
          <w:rFonts w:eastAsia="Times New Roman"/>
          <w:color w:val="000000"/>
          <w:sz w:val="24"/>
          <w:szCs w:val="24"/>
          <w:lang w:eastAsia="pl-PL"/>
        </w:rPr>
        <w:t xml:space="preserve">za zgodą </w:t>
      </w:r>
      <w:r w:rsidR="00F94D4D" w:rsidRPr="00C91C05">
        <w:rPr>
          <w:rFonts w:eastAsia="Times New Roman"/>
          <w:color w:val="000000"/>
          <w:sz w:val="24"/>
          <w:szCs w:val="24"/>
          <w:lang w:eastAsia="pl-PL"/>
        </w:rPr>
        <w:t>dyrektoraszkoły</w:t>
      </w:r>
      <w:r w:rsidRPr="00C91C05">
        <w:rPr>
          <w:rFonts w:eastAsia="Times New Roman"/>
          <w:color w:val="000000"/>
          <w:sz w:val="24"/>
          <w:szCs w:val="24"/>
          <w:lang w:eastAsia="pl-PL"/>
        </w:rPr>
        <w:t xml:space="preserve"> i pozytywnej opinii </w:t>
      </w:r>
      <w:r w:rsidR="00A72F67" w:rsidRPr="00C91C05">
        <w:rPr>
          <w:rFonts w:eastAsia="Times New Roman"/>
          <w:color w:val="000000"/>
          <w:sz w:val="24"/>
          <w:szCs w:val="24"/>
          <w:lang w:eastAsia="pl-PL"/>
        </w:rPr>
        <w:t>rady</w:t>
      </w:r>
      <w:r w:rsidR="00F94D4D" w:rsidRPr="00C91C05">
        <w:rPr>
          <w:rFonts w:eastAsia="Times New Roman"/>
          <w:color w:val="000000"/>
          <w:sz w:val="24"/>
          <w:szCs w:val="24"/>
          <w:lang w:eastAsia="pl-PL"/>
        </w:rPr>
        <w:t>rodziców</w:t>
      </w:r>
      <w:r w:rsidRPr="00C91C05">
        <w:rPr>
          <w:rFonts w:eastAsia="Times New Roman"/>
          <w:color w:val="000000"/>
          <w:sz w:val="24"/>
          <w:szCs w:val="24"/>
          <w:lang w:eastAsia="pl-PL"/>
        </w:rPr>
        <w:t xml:space="preserve"> w zakresie działania programowego;</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kontrolowane  realizacji  indywidualnego nauczania;</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egzekwowanie przestrzegania przez nauczycieli i uczniów postanowień statutu;</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 xml:space="preserve">dbanie o właściwe wyposażenie </w:t>
      </w:r>
      <w:r w:rsidR="00F94D4D" w:rsidRPr="00C91C05">
        <w:rPr>
          <w:rFonts w:eastAsia="Times New Roman"/>
          <w:color w:val="000000"/>
          <w:sz w:val="24"/>
          <w:szCs w:val="24"/>
          <w:lang w:eastAsia="pl-PL"/>
        </w:rPr>
        <w:t>szkoły</w:t>
      </w:r>
      <w:r w:rsidRPr="00C91C05">
        <w:rPr>
          <w:rFonts w:eastAsia="Times New Roman"/>
          <w:color w:val="000000"/>
          <w:sz w:val="24"/>
          <w:szCs w:val="24"/>
          <w:lang w:eastAsia="pl-PL"/>
        </w:rPr>
        <w:t xml:space="preserve"> w środki dydaktyczne i sprzęt;</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kontrolowanie prawidłowości wymagań edukacyjnych stawianych przez nauczycieli uczniom w zakresie zgodności ich z podstawową programową i wewnątrzszkolnymi zasadami oceniania;</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 xml:space="preserve">rozstrzyganie sporów między uczniami i nauczycielami w zakresie upoważnienia </w:t>
      </w:r>
      <w:r w:rsidR="00F94D4D" w:rsidRPr="00C91C05">
        <w:rPr>
          <w:rFonts w:eastAsia="Times New Roman"/>
          <w:color w:val="000000"/>
          <w:sz w:val="24"/>
          <w:szCs w:val="24"/>
          <w:lang w:eastAsia="pl-PL"/>
        </w:rPr>
        <w:t>dyrektoraszkoły</w:t>
      </w:r>
      <w:r w:rsidRPr="00C91C05">
        <w:rPr>
          <w:rFonts w:eastAsia="Times New Roman"/>
          <w:color w:val="000000"/>
          <w:sz w:val="24"/>
          <w:szCs w:val="24"/>
          <w:lang w:eastAsia="pl-PL"/>
        </w:rPr>
        <w:t>;</w:t>
      </w:r>
    </w:p>
    <w:p w:rsidR="00B03105" w:rsidRPr="00C91C05" w:rsidRDefault="00C91C05" w:rsidP="00E50830">
      <w:pPr>
        <w:numPr>
          <w:ilvl w:val="0"/>
          <w:numId w:val="167"/>
        </w:numPr>
        <w:tabs>
          <w:tab w:val="left" w:pos="0"/>
          <w:tab w:val="left" w:pos="426"/>
        </w:tabs>
        <w:ind w:left="0"/>
        <w:jc w:val="left"/>
        <w:rPr>
          <w:rFonts w:eastAsia="Times New Roman"/>
          <w:color w:val="000000"/>
          <w:sz w:val="24"/>
          <w:szCs w:val="24"/>
          <w:lang w:eastAsia="pl-PL"/>
        </w:rPr>
      </w:pPr>
      <w:r>
        <w:rPr>
          <w:rFonts w:eastAsia="Times New Roman"/>
          <w:color w:val="000000"/>
          <w:sz w:val="24"/>
          <w:szCs w:val="24"/>
          <w:lang w:eastAsia="pl-PL"/>
        </w:rPr>
        <w:t>współpraca z r</w:t>
      </w:r>
      <w:r w:rsidR="00B03105" w:rsidRPr="00C91C05">
        <w:rPr>
          <w:rFonts w:eastAsia="Times New Roman"/>
          <w:color w:val="000000"/>
          <w:sz w:val="24"/>
          <w:szCs w:val="24"/>
          <w:lang w:eastAsia="pl-PL"/>
        </w:rPr>
        <w:t xml:space="preserve">adą </w:t>
      </w:r>
      <w:r w:rsidR="00F94D4D" w:rsidRPr="00C91C05">
        <w:rPr>
          <w:rFonts w:eastAsia="Times New Roman"/>
          <w:color w:val="000000"/>
          <w:sz w:val="24"/>
          <w:szCs w:val="24"/>
          <w:lang w:eastAsia="pl-PL"/>
        </w:rPr>
        <w:t>rodziców</w:t>
      </w:r>
      <w:r>
        <w:rPr>
          <w:rFonts w:eastAsia="Times New Roman"/>
          <w:color w:val="000000"/>
          <w:sz w:val="24"/>
          <w:szCs w:val="24"/>
          <w:lang w:eastAsia="pl-PL"/>
        </w:rPr>
        <w:t xml:space="preserve"> i radą p</w:t>
      </w:r>
      <w:r w:rsidR="00B03105" w:rsidRPr="00C91C05">
        <w:rPr>
          <w:rFonts w:eastAsia="Times New Roman"/>
          <w:color w:val="000000"/>
          <w:sz w:val="24"/>
          <w:szCs w:val="24"/>
          <w:lang w:eastAsia="pl-PL"/>
        </w:rPr>
        <w:t>edagogiczną;</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kontrolowanie pracy pracowników obsługi;</w:t>
      </w:r>
    </w:p>
    <w:p w:rsidR="00B03105" w:rsidRPr="00C91C05" w:rsidRDefault="00B03105"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 xml:space="preserve">dbanie o autorytet </w:t>
      </w:r>
      <w:r w:rsidR="00A72F67" w:rsidRPr="00C91C05">
        <w:rPr>
          <w:rFonts w:eastAsia="Times New Roman"/>
          <w:color w:val="000000"/>
          <w:sz w:val="24"/>
          <w:szCs w:val="24"/>
          <w:lang w:eastAsia="pl-PL"/>
        </w:rPr>
        <w:t>rady</w:t>
      </w:r>
      <w:r w:rsidR="00C91C05">
        <w:rPr>
          <w:rFonts w:eastAsia="Times New Roman"/>
          <w:color w:val="000000"/>
          <w:sz w:val="24"/>
          <w:szCs w:val="24"/>
          <w:lang w:eastAsia="pl-PL"/>
        </w:rPr>
        <w:t xml:space="preserve"> p</w:t>
      </w:r>
      <w:r w:rsidRPr="00C91C05">
        <w:rPr>
          <w:rFonts w:eastAsia="Times New Roman"/>
          <w:color w:val="000000"/>
          <w:sz w:val="24"/>
          <w:szCs w:val="24"/>
          <w:lang w:eastAsia="pl-PL"/>
        </w:rPr>
        <w:t>edagogicznej, ochronę praw i godności nauczycieli;</w:t>
      </w:r>
    </w:p>
    <w:p w:rsidR="00B03105" w:rsidRPr="00C91C05" w:rsidRDefault="00C91C05" w:rsidP="00E50830">
      <w:pPr>
        <w:numPr>
          <w:ilvl w:val="0"/>
          <w:numId w:val="167"/>
        </w:numPr>
        <w:tabs>
          <w:tab w:val="left" w:pos="0"/>
          <w:tab w:val="left" w:pos="426"/>
        </w:tabs>
        <w:ind w:left="0"/>
        <w:jc w:val="left"/>
        <w:rPr>
          <w:rFonts w:eastAsia="Times New Roman"/>
          <w:color w:val="000000"/>
          <w:sz w:val="24"/>
          <w:szCs w:val="24"/>
          <w:lang w:eastAsia="pl-PL"/>
        </w:rPr>
      </w:pPr>
      <w:r>
        <w:rPr>
          <w:rFonts w:eastAsia="Times New Roman"/>
          <w:color w:val="000000"/>
          <w:sz w:val="24"/>
          <w:szCs w:val="24"/>
          <w:lang w:eastAsia="pl-PL"/>
        </w:rPr>
        <w:t>współpraca z poradnią p</w:t>
      </w:r>
      <w:r w:rsidR="00B03105" w:rsidRPr="00C91C05">
        <w:rPr>
          <w:rFonts w:eastAsia="Times New Roman"/>
          <w:color w:val="000000"/>
          <w:sz w:val="24"/>
          <w:szCs w:val="24"/>
          <w:lang w:eastAsia="pl-PL"/>
        </w:rPr>
        <w:t>edagogiczno</w:t>
      </w:r>
      <w:r>
        <w:rPr>
          <w:rFonts w:eastAsia="Times New Roman"/>
          <w:color w:val="000000"/>
          <w:sz w:val="24"/>
          <w:szCs w:val="24"/>
          <w:lang w:eastAsia="pl-PL"/>
        </w:rPr>
        <w:t>–p</w:t>
      </w:r>
      <w:r w:rsidR="00B03105" w:rsidRPr="00C91C05">
        <w:rPr>
          <w:rFonts w:eastAsia="Times New Roman"/>
          <w:color w:val="000000"/>
          <w:sz w:val="24"/>
          <w:szCs w:val="24"/>
          <w:lang w:eastAsia="pl-PL"/>
        </w:rPr>
        <w:t xml:space="preserve">sychologiczną, policją i służbami porządkowi </w:t>
      </w:r>
      <w:r w:rsidR="00B03105" w:rsidRPr="00C91C05">
        <w:rPr>
          <w:rFonts w:eastAsia="Times New Roman"/>
          <w:color w:val="000000"/>
          <w:sz w:val="24"/>
          <w:szCs w:val="24"/>
          <w:lang w:eastAsia="pl-PL"/>
        </w:rPr>
        <w:br/>
        <w:t xml:space="preserve">w zakresie pomocy uczniom i zapewnieniu ładu i porządku w </w:t>
      </w:r>
      <w:r w:rsidR="00F94D4D" w:rsidRPr="00C91C05">
        <w:rPr>
          <w:rFonts w:eastAsia="Times New Roman"/>
          <w:color w:val="000000"/>
          <w:sz w:val="24"/>
          <w:szCs w:val="24"/>
          <w:lang w:eastAsia="pl-PL"/>
        </w:rPr>
        <w:t>szkole</w:t>
      </w:r>
      <w:r w:rsidR="00B03105" w:rsidRPr="00C91C05">
        <w:rPr>
          <w:rFonts w:eastAsia="Times New Roman"/>
          <w:color w:val="000000"/>
          <w:sz w:val="24"/>
          <w:szCs w:val="24"/>
          <w:lang w:eastAsia="pl-PL"/>
        </w:rPr>
        <w:t xml:space="preserve"> i na jej terenie;</w:t>
      </w:r>
    </w:p>
    <w:p w:rsidR="00B03105" w:rsidRPr="00C91C05" w:rsidRDefault="00C91C05" w:rsidP="00E50830">
      <w:pPr>
        <w:numPr>
          <w:ilvl w:val="0"/>
          <w:numId w:val="167"/>
        </w:numPr>
        <w:tabs>
          <w:tab w:val="left" w:pos="0"/>
          <w:tab w:val="left" w:pos="426"/>
        </w:tabs>
        <w:ind w:left="0"/>
        <w:jc w:val="left"/>
        <w:rPr>
          <w:rFonts w:eastAsia="Times New Roman"/>
          <w:color w:val="000000"/>
          <w:sz w:val="24"/>
          <w:szCs w:val="24"/>
          <w:lang w:eastAsia="pl-PL"/>
        </w:rPr>
      </w:pPr>
      <w:r>
        <w:rPr>
          <w:rFonts w:eastAsia="Times New Roman"/>
          <w:color w:val="000000"/>
          <w:sz w:val="24"/>
          <w:szCs w:val="24"/>
          <w:lang w:eastAsia="pl-PL"/>
        </w:rPr>
        <w:t>przestrzeganie wszelkich r</w:t>
      </w:r>
      <w:r w:rsidR="00B03105" w:rsidRPr="00C91C05">
        <w:rPr>
          <w:rFonts w:eastAsia="Times New Roman"/>
          <w:color w:val="000000"/>
          <w:sz w:val="24"/>
          <w:szCs w:val="24"/>
          <w:lang w:eastAsia="pl-PL"/>
        </w:rPr>
        <w:t>egulaminów wewnat</w:t>
      </w:r>
      <w:r>
        <w:rPr>
          <w:rFonts w:eastAsia="Times New Roman"/>
          <w:color w:val="000000"/>
          <w:sz w:val="24"/>
          <w:szCs w:val="24"/>
          <w:lang w:eastAsia="pl-PL"/>
        </w:rPr>
        <w:t>rzszkolnych, a w szczególności regulaminu p</w:t>
      </w:r>
      <w:r w:rsidR="00B03105" w:rsidRPr="00C91C05">
        <w:rPr>
          <w:rFonts w:eastAsia="Times New Roman"/>
          <w:color w:val="000000"/>
          <w:sz w:val="24"/>
          <w:szCs w:val="24"/>
          <w:lang w:eastAsia="pl-PL"/>
        </w:rPr>
        <w:t>racy, przepisów w zakresie bhp i p/poż;</w:t>
      </w:r>
    </w:p>
    <w:p w:rsidR="00B03105" w:rsidRPr="00C91C05" w:rsidRDefault="00D9634C" w:rsidP="00E50830">
      <w:pPr>
        <w:numPr>
          <w:ilvl w:val="0"/>
          <w:numId w:val="167"/>
        </w:numPr>
        <w:tabs>
          <w:tab w:val="left" w:pos="0"/>
          <w:tab w:val="left" w:pos="426"/>
        </w:tabs>
        <w:ind w:left="0"/>
        <w:jc w:val="left"/>
        <w:rPr>
          <w:rFonts w:eastAsia="Times New Roman"/>
          <w:color w:val="000000"/>
          <w:sz w:val="24"/>
          <w:szCs w:val="24"/>
          <w:lang w:eastAsia="pl-PL"/>
        </w:rPr>
      </w:pPr>
      <w:r w:rsidRPr="00C91C05">
        <w:rPr>
          <w:rFonts w:eastAsia="Times New Roman"/>
          <w:color w:val="000000"/>
          <w:sz w:val="24"/>
          <w:szCs w:val="24"/>
          <w:lang w:eastAsia="pl-PL"/>
        </w:rPr>
        <w:t xml:space="preserve">wykonywanie poleceń </w:t>
      </w:r>
      <w:r w:rsidR="00F94D4D" w:rsidRPr="00C91C05">
        <w:rPr>
          <w:rFonts w:eastAsia="Times New Roman"/>
          <w:color w:val="000000"/>
          <w:sz w:val="24"/>
          <w:szCs w:val="24"/>
          <w:lang w:eastAsia="pl-PL"/>
        </w:rPr>
        <w:t>dyrektora</w:t>
      </w:r>
      <w:r w:rsidR="00A72F67" w:rsidRPr="00C91C05">
        <w:rPr>
          <w:rFonts w:eastAsia="Times New Roman"/>
          <w:color w:val="000000"/>
          <w:sz w:val="24"/>
          <w:szCs w:val="24"/>
          <w:lang w:eastAsia="pl-PL"/>
        </w:rPr>
        <w:t>szkoły</w:t>
      </w:r>
      <w:r w:rsidR="00B03105" w:rsidRPr="00C91C05">
        <w:rPr>
          <w:rFonts w:eastAsia="Times New Roman"/>
          <w:color w:val="000000"/>
          <w:sz w:val="24"/>
          <w:szCs w:val="24"/>
          <w:lang w:eastAsia="pl-PL"/>
        </w:rPr>
        <w:t>.</w:t>
      </w:r>
    </w:p>
    <w:p w:rsidR="00B03105" w:rsidRDefault="00B03105" w:rsidP="00E50830">
      <w:pPr>
        <w:numPr>
          <w:ilvl w:val="0"/>
          <w:numId w:val="167"/>
        </w:numPr>
        <w:tabs>
          <w:tab w:val="left" w:pos="0"/>
          <w:tab w:val="left" w:pos="426"/>
        </w:tabs>
        <w:ind w:left="0"/>
        <w:jc w:val="left"/>
        <w:rPr>
          <w:rFonts w:cs="Arial"/>
          <w:bCs/>
          <w:sz w:val="24"/>
          <w:szCs w:val="24"/>
        </w:rPr>
      </w:pPr>
      <w:r w:rsidRPr="00C91C05">
        <w:rPr>
          <w:rFonts w:eastAsia="Times New Roman"/>
          <w:color w:val="000000"/>
          <w:sz w:val="24"/>
          <w:szCs w:val="24"/>
          <w:lang w:eastAsia="pl-PL"/>
        </w:rPr>
        <w:t xml:space="preserve">zastępowanie </w:t>
      </w:r>
      <w:r w:rsidR="00F94D4D" w:rsidRPr="00C91C05">
        <w:rPr>
          <w:rFonts w:eastAsia="Times New Roman"/>
          <w:color w:val="000000"/>
          <w:sz w:val="24"/>
          <w:szCs w:val="24"/>
          <w:lang w:eastAsia="pl-PL"/>
        </w:rPr>
        <w:t>dyrektora</w:t>
      </w:r>
      <w:r w:rsidR="00A72F67" w:rsidRPr="00C91C05">
        <w:rPr>
          <w:rFonts w:eastAsia="Times New Roman"/>
          <w:color w:val="000000"/>
          <w:sz w:val="24"/>
          <w:szCs w:val="24"/>
          <w:lang w:eastAsia="pl-PL"/>
        </w:rPr>
        <w:t>szkoły</w:t>
      </w:r>
      <w:r w:rsidRPr="00C91C05">
        <w:rPr>
          <w:rFonts w:eastAsia="Times New Roman"/>
          <w:color w:val="000000"/>
          <w:sz w:val="24"/>
          <w:szCs w:val="24"/>
          <w:lang w:eastAsia="pl-PL"/>
        </w:rPr>
        <w:t xml:space="preserve"> podczas jego nieobecności w zakresie delegowanych uprawn</w:t>
      </w:r>
      <w:r w:rsidRPr="00A240F6">
        <w:rPr>
          <w:rFonts w:cs="Arial"/>
          <w:bCs/>
          <w:sz w:val="24"/>
          <w:szCs w:val="24"/>
        </w:rPr>
        <w:t>ień.</w:t>
      </w:r>
    </w:p>
    <w:p w:rsidR="003976F0" w:rsidRPr="00584053" w:rsidRDefault="00B03105" w:rsidP="0037344F">
      <w:pPr>
        <w:pStyle w:val="Nagwek2"/>
        <w:spacing w:before="0" w:after="0" w:line="240" w:lineRule="auto"/>
        <w:rPr>
          <w:b/>
        </w:rPr>
      </w:pPr>
      <w:bookmarkStart w:id="77" w:name="_Toc361441349"/>
      <w:bookmarkStart w:id="78" w:name="_Toc492414652"/>
      <w:r w:rsidRPr="003976F0">
        <w:rPr>
          <w:b/>
        </w:rPr>
        <w:t xml:space="preserve">DZIAŁ </w:t>
      </w:r>
      <w:bookmarkEnd w:id="77"/>
      <w:r w:rsidR="00DD5540">
        <w:rPr>
          <w:b/>
        </w:rPr>
        <w:t>IX</w:t>
      </w:r>
      <w:r w:rsidR="00584053">
        <w:rPr>
          <w:b/>
        </w:rPr>
        <w:br/>
      </w:r>
      <w:r w:rsidR="003976F0" w:rsidRPr="00584053">
        <w:rPr>
          <w:b/>
        </w:rPr>
        <w:t>Obowiązek szkolny</w:t>
      </w:r>
      <w:bookmarkEnd w:id="78"/>
    </w:p>
    <w:p w:rsidR="00B03105" w:rsidRPr="00584053" w:rsidRDefault="00B03105" w:rsidP="0037344F">
      <w:pPr>
        <w:pStyle w:val="Nagwek3"/>
        <w:spacing w:before="0" w:after="0" w:line="240" w:lineRule="auto"/>
        <w:rPr>
          <w:b/>
          <w:color w:val="002060"/>
          <w:sz w:val="22"/>
          <w:szCs w:val="22"/>
          <w:lang w:eastAsia="pl-PL"/>
        </w:rPr>
      </w:pPr>
      <w:bookmarkStart w:id="79" w:name="_Toc492414653"/>
      <w:r w:rsidRPr="00584053">
        <w:rPr>
          <w:b/>
          <w:color w:val="002060"/>
          <w:sz w:val="22"/>
          <w:szCs w:val="22"/>
          <w:lang w:eastAsia="pl-PL"/>
        </w:rPr>
        <w:t>Rozdział 1</w:t>
      </w:r>
      <w:r w:rsidR="00584053">
        <w:rPr>
          <w:b/>
          <w:color w:val="002060"/>
          <w:sz w:val="22"/>
          <w:szCs w:val="22"/>
          <w:lang w:eastAsia="pl-PL"/>
        </w:rPr>
        <w:br/>
      </w:r>
      <w:r w:rsidR="003976F0" w:rsidRPr="00584053">
        <w:rPr>
          <w:b/>
          <w:color w:val="002060"/>
          <w:sz w:val="22"/>
          <w:szCs w:val="22"/>
          <w:lang w:eastAsia="pl-PL"/>
        </w:rPr>
        <w:t>Informacje ogólne</w:t>
      </w:r>
      <w:bookmarkEnd w:id="79"/>
    </w:p>
    <w:p w:rsidR="00B03105" w:rsidRPr="003976F0" w:rsidRDefault="00C06D5B" w:rsidP="00E50830">
      <w:pPr>
        <w:pStyle w:val="paragraf"/>
        <w:jc w:val="left"/>
        <w:rPr>
          <w:rFonts w:cs="Arial"/>
          <w:sz w:val="24"/>
          <w:szCs w:val="24"/>
        </w:rPr>
      </w:pPr>
      <w:r w:rsidRPr="00B11084">
        <w:rPr>
          <w:rFonts w:cs="Arial"/>
          <w:b/>
          <w:sz w:val="24"/>
          <w:szCs w:val="24"/>
        </w:rPr>
        <w:t>§</w:t>
      </w:r>
      <w:r w:rsidR="00DC46A5">
        <w:rPr>
          <w:rFonts w:cs="Arial"/>
          <w:b/>
          <w:sz w:val="24"/>
          <w:szCs w:val="24"/>
        </w:rPr>
        <w:t xml:space="preserve"> 68.</w:t>
      </w:r>
      <w:r>
        <w:rPr>
          <w:rFonts w:cs="Arial"/>
          <w:b/>
          <w:sz w:val="24"/>
          <w:szCs w:val="24"/>
        </w:rPr>
        <w:t>.</w:t>
      </w:r>
      <w:r w:rsidR="00B03105" w:rsidRPr="003976F0">
        <w:rPr>
          <w:rFonts w:cs="Arial"/>
          <w:sz w:val="24"/>
          <w:szCs w:val="24"/>
        </w:rPr>
        <w:t>Obowiązek szkolny dziecka rozpoczyna się z początkiem roku szkolnego w roku kalendar</w:t>
      </w:r>
      <w:r w:rsidR="00F32C24" w:rsidRPr="003976F0">
        <w:rPr>
          <w:rFonts w:cs="Arial"/>
          <w:sz w:val="24"/>
          <w:szCs w:val="24"/>
        </w:rPr>
        <w:t>zowym, w którym dziecko kończy 7</w:t>
      </w:r>
      <w:r w:rsidR="00B03105" w:rsidRPr="003976F0">
        <w:rPr>
          <w:rFonts w:cs="Arial"/>
          <w:sz w:val="24"/>
          <w:szCs w:val="24"/>
        </w:rPr>
        <w:t xml:space="preserve"> lat,  nie dłużej jednak niż do ukończenia 18 roku życia.</w:t>
      </w:r>
    </w:p>
    <w:p w:rsidR="00B03105" w:rsidRPr="003976F0" w:rsidRDefault="00C06D5B" w:rsidP="00E50830">
      <w:pPr>
        <w:pStyle w:val="paragraf"/>
        <w:jc w:val="left"/>
        <w:rPr>
          <w:rFonts w:cs="Arial"/>
          <w:sz w:val="24"/>
          <w:szCs w:val="24"/>
        </w:rPr>
      </w:pPr>
      <w:r w:rsidRPr="00B11084">
        <w:rPr>
          <w:rFonts w:cs="Arial"/>
          <w:b/>
          <w:sz w:val="24"/>
          <w:szCs w:val="24"/>
        </w:rPr>
        <w:lastRenderedPageBreak/>
        <w:t>§</w:t>
      </w:r>
      <w:r>
        <w:rPr>
          <w:rFonts w:cs="Arial"/>
          <w:b/>
          <w:sz w:val="24"/>
          <w:szCs w:val="24"/>
        </w:rPr>
        <w:t>.</w:t>
      </w:r>
      <w:r w:rsidR="00DC46A5" w:rsidRPr="00DC46A5">
        <w:rPr>
          <w:rFonts w:cs="Arial"/>
          <w:b/>
          <w:sz w:val="24"/>
          <w:szCs w:val="24"/>
        </w:rPr>
        <w:t>69.1</w:t>
      </w:r>
      <w:r w:rsidR="00B03105" w:rsidRPr="003976F0">
        <w:rPr>
          <w:rFonts w:cs="Arial"/>
          <w:sz w:val="24"/>
          <w:szCs w:val="24"/>
        </w:rPr>
        <w:t>.</w:t>
      </w:r>
      <w:r w:rsidR="00B03105" w:rsidRPr="003976F0">
        <w:rPr>
          <w:rFonts w:cs="Arial"/>
          <w:bCs/>
          <w:sz w:val="24"/>
          <w:szCs w:val="24"/>
        </w:rPr>
        <w:t xml:space="preserve">Na wniosek rodziców naukę w </w:t>
      </w:r>
      <w:r w:rsidR="00F94D4D" w:rsidRPr="003976F0">
        <w:rPr>
          <w:rFonts w:cs="Arial"/>
          <w:bCs/>
          <w:sz w:val="24"/>
          <w:szCs w:val="24"/>
        </w:rPr>
        <w:t>szkole</w:t>
      </w:r>
      <w:r w:rsidR="00B03105" w:rsidRPr="003976F0">
        <w:rPr>
          <w:rFonts w:cs="Arial"/>
          <w:bCs/>
          <w:sz w:val="24"/>
          <w:szCs w:val="24"/>
        </w:rPr>
        <w:t xml:space="preserve"> podstawowej może także rozpocząć dziecko, które w d</w:t>
      </w:r>
      <w:r w:rsidR="00B12134" w:rsidRPr="003976F0">
        <w:rPr>
          <w:rFonts w:cs="Arial"/>
          <w:bCs/>
          <w:sz w:val="24"/>
          <w:szCs w:val="24"/>
        </w:rPr>
        <w:t>anym roku kalendarzowym kończy 6</w:t>
      </w:r>
      <w:r w:rsidR="00B03105" w:rsidRPr="003976F0">
        <w:rPr>
          <w:rFonts w:cs="Arial"/>
          <w:bCs/>
          <w:sz w:val="24"/>
          <w:szCs w:val="24"/>
        </w:rPr>
        <w:t xml:space="preserve"> lat, jeżeli wykazuje psychofizyczną dojrzałość do podjęcia nauki szkolnej.</w:t>
      </w:r>
    </w:p>
    <w:p w:rsidR="00B03105" w:rsidRPr="00A240F6" w:rsidRDefault="00B03105" w:rsidP="00E50830">
      <w:pPr>
        <w:pStyle w:val="Akapitzlist"/>
        <w:numPr>
          <w:ilvl w:val="0"/>
          <w:numId w:val="103"/>
        </w:numPr>
        <w:tabs>
          <w:tab w:val="left" w:pos="0"/>
        </w:tabs>
        <w:spacing w:after="0" w:line="240" w:lineRule="auto"/>
        <w:ind w:left="0"/>
        <w:contextualSpacing w:val="0"/>
        <w:rPr>
          <w:rFonts w:cs="Arial"/>
          <w:sz w:val="24"/>
          <w:szCs w:val="24"/>
        </w:rPr>
      </w:pPr>
      <w:r w:rsidRPr="00A240F6">
        <w:rPr>
          <w:rFonts w:cs="Arial"/>
          <w:sz w:val="24"/>
          <w:szCs w:val="24"/>
        </w:rPr>
        <w:t xml:space="preserve">Decyzję o wcześniejszym przyjęciu dziecka do </w:t>
      </w:r>
      <w:r w:rsidR="00F94D4D">
        <w:rPr>
          <w:rFonts w:cs="Arial"/>
          <w:sz w:val="24"/>
          <w:szCs w:val="24"/>
        </w:rPr>
        <w:t>szkoły</w:t>
      </w:r>
      <w:r w:rsidRPr="00A240F6">
        <w:rPr>
          <w:rFonts w:cs="Arial"/>
          <w:sz w:val="24"/>
          <w:szCs w:val="24"/>
        </w:rPr>
        <w:t xml:space="preserve"> podstawowej podejmuje dyrektor </w:t>
      </w:r>
      <w:r w:rsidR="00F94D4D">
        <w:rPr>
          <w:rFonts w:cs="Arial"/>
          <w:sz w:val="24"/>
          <w:szCs w:val="24"/>
        </w:rPr>
        <w:t>szkoły</w:t>
      </w:r>
      <w:r w:rsidRPr="00A240F6">
        <w:rPr>
          <w:rFonts w:cs="Arial"/>
          <w:sz w:val="24"/>
          <w:szCs w:val="24"/>
        </w:rPr>
        <w:t xml:space="preserve"> po zasięgnięciu opinii poradni psychologiczno-pedagogicznej. Dziecko, które zostało wcześniej przyjęte do </w:t>
      </w:r>
      <w:r w:rsidR="00F94D4D">
        <w:rPr>
          <w:rFonts w:cs="Arial"/>
          <w:sz w:val="24"/>
          <w:szCs w:val="24"/>
        </w:rPr>
        <w:t>szkoły</w:t>
      </w:r>
      <w:r w:rsidRPr="00A240F6">
        <w:rPr>
          <w:rFonts w:cs="Arial"/>
          <w:sz w:val="24"/>
          <w:szCs w:val="24"/>
        </w:rPr>
        <w:t xml:space="preserve"> podstawowej jest zwolnione z rocznego obowiązkowego przygotowania przedszkolnego.</w:t>
      </w:r>
    </w:p>
    <w:p w:rsidR="00B03105" w:rsidRPr="003976F0" w:rsidRDefault="00B03105" w:rsidP="00E50830">
      <w:pPr>
        <w:pStyle w:val="Akapitzlist"/>
        <w:numPr>
          <w:ilvl w:val="0"/>
          <w:numId w:val="103"/>
        </w:numPr>
        <w:tabs>
          <w:tab w:val="left" w:pos="0"/>
        </w:tabs>
        <w:spacing w:after="0" w:line="240" w:lineRule="auto"/>
        <w:ind w:left="0"/>
        <w:contextualSpacing w:val="0"/>
        <w:rPr>
          <w:rFonts w:cs="Arial"/>
          <w:sz w:val="24"/>
          <w:szCs w:val="24"/>
        </w:rPr>
      </w:pPr>
      <w:r w:rsidRPr="003976F0">
        <w:rPr>
          <w:rFonts w:cs="Arial"/>
          <w:sz w:val="24"/>
          <w:szCs w:val="24"/>
        </w:rPr>
        <w:t xml:space="preserve">Dziecko, które zostało wcześniej przyjęte do </w:t>
      </w:r>
      <w:r w:rsidR="00F94D4D" w:rsidRPr="003976F0">
        <w:rPr>
          <w:rFonts w:cs="Arial"/>
          <w:sz w:val="24"/>
          <w:szCs w:val="24"/>
        </w:rPr>
        <w:t>szkoły</w:t>
      </w:r>
      <w:r w:rsidRPr="003976F0">
        <w:rPr>
          <w:rFonts w:cs="Arial"/>
          <w:sz w:val="24"/>
          <w:szCs w:val="24"/>
        </w:rPr>
        <w:t xml:space="preserve"> podstawowej, jest zwolnione</w:t>
      </w:r>
      <w:r w:rsidR="00C06D5B">
        <w:rPr>
          <w:rFonts w:cs="Arial"/>
          <w:sz w:val="24"/>
          <w:szCs w:val="24"/>
        </w:rPr>
        <w:br/>
      </w:r>
      <w:r w:rsidRPr="003976F0">
        <w:rPr>
          <w:rFonts w:cs="Arial"/>
          <w:sz w:val="24"/>
          <w:szCs w:val="24"/>
        </w:rPr>
        <w:t xml:space="preserve"> z obowiązku odbycia rocznego przygotowania przedszkolnego.</w:t>
      </w:r>
    </w:p>
    <w:p w:rsidR="00F77527" w:rsidRPr="003976F0" w:rsidRDefault="00B03105" w:rsidP="00E50830">
      <w:pPr>
        <w:pStyle w:val="Akapitzlist"/>
        <w:numPr>
          <w:ilvl w:val="0"/>
          <w:numId w:val="103"/>
        </w:numPr>
        <w:tabs>
          <w:tab w:val="left" w:pos="0"/>
        </w:tabs>
        <w:spacing w:after="0" w:line="240" w:lineRule="auto"/>
        <w:ind w:left="0"/>
        <w:contextualSpacing w:val="0"/>
        <w:rPr>
          <w:rFonts w:cs="Arial"/>
          <w:sz w:val="24"/>
          <w:szCs w:val="24"/>
        </w:rPr>
      </w:pPr>
      <w:r w:rsidRPr="00A240F6">
        <w:rPr>
          <w:rFonts w:cs="Arial"/>
          <w:sz w:val="24"/>
          <w:szCs w:val="24"/>
        </w:rPr>
        <w:t>Dokonując podziału na oddziały w klasach pierwszych dyrektor grupuje dzieci od najmłodszego i kolejno wg miesięcy urodzenia.</w:t>
      </w:r>
    </w:p>
    <w:p w:rsidR="00B03105" w:rsidRPr="00A240F6" w:rsidRDefault="00B03105" w:rsidP="00E50830">
      <w:pPr>
        <w:pStyle w:val="Akapitzlist"/>
        <w:numPr>
          <w:ilvl w:val="0"/>
          <w:numId w:val="103"/>
        </w:numPr>
        <w:tabs>
          <w:tab w:val="left" w:pos="0"/>
        </w:tabs>
        <w:spacing w:after="0" w:line="240" w:lineRule="auto"/>
        <w:ind w:left="0"/>
        <w:contextualSpacing w:val="0"/>
        <w:rPr>
          <w:rFonts w:cs="Arial"/>
          <w:sz w:val="24"/>
          <w:szCs w:val="24"/>
        </w:rPr>
      </w:pPr>
      <w:r w:rsidRPr="00A240F6">
        <w:rPr>
          <w:rFonts w:cs="Arial"/>
          <w:sz w:val="24"/>
          <w:szCs w:val="24"/>
        </w:rPr>
        <w:t xml:space="preserve">Na wniosek rodziców/opiekunów prawnych w szczególnie uzasadnionych przypadkach dyrektor </w:t>
      </w:r>
      <w:r w:rsidR="00F94D4D">
        <w:rPr>
          <w:rFonts w:cs="Arial"/>
          <w:sz w:val="24"/>
          <w:szCs w:val="24"/>
        </w:rPr>
        <w:t>szkoły</w:t>
      </w:r>
      <w:r w:rsidRPr="00A240F6">
        <w:rPr>
          <w:rFonts w:cs="Arial"/>
          <w:sz w:val="24"/>
          <w:szCs w:val="24"/>
        </w:rPr>
        <w:t xml:space="preserve"> dokonując podziału może odstąpić od zasady, o której mowa</w:t>
      </w:r>
      <w:r w:rsidR="00C06D5B">
        <w:rPr>
          <w:rFonts w:cs="Arial"/>
          <w:sz w:val="24"/>
          <w:szCs w:val="24"/>
        </w:rPr>
        <w:br/>
      </w:r>
      <w:r w:rsidRPr="00A240F6">
        <w:rPr>
          <w:rFonts w:cs="Arial"/>
          <w:sz w:val="24"/>
          <w:szCs w:val="24"/>
        </w:rPr>
        <w:t xml:space="preserve"> w ust. 4. Może to nastąpić w przypadkach:</w:t>
      </w:r>
    </w:p>
    <w:p w:rsidR="00B03105" w:rsidRPr="003976F0" w:rsidRDefault="00B03105" w:rsidP="00E50830">
      <w:pPr>
        <w:numPr>
          <w:ilvl w:val="0"/>
          <w:numId w:val="104"/>
        </w:numPr>
        <w:tabs>
          <w:tab w:val="left" w:pos="0"/>
          <w:tab w:val="left" w:pos="426"/>
        </w:tabs>
        <w:ind w:left="0"/>
        <w:jc w:val="left"/>
        <w:rPr>
          <w:rFonts w:eastAsia="Times New Roman"/>
          <w:color w:val="000000"/>
          <w:sz w:val="24"/>
          <w:szCs w:val="24"/>
          <w:lang w:eastAsia="pl-PL"/>
        </w:rPr>
      </w:pPr>
      <w:r w:rsidRPr="00A240F6">
        <w:rPr>
          <w:rFonts w:cs="Arial"/>
          <w:sz w:val="24"/>
          <w:szCs w:val="24"/>
        </w:rPr>
        <w:t xml:space="preserve">gdy, </w:t>
      </w:r>
      <w:r w:rsidRPr="003976F0">
        <w:rPr>
          <w:rFonts w:eastAsia="Times New Roman"/>
          <w:color w:val="000000"/>
          <w:sz w:val="24"/>
          <w:szCs w:val="24"/>
          <w:lang w:eastAsia="pl-PL"/>
        </w:rPr>
        <w:t>w tym samym roku szkolnym przyjmowane jest rodzeństwo urodzone w różnych rocznikach;</w:t>
      </w:r>
    </w:p>
    <w:p w:rsidR="00B03105" w:rsidRPr="003976F0" w:rsidRDefault="00B03105" w:rsidP="00E50830">
      <w:pPr>
        <w:numPr>
          <w:ilvl w:val="0"/>
          <w:numId w:val="104"/>
        </w:numPr>
        <w:tabs>
          <w:tab w:val="left" w:pos="0"/>
          <w:tab w:val="left" w:pos="426"/>
        </w:tabs>
        <w:ind w:left="0"/>
        <w:jc w:val="left"/>
        <w:rPr>
          <w:rFonts w:eastAsia="Times New Roman"/>
          <w:color w:val="000000"/>
          <w:sz w:val="24"/>
          <w:szCs w:val="24"/>
          <w:lang w:eastAsia="pl-PL"/>
        </w:rPr>
      </w:pPr>
      <w:r w:rsidRPr="003976F0">
        <w:rPr>
          <w:rFonts w:eastAsia="Times New Roman"/>
          <w:color w:val="000000"/>
          <w:sz w:val="24"/>
          <w:szCs w:val="24"/>
          <w:lang w:eastAsia="pl-PL"/>
        </w:rPr>
        <w:t>dzieci są spokrewnione;</w:t>
      </w:r>
    </w:p>
    <w:p w:rsidR="00B03105" w:rsidRPr="00584053" w:rsidRDefault="003976F0" w:rsidP="0037344F">
      <w:pPr>
        <w:pStyle w:val="Nagwek3"/>
        <w:spacing w:before="0" w:after="0" w:line="240" w:lineRule="auto"/>
        <w:rPr>
          <w:b/>
          <w:color w:val="002060"/>
          <w:sz w:val="22"/>
          <w:szCs w:val="22"/>
          <w:lang w:eastAsia="pl-PL"/>
        </w:rPr>
      </w:pPr>
      <w:bookmarkStart w:id="80" w:name="_Toc361441352"/>
      <w:bookmarkStart w:id="81" w:name="_Toc492414654"/>
      <w:r w:rsidRPr="00584053">
        <w:rPr>
          <w:b/>
          <w:color w:val="002060"/>
          <w:sz w:val="22"/>
          <w:szCs w:val="22"/>
          <w:lang w:eastAsia="pl-PL"/>
        </w:rPr>
        <w:t>Rozdział 2</w:t>
      </w:r>
      <w:bookmarkEnd w:id="80"/>
      <w:r w:rsidR="00584053">
        <w:rPr>
          <w:b/>
          <w:color w:val="002060"/>
          <w:sz w:val="22"/>
          <w:szCs w:val="22"/>
          <w:lang w:eastAsia="pl-PL"/>
        </w:rPr>
        <w:br/>
      </w:r>
      <w:r w:rsidRPr="00584053">
        <w:rPr>
          <w:b/>
          <w:color w:val="002060"/>
          <w:sz w:val="22"/>
          <w:szCs w:val="22"/>
          <w:lang w:eastAsia="pl-PL"/>
        </w:rPr>
        <w:t>Odroczenie obowiązku szkolnego</w:t>
      </w:r>
      <w:bookmarkEnd w:id="81"/>
    </w:p>
    <w:p w:rsidR="00B03105" w:rsidRPr="00A240F6" w:rsidRDefault="00C06D5B" w:rsidP="00E50830">
      <w:pPr>
        <w:pStyle w:val="paragraf"/>
        <w:jc w:val="left"/>
        <w:rPr>
          <w:rFonts w:cs="Arial"/>
          <w:sz w:val="24"/>
          <w:szCs w:val="24"/>
        </w:rPr>
      </w:pPr>
      <w:r w:rsidRPr="00B11084">
        <w:rPr>
          <w:rFonts w:cs="Arial"/>
          <w:b/>
          <w:sz w:val="24"/>
          <w:szCs w:val="24"/>
        </w:rPr>
        <w:t>§</w:t>
      </w:r>
      <w:r w:rsidR="008B4263">
        <w:rPr>
          <w:rFonts w:cs="Arial"/>
          <w:b/>
          <w:sz w:val="24"/>
          <w:szCs w:val="24"/>
        </w:rPr>
        <w:t>70</w:t>
      </w:r>
      <w:r>
        <w:rPr>
          <w:rFonts w:cs="Arial"/>
          <w:b/>
          <w:sz w:val="24"/>
          <w:szCs w:val="24"/>
        </w:rPr>
        <w:t>.</w:t>
      </w:r>
      <w:r w:rsidR="00B03105" w:rsidRPr="008B4263">
        <w:rPr>
          <w:rFonts w:cs="Arial"/>
          <w:b/>
          <w:sz w:val="24"/>
          <w:szCs w:val="24"/>
        </w:rPr>
        <w:t>1.</w:t>
      </w:r>
      <w:r w:rsidR="00B03105" w:rsidRPr="00A240F6">
        <w:rPr>
          <w:rFonts w:cs="Arial"/>
          <w:sz w:val="24"/>
          <w:szCs w:val="24"/>
        </w:rPr>
        <w:t xml:space="preserve"> Odroczenie obowiązku szkolnego dokonuje dyrektor </w:t>
      </w:r>
      <w:r w:rsidR="00F94D4D">
        <w:rPr>
          <w:rFonts w:cs="Arial"/>
          <w:sz w:val="24"/>
          <w:szCs w:val="24"/>
        </w:rPr>
        <w:t>szkoły</w:t>
      </w:r>
      <w:r w:rsidR="0037344F">
        <w:rPr>
          <w:rFonts w:cs="Arial"/>
          <w:sz w:val="24"/>
          <w:szCs w:val="24"/>
        </w:rPr>
        <w:t xml:space="preserve"> podstawowej, </w:t>
      </w:r>
      <w:r w:rsidR="00B03105" w:rsidRPr="00A240F6">
        <w:rPr>
          <w:rFonts w:cs="Arial"/>
          <w:sz w:val="24"/>
          <w:szCs w:val="24"/>
        </w:rPr>
        <w:t xml:space="preserve">do której zostało przyjęte dziecko. </w:t>
      </w:r>
    </w:p>
    <w:p w:rsidR="00B03105" w:rsidRPr="00A240F6" w:rsidRDefault="00B03105" w:rsidP="00E50830">
      <w:pPr>
        <w:pStyle w:val="Akapitzlist"/>
        <w:numPr>
          <w:ilvl w:val="0"/>
          <w:numId w:val="105"/>
        </w:numPr>
        <w:tabs>
          <w:tab w:val="left" w:pos="0"/>
        </w:tabs>
        <w:spacing w:after="0" w:line="240" w:lineRule="auto"/>
        <w:ind w:left="0"/>
        <w:contextualSpacing w:val="0"/>
        <w:rPr>
          <w:rFonts w:cs="Arial"/>
          <w:sz w:val="24"/>
          <w:szCs w:val="24"/>
        </w:rPr>
      </w:pPr>
      <w:r w:rsidRPr="00A240F6">
        <w:rPr>
          <w:rFonts w:cs="Arial"/>
          <w:sz w:val="24"/>
          <w:szCs w:val="24"/>
        </w:rPr>
        <w:t>Odroczenia dokonuje się  na wniosek rodziców. Rodzic jest obowiązany dostarczyć opinię poradni psychologiczno-pedagogicznej o potrzebie odroczenia obowiązku szkolnego.</w:t>
      </w:r>
    </w:p>
    <w:p w:rsidR="00B03105" w:rsidRPr="00A240F6" w:rsidRDefault="00B03105" w:rsidP="00E50830">
      <w:pPr>
        <w:pStyle w:val="Akapitzlist"/>
        <w:numPr>
          <w:ilvl w:val="0"/>
          <w:numId w:val="105"/>
        </w:numPr>
        <w:tabs>
          <w:tab w:val="left" w:pos="0"/>
        </w:tabs>
        <w:spacing w:after="0" w:line="240" w:lineRule="auto"/>
        <w:ind w:left="0"/>
        <w:contextualSpacing w:val="0"/>
        <w:rPr>
          <w:rFonts w:cs="Arial"/>
          <w:sz w:val="24"/>
          <w:szCs w:val="24"/>
        </w:rPr>
      </w:pPr>
      <w:r w:rsidRPr="00A240F6">
        <w:rPr>
          <w:rFonts w:cs="Arial"/>
          <w:sz w:val="24"/>
          <w:szCs w:val="24"/>
        </w:rPr>
        <w:t xml:space="preserve">Wniosek składa się w roku kalendarzowym, w którym dziecko kończy 6 lat. Odroczenie dotyczy roku szkolnego, w którym dziecko ma rozpocząć lub już rozpoczęło </w:t>
      </w:r>
      <w:r w:rsidR="00522448">
        <w:rPr>
          <w:rFonts w:cs="Arial"/>
          <w:sz w:val="24"/>
          <w:szCs w:val="24"/>
        </w:rPr>
        <w:t>spełnianie obowiązku szkolnego.</w:t>
      </w:r>
    </w:p>
    <w:p w:rsidR="00B03105" w:rsidRPr="00A240F6" w:rsidRDefault="00396866" w:rsidP="00E50830">
      <w:pPr>
        <w:pStyle w:val="Akapitzlist"/>
        <w:numPr>
          <w:ilvl w:val="0"/>
          <w:numId w:val="105"/>
        </w:numPr>
        <w:tabs>
          <w:tab w:val="left" w:pos="0"/>
        </w:tabs>
        <w:spacing w:after="0" w:line="240" w:lineRule="auto"/>
        <w:ind w:left="0"/>
        <w:contextualSpacing w:val="0"/>
        <w:rPr>
          <w:rFonts w:cs="Arial"/>
          <w:sz w:val="24"/>
          <w:szCs w:val="24"/>
        </w:rPr>
      </w:pPr>
      <w:proofErr w:type="spellStart"/>
      <w:r>
        <w:rPr>
          <w:rFonts w:cs="Arial"/>
          <w:sz w:val="24"/>
          <w:szCs w:val="24"/>
        </w:rPr>
        <w:t>D</w:t>
      </w:r>
      <w:r w:rsidR="00F94D4D">
        <w:rPr>
          <w:rFonts w:cs="Arial"/>
          <w:sz w:val="24"/>
          <w:szCs w:val="24"/>
        </w:rPr>
        <w:t>yrektorszkoły</w:t>
      </w:r>
      <w:proofErr w:type="spellEnd"/>
      <w:r w:rsidR="00B03105" w:rsidRPr="00A240F6">
        <w:rPr>
          <w:rFonts w:cs="Arial"/>
          <w:sz w:val="24"/>
          <w:szCs w:val="24"/>
        </w:rPr>
        <w:t xml:space="preserve"> podstawowej w sytuacji, gdy odroczenie dotyczy dziecka z poza obwodu </w:t>
      </w:r>
      <w:r w:rsidR="00F94D4D">
        <w:rPr>
          <w:rFonts w:cs="Arial"/>
          <w:sz w:val="24"/>
          <w:szCs w:val="24"/>
        </w:rPr>
        <w:t>szkoły</w:t>
      </w:r>
      <w:r w:rsidR="00B03105" w:rsidRPr="00A240F6">
        <w:rPr>
          <w:rFonts w:cs="Arial"/>
          <w:sz w:val="24"/>
          <w:szCs w:val="24"/>
        </w:rPr>
        <w:t xml:space="preserve">, zawiadamia </w:t>
      </w:r>
      <w:proofErr w:type="spellStart"/>
      <w:r w:rsidR="00F94D4D">
        <w:rPr>
          <w:rFonts w:cs="Arial"/>
          <w:sz w:val="24"/>
          <w:szCs w:val="24"/>
        </w:rPr>
        <w:t>dyrektoraszkoły</w:t>
      </w:r>
      <w:proofErr w:type="spellEnd"/>
      <w:r w:rsidR="00B03105" w:rsidRPr="00A240F6">
        <w:rPr>
          <w:rFonts w:cs="Arial"/>
          <w:sz w:val="24"/>
          <w:szCs w:val="24"/>
        </w:rPr>
        <w:t xml:space="preserve"> „obwodowej” dla  dziecka o odroczeniu przez niego spełniania obowiązku szkolnego. </w:t>
      </w:r>
    </w:p>
    <w:p w:rsidR="00B03105" w:rsidRPr="00584053" w:rsidRDefault="00396866" w:rsidP="0037344F">
      <w:pPr>
        <w:pStyle w:val="Nagwek3"/>
        <w:spacing w:before="0" w:after="0" w:line="240" w:lineRule="auto"/>
        <w:rPr>
          <w:b/>
          <w:color w:val="002060"/>
          <w:sz w:val="22"/>
          <w:szCs w:val="22"/>
          <w:lang w:eastAsia="pl-PL"/>
        </w:rPr>
      </w:pPr>
      <w:bookmarkStart w:id="82" w:name="_Toc361441354"/>
      <w:bookmarkStart w:id="83" w:name="_Toc492414655"/>
      <w:r w:rsidRPr="00584053">
        <w:rPr>
          <w:b/>
          <w:color w:val="002060"/>
          <w:sz w:val="22"/>
          <w:szCs w:val="22"/>
          <w:lang w:eastAsia="pl-PL"/>
        </w:rPr>
        <w:t>Rozdział 3</w:t>
      </w:r>
      <w:bookmarkEnd w:id="82"/>
      <w:r w:rsidR="00584053">
        <w:rPr>
          <w:b/>
          <w:color w:val="002060"/>
          <w:sz w:val="22"/>
          <w:szCs w:val="22"/>
          <w:lang w:eastAsia="pl-PL"/>
        </w:rPr>
        <w:br/>
      </w:r>
      <w:r w:rsidR="00B03105" w:rsidRPr="00584053">
        <w:rPr>
          <w:b/>
          <w:color w:val="002060"/>
          <w:sz w:val="22"/>
          <w:szCs w:val="22"/>
          <w:lang w:eastAsia="pl-PL"/>
        </w:rPr>
        <w:t>Inne formy spełniania obowiązku szkolnego</w:t>
      </w:r>
      <w:bookmarkEnd w:id="83"/>
    </w:p>
    <w:p w:rsidR="00B03105" w:rsidRPr="00522448" w:rsidRDefault="00C06D5B" w:rsidP="00E50830">
      <w:pPr>
        <w:pStyle w:val="paragraf"/>
        <w:jc w:val="left"/>
        <w:rPr>
          <w:rFonts w:cs="Arial"/>
          <w:sz w:val="24"/>
          <w:szCs w:val="24"/>
        </w:rPr>
      </w:pPr>
      <w:r w:rsidRPr="00B11084">
        <w:rPr>
          <w:rFonts w:cs="Arial"/>
          <w:b/>
          <w:sz w:val="24"/>
          <w:szCs w:val="24"/>
        </w:rPr>
        <w:t>§</w:t>
      </w:r>
      <w:r w:rsidR="008B4263">
        <w:rPr>
          <w:rFonts w:cs="Arial"/>
          <w:b/>
          <w:sz w:val="24"/>
          <w:szCs w:val="24"/>
        </w:rPr>
        <w:t>71</w:t>
      </w:r>
      <w:r>
        <w:rPr>
          <w:rFonts w:cs="Arial"/>
          <w:b/>
          <w:sz w:val="24"/>
          <w:szCs w:val="24"/>
        </w:rPr>
        <w:t>.</w:t>
      </w:r>
      <w:r w:rsidR="00B03105" w:rsidRPr="008B4263">
        <w:rPr>
          <w:rFonts w:cs="Arial"/>
          <w:b/>
          <w:sz w:val="24"/>
          <w:szCs w:val="24"/>
        </w:rPr>
        <w:t>1</w:t>
      </w:r>
      <w:r w:rsidR="00B03105" w:rsidRPr="001D136A">
        <w:rPr>
          <w:rFonts w:cs="Arial"/>
          <w:sz w:val="24"/>
          <w:szCs w:val="24"/>
        </w:rPr>
        <w:t>. Obowiązek</w:t>
      </w:r>
      <w:r w:rsidR="00B03105" w:rsidRPr="00A240F6">
        <w:rPr>
          <w:rFonts w:cs="Arial"/>
          <w:sz w:val="24"/>
          <w:szCs w:val="24"/>
        </w:rPr>
        <w:t xml:space="preserve"> szkolny może być także spełniany przez dziecko poza szkołą na podstawie decyzji administracyjnej </w:t>
      </w:r>
      <w:r w:rsidR="00F94D4D">
        <w:rPr>
          <w:rFonts w:cs="Arial"/>
          <w:sz w:val="24"/>
          <w:szCs w:val="24"/>
        </w:rPr>
        <w:t>dyrektoraszkoły</w:t>
      </w:r>
      <w:r w:rsidR="00B03105" w:rsidRPr="00A240F6">
        <w:rPr>
          <w:rFonts w:cs="Arial"/>
          <w:sz w:val="24"/>
          <w:szCs w:val="24"/>
        </w:rPr>
        <w:t>, w obwodzie której dziecko mieszka i na wniosek rodzica/prawnego opiekuna. Sposób postępowania w tym zakresie reguluje art. 16 ust. 8 - 14 ustawy o systemie oświaty.</w:t>
      </w:r>
    </w:p>
    <w:p w:rsidR="00B03105" w:rsidRPr="001D136A" w:rsidRDefault="00B03105" w:rsidP="00E50830">
      <w:pPr>
        <w:pStyle w:val="Akapitzlist"/>
        <w:numPr>
          <w:ilvl w:val="0"/>
          <w:numId w:val="106"/>
        </w:numPr>
        <w:tabs>
          <w:tab w:val="left" w:pos="0"/>
        </w:tabs>
        <w:spacing w:after="0" w:line="240" w:lineRule="auto"/>
        <w:ind w:left="0"/>
        <w:contextualSpacing w:val="0"/>
        <w:rPr>
          <w:rFonts w:cs="Arial"/>
          <w:sz w:val="24"/>
          <w:szCs w:val="24"/>
        </w:rPr>
      </w:pPr>
      <w:r w:rsidRPr="00A240F6">
        <w:rPr>
          <w:rFonts w:cs="Arial"/>
          <w:sz w:val="24"/>
          <w:szCs w:val="24"/>
        </w:rPr>
        <w:t>Dziecko spełniając odpowiednio obowiązek szkolny formie, jak w ust. 1 może otrzymać świadectwo ukoń</w:t>
      </w:r>
      <w:r w:rsidR="00F806E6" w:rsidRPr="00A240F6">
        <w:rPr>
          <w:rFonts w:cs="Arial"/>
          <w:sz w:val="24"/>
          <w:szCs w:val="24"/>
        </w:rPr>
        <w:t xml:space="preserve">czenia poszczególnych </w:t>
      </w:r>
      <w:proofErr w:type="spellStart"/>
      <w:r w:rsidR="00F806E6" w:rsidRPr="00A240F6">
        <w:rPr>
          <w:rFonts w:cs="Arial"/>
          <w:sz w:val="24"/>
          <w:szCs w:val="24"/>
        </w:rPr>
        <w:t>klas</w:t>
      </w:r>
      <w:r w:rsidR="00F94D4D">
        <w:rPr>
          <w:rFonts w:cs="Arial"/>
          <w:sz w:val="24"/>
          <w:szCs w:val="24"/>
        </w:rPr>
        <w:t>szkoły</w:t>
      </w:r>
      <w:proofErr w:type="spellEnd"/>
      <w:r w:rsidRPr="00A240F6">
        <w:rPr>
          <w:rFonts w:cs="Arial"/>
          <w:sz w:val="24"/>
          <w:szCs w:val="24"/>
        </w:rPr>
        <w:t xml:space="preserve"> lub ukończenia tej </w:t>
      </w:r>
      <w:r w:rsidR="00F94D4D">
        <w:rPr>
          <w:rFonts w:cs="Arial"/>
          <w:sz w:val="24"/>
          <w:szCs w:val="24"/>
        </w:rPr>
        <w:t>szkoły</w:t>
      </w:r>
      <w:r w:rsidRPr="00A240F6">
        <w:rPr>
          <w:rFonts w:cs="Arial"/>
          <w:sz w:val="24"/>
          <w:szCs w:val="24"/>
        </w:rPr>
        <w:t xml:space="preserve"> na podstawie egzaminów klasyfikacyjnych przeprowadzonych przez szkołę, której dyrektor zezwolił na taka formę spełniania obowiązku szkolnego lub nauki.</w:t>
      </w:r>
    </w:p>
    <w:p w:rsidR="00B03105" w:rsidRPr="00A240F6" w:rsidRDefault="00B03105" w:rsidP="00E50830">
      <w:pPr>
        <w:pStyle w:val="Akapitzlist"/>
        <w:numPr>
          <w:ilvl w:val="0"/>
          <w:numId w:val="106"/>
        </w:numPr>
        <w:tabs>
          <w:tab w:val="left" w:pos="0"/>
        </w:tabs>
        <w:spacing w:after="0" w:line="240" w:lineRule="auto"/>
        <w:ind w:left="0"/>
        <w:contextualSpacing w:val="0"/>
        <w:rPr>
          <w:rFonts w:cs="Arial"/>
          <w:color w:val="000000"/>
          <w:sz w:val="24"/>
          <w:szCs w:val="24"/>
        </w:rPr>
      </w:pPr>
      <w:r w:rsidRPr="00A240F6">
        <w:rPr>
          <w:rFonts w:cs="Arial"/>
          <w:sz w:val="24"/>
          <w:szCs w:val="24"/>
        </w:rPr>
        <w:t xml:space="preserve">Za spełnianie </w:t>
      </w:r>
      <w:r w:rsidRPr="001D136A">
        <w:rPr>
          <w:rFonts w:cs="Arial"/>
          <w:sz w:val="24"/>
          <w:szCs w:val="24"/>
        </w:rPr>
        <w:t xml:space="preserve">obowiązku szkolnego </w:t>
      </w:r>
      <w:r w:rsidRPr="00A240F6">
        <w:rPr>
          <w:rFonts w:cs="Arial"/>
          <w:sz w:val="24"/>
          <w:szCs w:val="24"/>
        </w:rPr>
        <w:t>uznaje się również udział dzieci i młodzieży upośledzonej umysłowo w stopniu głębokim w zajęciach rewalidacyjno-wychowawczych, organizowanych zgodnie z odrębnymi przepisami</w:t>
      </w:r>
      <w:r w:rsidRPr="00A240F6">
        <w:rPr>
          <w:sz w:val="24"/>
          <w:szCs w:val="24"/>
        </w:rPr>
        <w:t>.</w:t>
      </w:r>
    </w:p>
    <w:p w:rsidR="008B4263" w:rsidRDefault="00B03105" w:rsidP="00E50830">
      <w:pPr>
        <w:pStyle w:val="paragraf"/>
        <w:numPr>
          <w:ilvl w:val="0"/>
          <w:numId w:val="106"/>
        </w:numPr>
        <w:ind w:left="0"/>
        <w:jc w:val="left"/>
        <w:rPr>
          <w:rFonts w:cs="Arial"/>
          <w:sz w:val="24"/>
          <w:szCs w:val="24"/>
        </w:rPr>
      </w:pPr>
      <w:r w:rsidRPr="001D136A">
        <w:rPr>
          <w:rFonts w:cs="Arial"/>
          <w:sz w:val="24"/>
          <w:szCs w:val="24"/>
        </w:rPr>
        <w:t xml:space="preserve">Niespełnianie obowiązku szkolnego lub obowiązku nauki podlega egzekucji </w:t>
      </w:r>
    </w:p>
    <w:p w:rsidR="00B03105" w:rsidRPr="001D136A" w:rsidRDefault="00B03105" w:rsidP="00E50830">
      <w:pPr>
        <w:pStyle w:val="paragraf"/>
        <w:jc w:val="left"/>
        <w:rPr>
          <w:rFonts w:cs="Arial"/>
          <w:sz w:val="24"/>
          <w:szCs w:val="24"/>
        </w:rPr>
      </w:pPr>
      <w:r w:rsidRPr="001D136A">
        <w:rPr>
          <w:rFonts w:cs="Arial"/>
          <w:sz w:val="24"/>
          <w:szCs w:val="24"/>
        </w:rPr>
        <w:t>w trybie przepisów o postępowaniu egzekucyjnym w administracji.</w:t>
      </w:r>
    </w:p>
    <w:p w:rsidR="00B03105" w:rsidRPr="001D136A" w:rsidRDefault="00B03105" w:rsidP="00E50830">
      <w:pPr>
        <w:pStyle w:val="paragraf"/>
        <w:numPr>
          <w:ilvl w:val="0"/>
          <w:numId w:val="105"/>
        </w:numPr>
        <w:ind w:left="0"/>
        <w:jc w:val="left"/>
        <w:rPr>
          <w:rFonts w:cs="Arial"/>
          <w:sz w:val="24"/>
          <w:szCs w:val="24"/>
        </w:rPr>
      </w:pPr>
      <w:r w:rsidRPr="001D136A">
        <w:rPr>
          <w:bCs/>
          <w:sz w:val="24"/>
          <w:szCs w:val="24"/>
        </w:rPr>
        <w:t xml:space="preserve">Przez niespełnienie obowiązku szkolnego rozumie się nieusprawiedliwioną nieobecność w okresie jednego miesiąca na co najmniej 50% </w:t>
      </w:r>
      <w:r w:rsidRPr="001D136A">
        <w:rPr>
          <w:rFonts w:cs="Arial"/>
          <w:sz w:val="24"/>
          <w:szCs w:val="24"/>
        </w:rPr>
        <w:t xml:space="preserve">obowiązkowych zajęciach edukacyjnych w </w:t>
      </w:r>
      <w:r w:rsidR="00F94D4D" w:rsidRPr="001D136A">
        <w:rPr>
          <w:rFonts w:cs="Arial"/>
          <w:sz w:val="24"/>
          <w:szCs w:val="24"/>
        </w:rPr>
        <w:t>szkole</w:t>
      </w:r>
      <w:r w:rsidRPr="001D136A">
        <w:rPr>
          <w:rFonts w:cs="Arial"/>
          <w:sz w:val="24"/>
          <w:szCs w:val="24"/>
        </w:rPr>
        <w:t xml:space="preserve"> podstawowej.</w:t>
      </w:r>
    </w:p>
    <w:p w:rsidR="00B03105" w:rsidRPr="00A240F6" w:rsidRDefault="005120BC" w:rsidP="00E50830">
      <w:pPr>
        <w:pStyle w:val="paragraf"/>
        <w:jc w:val="left"/>
        <w:rPr>
          <w:rFonts w:cs="Arial"/>
          <w:sz w:val="24"/>
          <w:szCs w:val="24"/>
        </w:rPr>
      </w:pPr>
      <w:r w:rsidRPr="00B11084">
        <w:rPr>
          <w:rFonts w:cs="Arial"/>
          <w:b/>
          <w:sz w:val="24"/>
          <w:szCs w:val="24"/>
        </w:rPr>
        <w:t>§</w:t>
      </w:r>
      <w:r w:rsidR="008B4263">
        <w:rPr>
          <w:rFonts w:cs="Arial"/>
          <w:b/>
          <w:sz w:val="24"/>
          <w:szCs w:val="24"/>
        </w:rPr>
        <w:t>72</w:t>
      </w:r>
      <w:r>
        <w:rPr>
          <w:rFonts w:cs="Arial"/>
          <w:b/>
          <w:sz w:val="24"/>
          <w:szCs w:val="24"/>
        </w:rPr>
        <w:t>.</w:t>
      </w:r>
      <w:r w:rsidR="002E4CD6" w:rsidRPr="001D136A">
        <w:rPr>
          <w:rFonts w:cs="Arial"/>
          <w:sz w:val="24"/>
          <w:szCs w:val="24"/>
        </w:rPr>
        <w:t>R</w:t>
      </w:r>
      <w:r w:rsidR="00B03105" w:rsidRPr="001D136A">
        <w:rPr>
          <w:rFonts w:cs="Arial"/>
          <w:sz w:val="24"/>
          <w:szCs w:val="24"/>
        </w:rPr>
        <w:t>odzic</w:t>
      </w:r>
      <w:r w:rsidR="00B03105" w:rsidRPr="001D136A">
        <w:rPr>
          <w:rFonts w:cs="Arial"/>
          <w:bCs/>
          <w:sz w:val="24"/>
          <w:szCs w:val="24"/>
        </w:rPr>
        <w:t>e dziecka</w:t>
      </w:r>
      <w:r w:rsidR="00B03105" w:rsidRPr="00A240F6">
        <w:rPr>
          <w:rFonts w:cs="Arial"/>
          <w:bCs/>
          <w:sz w:val="24"/>
          <w:szCs w:val="24"/>
        </w:rPr>
        <w:t xml:space="preserve"> podlegającego obowiązkowi szkolnemu są obowiązani do:</w:t>
      </w:r>
    </w:p>
    <w:p w:rsidR="00B03105" w:rsidRPr="00A240F6" w:rsidRDefault="00B03105" w:rsidP="00E50830">
      <w:pPr>
        <w:numPr>
          <w:ilvl w:val="0"/>
          <w:numId w:val="107"/>
        </w:numPr>
        <w:tabs>
          <w:tab w:val="left" w:pos="0"/>
          <w:tab w:val="left" w:pos="426"/>
        </w:tabs>
        <w:ind w:left="0"/>
        <w:jc w:val="left"/>
        <w:rPr>
          <w:rFonts w:cs="Arial"/>
          <w:sz w:val="24"/>
          <w:szCs w:val="24"/>
        </w:rPr>
      </w:pPr>
      <w:r w:rsidRPr="00A240F6">
        <w:rPr>
          <w:rFonts w:cs="Arial"/>
          <w:bCs/>
          <w:sz w:val="24"/>
          <w:szCs w:val="24"/>
        </w:rPr>
        <w:t xml:space="preserve">dopełnienia czynności </w:t>
      </w:r>
      <w:r w:rsidRPr="001D136A">
        <w:rPr>
          <w:rFonts w:cs="Arial"/>
          <w:sz w:val="24"/>
          <w:szCs w:val="24"/>
        </w:rPr>
        <w:t xml:space="preserve">związanych z zgłoszeniem dziecka do </w:t>
      </w:r>
      <w:r w:rsidR="00F94D4D" w:rsidRPr="001D136A">
        <w:rPr>
          <w:rFonts w:cs="Arial"/>
          <w:sz w:val="24"/>
          <w:szCs w:val="24"/>
        </w:rPr>
        <w:t>szkoły</w:t>
      </w:r>
      <w:r w:rsidRPr="001D136A">
        <w:rPr>
          <w:rFonts w:cs="Arial"/>
          <w:sz w:val="24"/>
          <w:szCs w:val="24"/>
        </w:rPr>
        <w:t>;</w:t>
      </w:r>
    </w:p>
    <w:p w:rsidR="00B03105" w:rsidRPr="00A240F6" w:rsidRDefault="00B03105" w:rsidP="00E50830">
      <w:pPr>
        <w:numPr>
          <w:ilvl w:val="0"/>
          <w:numId w:val="107"/>
        </w:numPr>
        <w:tabs>
          <w:tab w:val="left" w:pos="0"/>
          <w:tab w:val="left" w:pos="426"/>
        </w:tabs>
        <w:ind w:left="0"/>
        <w:jc w:val="left"/>
        <w:rPr>
          <w:rFonts w:cs="Arial"/>
          <w:sz w:val="24"/>
          <w:szCs w:val="24"/>
        </w:rPr>
      </w:pPr>
      <w:r w:rsidRPr="001D136A">
        <w:rPr>
          <w:rFonts w:cs="Arial"/>
          <w:sz w:val="24"/>
          <w:szCs w:val="24"/>
        </w:rPr>
        <w:t>zapewnienia regularnego uczęszczania na zajęcia szkolne;</w:t>
      </w:r>
    </w:p>
    <w:p w:rsidR="00B03105" w:rsidRPr="00A240F6" w:rsidRDefault="00B03105" w:rsidP="00E50830">
      <w:pPr>
        <w:numPr>
          <w:ilvl w:val="0"/>
          <w:numId w:val="107"/>
        </w:numPr>
        <w:tabs>
          <w:tab w:val="left" w:pos="0"/>
          <w:tab w:val="left" w:pos="426"/>
        </w:tabs>
        <w:ind w:left="0"/>
        <w:jc w:val="left"/>
        <w:rPr>
          <w:rFonts w:cs="Arial"/>
          <w:sz w:val="24"/>
          <w:szCs w:val="24"/>
        </w:rPr>
      </w:pPr>
      <w:r w:rsidRPr="001D136A">
        <w:rPr>
          <w:rFonts w:cs="Arial"/>
          <w:sz w:val="24"/>
          <w:szCs w:val="24"/>
        </w:rPr>
        <w:t>zapewnienia dziecku warunków umożliwiających przygotowanie się do zajęć;</w:t>
      </w:r>
    </w:p>
    <w:p w:rsidR="00B03105" w:rsidRPr="00447CF0" w:rsidRDefault="00B03105" w:rsidP="00E50830">
      <w:pPr>
        <w:numPr>
          <w:ilvl w:val="0"/>
          <w:numId w:val="107"/>
        </w:numPr>
        <w:tabs>
          <w:tab w:val="left" w:pos="0"/>
          <w:tab w:val="left" w:pos="426"/>
        </w:tabs>
        <w:ind w:left="0"/>
        <w:jc w:val="left"/>
        <w:rPr>
          <w:rFonts w:cs="Arial"/>
          <w:sz w:val="24"/>
          <w:szCs w:val="24"/>
        </w:rPr>
      </w:pPr>
      <w:r w:rsidRPr="001D136A">
        <w:rPr>
          <w:rFonts w:cs="Arial"/>
          <w:sz w:val="24"/>
          <w:szCs w:val="24"/>
        </w:rPr>
        <w:lastRenderedPageBreak/>
        <w:t xml:space="preserve">informowania w terminie do 30 września każdego roku, </w:t>
      </w:r>
      <w:r w:rsidR="00F94D4D" w:rsidRPr="001D136A">
        <w:rPr>
          <w:rFonts w:cs="Arial"/>
          <w:sz w:val="24"/>
          <w:szCs w:val="24"/>
        </w:rPr>
        <w:t>dyrektoraszkoły</w:t>
      </w:r>
      <w:r w:rsidRPr="001D136A">
        <w:rPr>
          <w:rFonts w:cs="Arial"/>
          <w:sz w:val="24"/>
          <w:szCs w:val="24"/>
        </w:rPr>
        <w:t xml:space="preserve"> podstawowej </w:t>
      </w:r>
      <w:r w:rsidRPr="001D136A">
        <w:rPr>
          <w:rFonts w:cs="Arial"/>
          <w:sz w:val="24"/>
          <w:szCs w:val="24"/>
        </w:rPr>
        <w:br/>
        <w:t>w obwodzie których dziecko mieszka, o realizacji obowiązku szkolnego poza szkołą obwodową.</w:t>
      </w:r>
    </w:p>
    <w:p w:rsidR="00B03105" w:rsidRPr="001D136A" w:rsidRDefault="001D136A" w:rsidP="0037344F">
      <w:pPr>
        <w:pStyle w:val="Nagwek2"/>
        <w:spacing w:before="0" w:after="0" w:line="240" w:lineRule="auto"/>
        <w:rPr>
          <w:b/>
        </w:rPr>
      </w:pPr>
      <w:bookmarkStart w:id="84" w:name="_Toc492414656"/>
      <w:r w:rsidRPr="001D136A">
        <w:rPr>
          <w:b/>
        </w:rPr>
        <w:t xml:space="preserve">DZIAŁ </w:t>
      </w:r>
      <w:r w:rsidR="00DD5540">
        <w:rPr>
          <w:b/>
        </w:rPr>
        <w:t>X</w:t>
      </w:r>
      <w:r w:rsidR="00B02871" w:rsidRPr="001D136A">
        <w:rPr>
          <w:b/>
        </w:rPr>
        <w:br/>
      </w:r>
      <w:r w:rsidR="00B03105" w:rsidRPr="00584053">
        <w:rPr>
          <w:b/>
        </w:rPr>
        <w:t>Prawa i obowiązki członków społeczności szkolnej</w:t>
      </w:r>
      <w:bookmarkEnd w:id="84"/>
    </w:p>
    <w:p w:rsidR="00B03105" w:rsidRPr="00584053" w:rsidRDefault="001D136A" w:rsidP="0037344F">
      <w:pPr>
        <w:pStyle w:val="Nagwek3"/>
        <w:spacing w:before="0" w:after="0" w:line="240" w:lineRule="auto"/>
        <w:rPr>
          <w:b/>
          <w:color w:val="002060"/>
          <w:sz w:val="22"/>
          <w:szCs w:val="22"/>
          <w:lang w:eastAsia="pl-PL"/>
        </w:rPr>
      </w:pPr>
      <w:bookmarkStart w:id="85" w:name="_Toc361441357"/>
      <w:bookmarkStart w:id="86" w:name="_Toc492414657"/>
      <w:r w:rsidRPr="00584053">
        <w:rPr>
          <w:b/>
          <w:color w:val="002060"/>
          <w:sz w:val="22"/>
          <w:szCs w:val="22"/>
          <w:lang w:eastAsia="pl-PL"/>
        </w:rPr>
        <w:t>Rozdział 1</w:t>
      </w:r>
      <w:bookmarkEnd w:id="85"/>
      <w:r w:rsidR="00584053">
        <w:rPr>
          <w:b/>
          <w:color w:val="002060"/>
          <w:sz w:val="22"/>
          <w:szCs w:val="22"/>
          <w:lang w:eastAsia="pl-PL"/>
        </w:rPr>
        <w:br/>
      </w:r>
      <w:r w:rsidR="00B03105" w:rsidRPr="00584053">
        <w:rPr>
          <w:b/>
          <w:color w:val="002060"/>
          <w:sz w:val="22"/>
          <w:szCs w:val="22"/>
          <w:lang w:eastAsia="pl-PL"/>
        </w:rPr>
        <w:t>Członek społeczności szkolnej</w:t>
      </w:r>
      <w:bookmarkEnd w:id="86"/>
    </w:p>
    <w:p w:rsidR="00B03105" w:rsidRPr="00A240F6" w:rsidRDefault="005120BC" w:rsidP="00E50830">
      <w:pPr>
        <w:pStyle w:val="paragraf"/>
        <w:jc w:val="left"/>
        <w:rPr>
          <w:rFonts w:cs="Arial"/>
          <w:sz w:val="24"/>
          <w:szCs w:val="24"/>
        </w:rPr>
      </w:pPr>
      <w:r w:rsidRPr="00B11084">
        <w:rPr>
          <w:rFonts w:cs="Arial"/>
          <w:b/>
          <w:sz w:val="24"/>
          <w:szCs w:val="24"/>
        </w:rPr>
        <w:t>§</w:t>
      </w:r>
      <w:r w:rsidR="008B4263">
        <w:rPr>
          <w:rFonts w:cs="Arial"/>
          <w:b/>
          <w:sz w:val="24"/>
          <w:szCs w:val="24"/>
        </w:rPr>
        <w:t>73</w:t>
      </w:r>
      <w:r>
        <w:rPr>
          <w:rFonts w:cs="Arial"/>
          <w:b/>
          <w:sz w:val="24"/>
          <w:szCs w:val="24"/>
        </w:rPr>
        <w:t>.</w:t>
      </w:r>
      <w:r w:rsidR="006F177D" w:rsidRPr="008B4263">
        <w:rPr>
          <w:rFonts w:cs="Arial"/>
          <w:b/>
          <w:sz w:val="24"/>
          <w:szCs w:val="24"/>
        </w:rPr>
        <w:t>1</w:t>
      </w:r>
      <w:r w:rsidR="006F177D">
        <w:rPr>
          <w:rFonts w:cs="Arial"/>
          <w:sz w:val="24"/>
          <w:szCs w:val="24"/>
        </w:rPr>
        <w:t xml:space="preserve">. </w:t>
      </w:r>
      <w:r w:rsidR="00B03105" w:rsidRPr="00A240F6">
        <w:rPr>
          <w:rFonts w:cs="Arial"/>
          <w:sz w:val="24"/>
          <w:szCs w:val="24"/>
        </w:rPr>
        <w:t xml:space="preserve">Członkiem społeczności </w:t>
      </w:r>
      <w:r w:rsidR="00A72F67">
        <w:rPr>
          <w:rFonts w:cs="Arial"/>
          <w:sz w:val="24"/>
          <w:szCs w:val="24"/>
        </w:rPr>
        <w:t>szkoły</w:t>
      </w:r>
      <w:r w:rsidR="00B03105" w:rsidRPr="00A240F6">
        <w:rPr>
          <w:rFonts w:cs="Arial"/>
          <w:sz w:val="24"/>
          <w:szCs w:val="24"/>
        </w:rPr>
        <w:t xml:space="preserve"> staje się każdy, kto został przyjęty do </w:t>
      </w:r>
      <w:r w:rsidR="00A72F67">
        <w:rPr>
          <w:rFonts w:cs="Arial"/>
          <w:sz w:val="24"/>
          <w:szCs w:val="24"/>
        </w:rPr>
        <w:t>szkoły</w:t>
      </w:r>
      <w:r>
        <w:rPr>
          <w:rFonts w:cs="Arial"/>
          <w:sz w:val="24"/>
          <w:szCs w:val="24"/>
        </w:rPr>
        <w:br/>
      </w:r>
      <w:r w:rsidR="00B03105" w:rsidRPr="00A240F6">
        <w:rPr>
          <w:rFonts w:cs="Arial"/>
          <w:sz w:val="24"/>
          <w:szCs w:val="24"/>
        </w:rPr>
        <w:t xml:space="preserve">w określony przez zasady  przyjmowania sposób. </w:t>
      </w:r>
    </w:p>
    <w:p w:rsidR="00B03105" w:rsidRPr="00A240F6" w:rsidRDefault="00B03105" w:rsidP="00E50830">
      <w:pPr>
        <w:pStyle w:val="Akapitzlist"/>
        <w:numPr>
          <w:ilvl w:val="0"/>
          <w:numId w:val="108"/>
        </w:numPr>
        <w:tabs>
          <w:tab w:val="left" w:pos="0"/>
        </w:tabs>
        <w:spacing w:after="0" w:line="240" w:lineRule="auto"/>
        <w:ind w:left="0"/>
        <w:contextualSpacing w:val="0"/>
        <w:rPr>
          <w:rFonts w:cs="Arial"/>
          <w:sz w:val="24"/>
          <w:szCs w:val="24"/>
        </w:rPr>
      </w:pPr>
      <w:r w:rsidRPr="00A240F6">
        <w:rPr>
          <w:rFonts w:cs="Arial"/>
          <w:sz w:val="24"/>
          <w:szCs w:val="24"/>
        </w:rPr>
        <w:t xml:space="preserve">Wraz z zakończeniem nauki lub pracy w </w:t>
      </w:r>
      <w:r w:rsidR="00F94D4D">
        <w:rPr>
          <w:rFonts w:cs="Arial"/>
          <w:sz w:val="24"/>
          <w:szCs w:val="24"/>
        </w:rPr>
        <w:t>szkole</w:t>
      </w:r>
      <w:r w:rsidRPr="00A240F6">
        <w:rPr>
          <w:rFonts w:cs="Arial"/>
          <w:sz w:val="24"/>
          <w:szCs w:val="24"/>
        </w:rPr>
        <w:t xml:space="preserve"> traci się członkostwo społeczności szkolnej. </w:t>
      </w:r>
    </w:p>
    <w:p w:rsidR="00B03105" w:rsidRPr="00CA068F" w:rsidRDefault="00B03105" w:rsidP="00E50830">
      <w:pPr>
        <w:pStyle w:val="Akapitzlist"/>
        <w:numPr>
          <w:ilvl w:val="0"/>
          <w:numId w:val="108"/>
        </w:numPr>
        <w:tabs>
          <w:tab w:val="left" w:pos="0"/>
        </w:tabs>
        <w:spacing w:after="0" w:line="240" w:lineRule="auto"/>
        <w:ind w:left="0"/>
        <w:contextualSpacing w:val="0"/>
        <w:rPr>
          <w:rFonts w:cs="Arial"/>
          <w:sz w:val="24"/>
          <w:szCs w:val="24"/>
        </w:rPr>
      </w:pPr>
      <w:r w:rsidRPr="00A240F6">
        <w:rPr>
          <w:rFonts w:cs="Arial"/>
          <w:sz w:val="24"/>
          <w:szCs w:val="24"/>
        </w:rPr>
        <w:t xml:space="preserve">Żadne prawa obowiązujące w </w:t>
      </w:r>
      <w:r w:rsidR="00F94D4D">
        <w:rPr>
          <w:rFonts w:cs="Arial"/>
          <w:sz w:val="24"/>
          <w:szCs w:val="24"/>
        </w:rPr>
        <w:t>szkole</w:t>
      </w:r>
      <w:r w:rsidR="00A62415">
        <w:rPr>
          <w:rFonts w:cs="Arial"/>
          <w:sz w:val="24"/>
          <w:szCs w:val="24"/>
        </w:rPr>
        <w:t>nie mogą być sprzeczne z między</w:t>
      </w:r>
      <w:r w:rsidRPr="00A240F6">
        <w:rPr>
          <w:rFonts w:cs="Arial"/>
          <w:sz w:val="24"/>
          <w:szCs w:val="24"/>
        </w:rPr>
        <w:t xml:space="preserve">narodowymi prawami człowieka i  dziecka.   </w:t>
      </w:r>
    </w:p>
    <w:p w:rsidR="00B03105" w:rsidRPr="00A240F6" w:rsidRDefault="00B03105" w:rsidP="00E50830">
      <w:pPr>
        <w:pStyle w:val="Akapitzlist"/>
        <w:numPr>
          <w:ilvl w:val="0"/>
          <w:numId w:val="108"/>
        </w:numPr>
        <w:tabs>
          <w:tab w:val="left" w:pos="0"/>
        </w:tabs>
        <w:spacing w:after="0" w:line="240" w:lineRule="auto"/>
        <w:ind w:left="0"/>
        <w:contextualSpacing w:val="0"/>
        <w:rPr>
          <w:rFonts w:cs="Arial"/>
          <w:sz w:val="24"/>
          <w:szCs w:val="24"/>
        </w:rPr>
      </w:pPr>
      <w:r w:rsidRPr="00A240F6">
        <w:rPr>
          <w:rFonts w:cs="Arial"/>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03105" w:rsidRPr="00522448" w:rsidRDefault="00A601AA" w:rsidP="00E50830">
      <w:pPr>
        <w:pStyle w:val="Akapitzlist"/>
        <w:numPr>
          <w:ilvl w:val="0"/>
          <w:numId w:val="108"/>
        </w:numPr>
        <w:tabs>
          <w:tab w:val="left" w:pos="0"/>
        </w:tabs>
        <w:spacing w:after="0" w:line="240" w:lineRule="auto"/>
        <w:ind w:left="0"/>
        <w:contextualSpacing w:val="0"/>
        <w:rPr>
          <w:rFonts w:cs="Arial"/>
          <w:sz w:val="24"/>
          <w:szCs w:val="24"/>
        </w:rPr>
      </w:pPr>
      <w:r>
        <w:rPr>
          <w:rFonts w:cs="Arial"/>
          <w:sz w:val="24"/>
          <w:szCs w:val="24"/>
        </w:rPr>
        <w:t xml:space="preserve">Traktowanie członków: </w:t>
      </w:r>
    </w:p>
    <w:p w:rsidR="00B03105" w:rsidRPr="006F177D" w:rsidRDefault="00DD4268" w:rsidP="00E50830">
      <w:pPr>
        <w:numPr>
          <w:ilvl w:val="0"/>
          <w:numId w:val="109"/>
        </w:numPr>
        <w:tabs>
          <w:tab w:val="left" w:pos="0"/>
          <w:tab w:val="left" w:pos="426"/>
        </w:tabs>
        <w:ind w:left="0"/>
        <w:jc w:val="left"/>
        <w:rPr>
          <w:rFonts w:cs="Arial"/>
          <w:bCs/>
          <w:sz w:val="24"/>
          <w:szCs w:val="24"/>
        </w:rPr>
      </w:pPr>
      <w:r>
        <w:rPr>
          <w:rFonts w:cs="Arial"/>
          <w:sz w:val="24"/>
          <w:szCs w:val="24"/>
        </w:rPr>
        <w:t>n</w:t>
      </w:r>
      <w:r w:rsidR="00B03105" w:rsidRPr="00A240F6">
        <w:rPr>
          <w:rFonts w:cs="Arial"/>
          <w:sz w:val="24"/>
          <w:szCs w:val="24"/>
        </w:rPr>
        <w:t xml:space="preserve">ikt </w:t>
      </w:r>
      <w:r w:rsidR="00B03105" w:rsidRPr="006F177D">
        <w:rPr>
          <w:rFonts w:cs="Arial"/>
          <w:bCs/>
          <w:sz w:val="24"/>
          <w:szCs w:val="24"/>
        </w:rPr>
        <w:t>nie może być poddawany okrutnemu, nieludzkiemu, upokarzającemu traktowaniu lub karaniu;</w:t>
      </w:r>
    </w:p>
    <w:p w:rsidR="00B03105" w:rsidRPr="006F177D" w:rsidRDefault="00DD4268" w:rsidP="00E50830">
      <w:pPr>
        <w:numPr>
          <w:ilvl w:val="0"/>
          <w:numId w:val="109"/>
        </w:numPr>
        <w:tabs>
          <w:tab w:val="left" w:pos="0"/>
          <w:tab w:val="left" w:pos="426"/>
        </w:tabs>
        <w:ind w:left="0"/>
        <w:jc w:val="left"/>
        <w:rPr>
          <w:rFonts w:cs="Arial"/>
          <w:bCs/>
          <w:sz w:val="24"/>
          <w:szCs w:val="24"/>
        </w:rPr>
      </w:pPr>
      <w:r>
        <w:rPr>
          <w:rFonts w:cs="Arial"/>
          <w:bCs/>
          <w:sz w:val="24"/>
          <w:szCs w:val="24"/>
        </w:rPr>
        <w:t xml:space="preserve"> ż</w:t>
      </w:r>
      <w:r w:rsidR="00B03105" w:rsidRPr="006F177D">
        <w:rPr>
          <w:rFonts w:cs="Arial"/>
          <w:bCs/>
          <w:sz w:val="24"/>
          <w:szCs w:val="24"/>
        </w:rPr>
        <w:t xml:space="preserve">aden członek społeczności </w:t>
      </w:r>
      <w:r w:rsidR="00A72F67" w:rsidRPr="006F177D">
        <w:rPr>
          <w:rFonts w:cs="Arial"/>
          <w:bCs/>
          <w:sz w:val="24"/>
          <w:szCs w:val="24"/>
        </w:rPr>
        <w:t>szkoły</w:t>
      </w:r>
      <w:r w:rsidR="00B03105" w:rsidRPr="006F177D">
        <w:rPr>
          <w:rFonts w:cs="Arial"/>
          <w:bCs/>
          <w:sz w:val="24"/>
          <w:szCs w:val="24"/>
        </w:rPr>
        <w:t xml:space="preserve"> nie może podlegać arbitralnej i bezprawnej ingerencji </w:t>
      </w:r>
      <w:r w:rsidR="00B03105" w:rsidRPr="006F177D">
        <w:rPr>
          <w:rFonts w:cs="Arial"/>
          <w:bCs/>
          <w:sz w:val="24"/>
          <w:szCs w:val="24"/>
        </w:rPr>
        <w:br/>
        <w:t>w sferę jego życia prywatnego;</w:t>
      </w:r>
    </w:p>
    <w:p w:rsidR="00B03105" w:rsidRPr="006F177D" w:rsidRDefault="00DD4268" w:rsidP="00E50830">
      <w:pPr>
        <w:numPr>
          <w:ilvl w:val="0"/>
          <w:numId w:val="109"/>
        </w:numPr>
        <w:tabs>
          <w:tab w:val="left" w:pos="0"/>
          <w:tab w:val="left" w:pos="426"/>
        </w:tabs>
        <w:ind w:left="0"/>
        <w:jc w:val="left"/>
        <w:rPr>
          <w:rFonts w:cs="Arial"/>
          <w:bCs/>
          <w:sz w:val="24"/>
          <w:szCs w:val="24"/>
        </w:rPr>
      </w:pPr>
      <w:r>
        <w:rPr>
          <w:rFonts w:cs="Arial"/>
          <w:bCs/>
          <w:sz w:val="24"/>
          <w:szCs w:val="24"/>
        </w:rPr>
        <w:t xml:space="preserve"> s</w:t>
      </w:r>
      <w:r w:rsidR="00B03105" w:rsidRPr="006F177D">
        <w:rPr>
          <w:rFonts w:cs="Arial"/>
          <w:bCs/>
          <w:sz w:val="24"/>
          <w:szCs w:val="24"/>
        </w:rPr>
        <w:t xml:space="preserve">zerzenie nienawiści lub pogardy, wywoływanie waśni lub poniżanie członka społeczności </w:t>
      </w:r>
      <w:r w:rsidR="00A72F67" w:rsidRPr="006F177D">
        <w:rPr>
          <w:rFonts w:cs="Arial"/>
          <w:bCs/>
          <w:sz w:val="24"/>
          <w:szCs w:val="24"/>
        </w:rPr>
        <w:t>szkoły</w:t>
      </w:r>
      <w:r w:rsidR="00B03105" w:rsidRPr="006F177D">
        <w:rPr>
          <w:rFonts w:cs="Arial"/>
          <w:bCs/>
          <w:sz w:val="24"/>
          <w:szCs w:val="24"/>
        </w:rPr>
        <w:t>ze względu  na różnice narodowośc</w:t>
      </w:r>
      <w:r w:rsidR="0037344F">
        <w:rPr>
          <w:rFonts w:cs="Arial"/>
          <w:bCs/>
          <w:sz w:val="24"/>
          <w:szCs w:val="24"/>
        </w:rPr>
        <w:t>i, rasy, wyznania jest zakazane</w:t>
      </w:r>
      <w:r w:rsidR="00B03105" w:rsidRPr="006F177D">
        <w:rPr>
          <w:rFonts w:cs="Arial"/>
          <w:bCs/>
          <w:sz w:val="24"/>
          <w:szCs w:val="24"/>
        </w:rPr>
        <w:t>i karane;</w:t>
      </w:r>
    </w:p>
    <w:p w:rsidR="00F67E17" w:rsidRPr="006F177D" w:rsidRDefault="00A62415" w:rsidP="00E50830">
      <w:pPr>
        <w:numPr>
          <w:ilvl w:val="0"/>
          <w:numId w:val="109"/>
        </w:numPr>
        <w:tabs>
          <w:tab w:val="left" w:pos="0"/>
          <w:tab w:val="left" w:pos="426"/>
        </w:tabs>
        <w:ind w:left="0"/>
        <w:jc w:val="left"/>
        <w:rPr>
          <w:rFonts w:cs="Arial"/>
          <w:bCs/>
          <w:sz w:val="24"/>
          <w:szCs w:val="24"/>
        </w:rPr>
      </w:pPr>
      <w:r>
        <w:rPr>
          <w:rFonts w:cs="Arial"/>
          <w:bCs/>
          <w:sz w:val="24"/>
          <w:szCs w:val="24"/>
        </w:rPr>
        <w:t>n</w:t>
      </w:r>
      <w:r w:rsidR="00B03105" w:rsidRPr="006F177D">
        <w:rPr>
          <w:rFonts w:cs="Arial"/>
          <w:bCs/>
          <w:sz w:val="24"/>
          <w:szCs w:val="24"/>
        </w:rPr>
        <w:t>ikogo nie wolno zmuszać do uczestniczenia lub nieuczestniczenia w czynnościach, obrzędach religijnych lub  nauce religii;</w:t>
      </w:r>
    </w:p>
    <w:p w:rsidR="00B03105" w:rsidRPr="00522448" w:rsidRDefault="00A62415" w:rsidP="00E50830">
      <w:pPr>
        <w:numPr>
          <w:ilvl w:val="0"/>
          <w:numId w:val="109"/>
        </w:numPr>
        <w:tabs>
          <w:tab w:val="left" w:pos="0"/>
          <w:tab w:val="left" w:pos="426"/>
        </w:tabs>
        <w:ind w:left="0"/>
        <w:jc w:val="left"/>
        <w:rPr>
          <w:rFonts w:cs="Arial"/>
          <w:sz w:val="24"/>
          <w:szCs w:val="24"/>
        </w:rPr>
      </w:pPr>
      <w:r>
        <w:rPr>
          <w:rFonts w:cs="Arial"/>
          <w:bCs/>
          <w:sz w:val="24"/>
          <w:szCs w:val="24"/>
        </w:rPr>
        <w:t>k</w:t>
      </w:r>
      <w:r w:rsidR="00B03105" w:rsidRPr="006F177D">
        <w:rPr>
          <w:rFonts w:cs="Arial"/>
          <w:bCs/>
          <w:sz w:val="24"/>
          <w:szCs w:val="24"/>
        </w:rPr>
        <w:t>ażd</w:t>
      </w:r>
      <w:r w:rsidR="00B03105" w:rsidRPr="00A240F6">
        <w:rPr>
          <w:rFonts w:cs="Arial"/>
          <w:sz w:val="24"/>
          <w:szCs w:val="24"/>
        </w:rPr>
        <w:t xml:space="preserve">y bez względu na swój wiek i funkcję w </w:t>
      </w:r>
      <w:r w:rsidR="00F94D4D">
        <w:rPr>
          <w:rFonts w:cs="Arial"/>
          <w:sz w:val="24"/>
          <w:szCs w:val="24"/>
        </w:rPr>
        <w:t>szkole</w:t>
      </w:r>
      <w:r w:rsidR="00B03105" w:rsidRPr="00A240F6">
        <w:rPr>
          <w:rFonts w:cs="Arial"/>
          <w:sz w:val="24"/>
          <w:szCs w:val="24"/>
        </w:rPr>
        <w:t xml:space="preserve"> ma obowiązek:</w:t>
      </w:r>
    </w:p>
    <w:p w:rsidR="00B03105" w:rsidRPr="00DD4268" w:rsidRDefault="00B03105" w:rsidP="00E50830">
      <w:pPr>
        <w:pStyle w:val="Akapitzlist"/>
        <w:numPr>
          <w:ilvl w:val="0"/>
          <w:numId w:val="110"/>
        </w:numPr>
        <w:spacing w:after="0" w:line="240" w:lineRule="auto"/>
        <w:ind w:left="0"/>
        <w:contextualSpacing w:val="0"/>
        <w:rPr>
          <w:rFonts w:eastAsia="Times New Roman" w:cs="Arial"/>
          <w:color w:val="000000"/>
          <w:sz w:val="24"/>
          <w:szCs w:val="24"/>
          <w:lang w:eastAsia="pl-PL"/>
        </w:rPr>
      </w:pPr>
      <w:r w:rsidRPr="00DD4268">
        <w:rPr>
          <w:rFonts w:eastAsia="Times New Roman" w:cs="Arial"/>
          <w:color w:val="000000"/>
          <w:sz w:val="24"/>
          <w:szCs w:val="24"/>
          <w:lang w:eastAsia="pl-PL"/>
        </w:rPr>
        <w:t>poszanowania godności osobistej, dobrego imienia i własności pozostałych osób,</w:t>
      </w:r>
    </w:p>
    <w:p w:rsidR="00B03105" w:rsidRPr="00DD4268" w:rsidRDefault="00B03105" w:rsidP="00E50830">
      <w:pPr>
        <w:pStyle w:val="Akapitzlist"/>
        <w:numPr>
          <w:ilvl w:val="0"/>
          <w:numId w:val="110"/>
        </w:numPr>
        <w:spacing w:after="0" w:line="240" w:lineRule="auto"/>
        <w:ind w:left="0"/>
        <w:contextualSpacing w:val="0"/>
        <w:rPr>
          <w:rFonts w:eastAsia="Times New Roman" w:cs="Arial"/>
          <w:color w:val="000000"/>
          <w:sz w:val="24"/>
          <w:szCs w:val="24"/>
          <w:lang w:eastAsia="pl-PL"/>
        </w:rPr>
      </w:pPr>
      <w:r w:rsidRPr="00DD4268">
        <w:rPr>
          <w:rFonts w:eastAsia="Times New Roman" w:cs="Arial"/>
          <w:color w:val="000000"/>
          <w:sz w:val="24"/>
          <w:szCs w:val="24"/>
          <w:lang w:eastAsia="pl-PL"/>
        </w:rPr>
        <w:t>przestrzegania zasady poszanowania cudzej godności w kontaktach z innymi ludźmi,</w:t>
      </w:r>
    </w:p>
    <w:p w:rsidR="00B03105" w:rsidRPr="00DD4268" w:rsidRDefault="00B03105" w:rsidP="00E50830">
      <w:pPr>
        <w:pStyle w:val="Akapitzlist"/>
        <w:numPr>
          <w:ilvl w:val="0"/>
          <w:numId w:val="110"/>
        </w:numPr>
        <w:spacing w:after="0" w:line="240" w:lineRule="auto"/>
        <w:ind w:left="0"/>
        <w:contextualSpacing w:val="0"/>
        <w:rPr>
          <w:rFonts w:eastAsia="Times New Roman" w:cs="Arial"/>
          <w:color w:val="000000"/>
          <w:sz w:val="24"/>
          <w:szCs w:val="24"/>
          <w:lang w:eastAsia="pl-PL"/>
        </w:rPr>
      </w:pPr>
      <w:r w:rsidRPr="00DD4268">
        <w:rPr>
          <w:rFonts w:eastAsia="Times New Roman" w:cs="Arial"/>
          <w:color w:val="000000"/>
          <w:sz w:val="24"/>
          <w:szCs w:val="24"/>
          <w:lang w:eastAsia="pl-PL"/>
        </w:rPr>
        <w:t>zachowania tajemnicy dotyczącej ważnych spraw osobistych i rodzinnych,</w:t>
      </w:r>
    </w:p>
    <w:p w:rsidR="00B03105" w:rsidRPr="00522448" w:rsidRDefault="00B03105" w:rsidP="00E50830">
      <w:pPr>
        <w:pStyle w:val="Akapitzlist"/>
        <w:numPr>
          <w:ilvl w:val="0"/>
          <w:numId w:val="110"/>
        </w:numPr>
        <w:spacing w:after="0" w:line="240" w:lineRule="auto"/>
        <w:ind w:left="0"/>
        <w:contextualSpacing w:val="0"/>
        <w:rPr>
          <w:rFonts w:cs="Arial"/>
          <w:sz w:val="24"/>
          <w:szCs w:val="24"/>
        </w:rPr>
      </w:pPr>
      <w:r w:rsidRPr="00DD4268">
        <w:rPr>
          <w:rFonts w:eastAsia="Times New Roman" w:cs="Arial"/>
          <w:color w:val="000000"/>
          <w:sz w:val="24"/>
          <w:szCs w:val="24"/>
          <w:lang w:eastAsia="pl-PL"/>
        </w:rPr>
        <w:t>zabronione są wszelkie działania agresywne skierowane do innej osoby oraz używanie wulgarnych słów</w:t>
      </w:r>
      <w:r w:rsidRPr="00A240F6">
        <w:rPr>
          <w:rFonts w:cs="Arial"/>
          <w:sz w:val="24"/>
          <w:szCs w:val="24"/>
        </w:rPr>
        <w:t>, zwrotów i gestów.</w:t>
      </w:r>
    </w:p>
    <w:p w:rsidR="00B03105" w:rsidRPr="00A240F6" w:rsidRDefault="00A62415" w:rsidP="00E50830">
      <w:pPr>
        <w:numPr>
          <w:ilvl w:val="0"/>
          <w:numId w:val="109"/>
        </w:numPr>
        <w:tabs>
          <w:tab w:val="left" w:pos="0"/>
          <w:tab w:val="left" w:pos="426"/>
        </w:tabs>
        <w:ind w:left="0"/>
        <w:jc w:val="left"/>
        <w:rPr>
          <w:rFonts w:cs="Arial"/>
          <w:sz w:val="24"/>
          <w:szCs w:val="24"/>
        </w:rPr>
      </w:pPr>
      <w:r>
        <w:rPr>
          <w:rFonts w:cs="Arial"/>
          <w:sz w:val="24"/>
          <w:szCs w:val="24"/>
        </w:rPr>
        <w:t>n</w:t>
      </w:r>
      <w:r w:rsidR="00B03105" w:rsidRPr="00A240F6">
        <w:rPr>
          <w:rFonts w:cs="Arial"/>
          <w:sz w:val="24"/>
          <w:szCs w:val="24"/>
        </w:rPr>
        <w:t>ikt nie ma prawa do wykorzystania swej przewagi: wieku, funkcji, siły fizycznej lub psychicznej do naruszania godności i praw innego człowieka.</w:t>
      </w:r>
    </w:p>
    <w:p w:rsidR="00B03105" w:rsidRPr="00A240F6" w:rsidRDefault="00B03105" w:rsidP="00E50830">
      <w:pPr>
        <w:pStyle w:val="Akapitzlist"/>
        <w:numPr>
          <w:ilvl w:val="0"/>
          <w:numId w:val="108"/>
        </w:numPr>
        <w:tabs>
          <w:tab w:val="left" w:pos="0"/>
        </w:tabs>
        <w:spacing w:after="0" w:line="240" w:lineRule="auto"/>
        <w:ind w:left="0"/>
        <w:contextualSpacing w:val="0"/>
        <w:rPr>
          <w:rFonts w:cs="Arial"/>
          <w:sz w:val="24"/>
          <w:szCs w:val="24"/>
        </w:rPr>
      </w:pPr>
      <w:r w:rsidRPr="00A240F6">
        <w:rPr>
          <w:rFonts w:cs="Arial"/>
          <w:sz w:val="24"/>
          <w:szCs w:val="24"/>
        </w:rPr>
        <w:t xml:space="preserve">Wszyscy członkowie społeczności szkolnej odpowiadają za dobra materialne zgromadzone w </w:t>
      </w:r>
      <w:r w:rsidR="00DD4268">
        <w:rPr>
          <w:rFonts w:cs="Arial"/>
          <w:sz w:val="24"/>
          <w:szCs w:val="24"/>
        </w:rPr>
        <w:t>s</w:t>
      </w:r>
      <w:r w:rsidR="00F94D4D">
        <w:rPr>
          <w:rFonts w:cs="Arial"/>
          <w:sz w:val="24"/>
          <w:szCs w:val="24"/>
        </w:rPr>
        <w:t>zkole</w:t>
      </w:r>
      <w:r w:rsidRPr="00A240F6">
        <w:rPr>
          <w:rFonts w:cs="Arial"/>
          <w:sz w:val="24"/>
          <w:szCs w:val="24"/>
        </w:rPr>
        <w:t xml:space="preserve">. </w:t>
      </w:r>
    </w:p>
    <w:p w:rsidR="00DD4268" w:rsidRDefault="00B03105" w:rsidP="00E50830">
      <w:pPr>
        <w:pStyle w:val="Akapitzlist"/>
        <w:numPr>
          <w:ilvl w:val="0"/>
          <w:numId w:val="108"/>
        </w:numPr>
        <w:tabs>
          <w:tab w:val="left" w:pos="0"/>
        </w:tabs>
        <w:spacing w:after="0" w:line="240" w:lineRule="auto"/>
        <w:ind w:left="0"/>
        <w:contextualSpacing w:val="0"/>
        <w:rPr>
          <w:rFonts w:cs="Arial"/>
          <w:sz w:val="24"/>
          <w:szCs w:val="24"/>
        </w:rPr>
      </w:pPr>
      <w:r w:rsidRPr="00A240F6">
        <w:rPr>
          <w:rFonts w:cs="Arial"/>
          <w:sz w:val="24"/>
          <w:szCs w:val="24"/>
        </w:rPr>
        <w:t xml:space="preserve">Uczeń i jego rodzice odpowiadają materialnie za świadomie </w:t>
      </w:r>
      <w:r w:rsidR="00F67E17" w:rsidRPr="00A240F6">
        <w:rPr>
          <w:rFonts w:cs="Arial"/>
          <w:sz w:val="24"/>
          <w:szCs w:val="24"/>
        </w:rPr>
        <w:t xml:space="preserve">wyrządzone przez </w:t>
      </w:r>
      <w:proofErr w:type="spellStart"/>
      <w:r w:rsidR="00F67E17" w:rsidRPr="00A240F6">
        <w:rPr>
          <w:rFonts w:cs="Arial"/>
          <w:sz w:val="24"/>
          <w:szCs w:val="24"/>
        </w:rPr>
        <w:t>uczniaszkody</w:t>
      </w:r>
      <w:proofErr w:type="spellEnd"/>
      <w:r w:rsidR="00F67E17" w:rsidRPr="00A240F6">
        <w:rPr>
          <w:rFonts w:cs="Arial"/>
          <w:sz w:val="24"/>
          <w:szCs w:val="24"/>
        </w:rPr>
        <w:t>.</w:t>
      </w:r>
    </w:p>
    <w:p w:rsidR="00B03105" w:rsidRPr="00522448" w:rsidRDefault="00B03105" w:rsidP="00E50830">
      <w:pPr>
        <w:pStyle w:val="Akapitzlist"/>
        <w:numPr>
          <w:ilvl w:val="0"/>
          <w:numId w:val="108"/>
        </w:numPr>
        <w:tabs>
          <w:tab w:val="left" w:pos="0"/>
        </w:tabs>
        <w:spacing w:after="0" w:line="240" w:lineRule="auto"/>
        <w:ind w:left="0"/>
        <w:contextualSpacing w:val="0"/>
        <w:rPr>
          <w:rFonts w:cs="Arial"/>
          <w:sz w:val="24"/>
          <w:szCs w:val="24"/>
        </w:rPr>
      </w:pPr>
      <w:r w:rsidRPr="00A240F6">
        <w:rPr>
          <w:rFonts w:cs="Arial"/>
          <w:sz w:val="24"/>
          <w:szCs w:val="24"/>
        </w:rPr>
        <w:t xml:space="preserve">Wszyscy uczniowie naszej </w:t>
      </w:r>
      <w:r w:rsidR="00F94D4D">
        <w:rPr>
          <w:rFonts w:cs="Arial"/>
          <w:sz w:val="24"/>
          <w:szCs w:val="24"/>
        </w:rPr>
        <w:t>szkoły</w:t>
      </w:r>
      <w:r w:rsidRPr="00A240F6">
        <w:rPr>
          <w:rFonts w:cs="Arial"/>
          <w:sz w:val="24"/>
          <w:szCs w:val="24"/>
        </w:rPr>
        <w:t xml:space="preserve"> mają obowiązek troszczyć się o honor </w:t>
      </w:r>
      <w:r w:rsidR="00A72F67">
        <w:rPr>
          <w:rFonts w:cs="Arial"/>
          <w:sz w:val="24"/>
          <w:szCs w:val="24"/>
        </w:rPr>
        <w:t>szkoły</w:t>
      </w:r>
      <w:r w:rsidRPr="00A240F6">
        <w:rPr>
          <w:rFonts w:cs="Arial"/>
          <w:sz w:val="24"/>
          <w:szCs w:val="24"/>
        </w:rPr>
        <w:br/>
        <w:t>i kultywować jej tradycje.</w:t>
      </w:r>
    </w:p>
    <w:p w:rsidR="00B03105" w:rsidRPr="00584053" w:rsidRDefault="00584053" w:rsidP="0037344F">
      <w:pPr>
        <w:pStyle w:val="Nagwek3"/>
        <w:spacing w:before="0" w:after="0" w:line="240" w:lineRule="auto"/>
        <w:rPr>
          <w:b/>
          <w:color w:val="002060"/>
          <w:sz w:val="22"/>
          <w:szCs w:val="22"/>
          <w:lang w:eastAsia="pl-PL"/>
        </w:rPr>
      </w:pPr>
      <w:bookmarkStart w:id="87" w:name="_Toc492414658"/>
      <w:r>
        <w:rPr>
          <w:b/>
          <w:color w:val="002060"/>
          <w:sz w:val="22"/>
          <w:szCs w:val="22"/>
          <w:lang w:eastAsia="pl-PL"/>
        </w:rPr>
        <w:t>Rozdział 2</w:t>
      </w:r>
      <w:r w:rsidR="00B02871" w:rsidRPr="00584053">
        <w:rPr>
          <w:b/>
          <w:color w:val="002060"/>
          <w:sz w:val="22"/>
          <w:szCs w:val="22"/>
          <w:lang w:eastAsia="pl-PL"/>
        </w:rPr>
        <w:br/>
      </w:r>
      <w:r w:rsidR="00B03105" w:rsidRPr="00584053">
        <w:rPr>
          <w:b/>
          <w:color w:val="002060"/>
          <w:sz w:val="22"/>
          <w:szCs w:val="22"/>
          <w:lang w:eastAsia="pl-PL"/>
        </w:rPr>
        <w:t>Prawa i obowiązki uczniów</w:t>
      </w:r>
      <w:bookmarkEnd w:id="87"/>
    </w:p>
    <w:p w:rsidR="00B03105" w:rsidRPr="006F177D" w:rsidRDefault="005120BC" w:rsidP="00E50830">
      <w:pPr>
        <w:pStyle w:val="paragraf"/>
        <w:jc w:val="left"/>
        <w:rPr>
          <w:rFonts w:cs="Arial"/>
          <w:sz w:val="24"/>
          <w:szCs w:val="24"/>
        </w:rPr>
      </w:pPr>
      <w:r w:rsidRPr="00B11084">
        <w:rPr>
          <w:rFonts w:cs="Arial"/>
          <w:b/>
          <w:sz w:val="24"/>
          <w:szCs w:val="24"/>
        </w:rPr>
        <w:t>§</w:t>
      </w:r>
      <w:r w:rsidR="008B4263">
        <w:rPr>
          <w:rFonts w:cs="Arial"/>
          <w:b/>
          <w:sz w:val="24"/>
          <w:szCs w:val="24"/>
        </w:rPr>
        <w:t>74</w:t>
      </w:r>
      <w:r>
        <w:rPr>
          <w:rFonts w:cs="Arial"/>
          <w:b/>
          <w:sz w:val="24"/>
          <w:szCs w:val="24"/>
        </w:rPr>
        <w:t>.</w:t>
      </w:r>
      <w:r w:rsidR="00B03105" w:rsidRPr="008B4263">
        <w:rPr>
          <w:rFonts w:cs="Arial"/>
          <w:b/>
          <w:sz w:val="24"/>
          <w:szCs w:val="24"/>
        </w:rPr>
        <w:t>1</w:t>
      </w:r>
      <w:r w:rsidR="00B03105" w:rsidRPr="006F177D">
        <w:rPr>
          <w:rFonts w:cs="Arial"/>
          <w:sz w:val="24"/>
          <w:szCs w:val="24"/>
        </w:rPr>
        <w:t xml:space="preserve">. Każdy uczeń w </w:t>
      </w:r>
      <w:r w:rsidR="00F94D4D" w:rsidRPr="006F177D">
        <w:rPr>
          <w:rFonts w:cs="Arial"/>
          <w:sz w:val="24"/>
          <w:szCs w:val="24"/>
        </w:rPr>
        <w:t>szkole</w:t>
      </w:r>
      <w:r w:rsidR="00B03105" w:rsidRPr="006F177D">
        <w:rPr>
          <w:rFonts w:cs="Arial"/>
          <w:sz w:val="24"/>
          <w:szCs w:val="24"/>
        </w:rPr>
        <w:t xml:space="preserve"> ma prawo do: </w:t>
      </w:r>
    </w:p>
    <w:p w:rsidR="00267E8C" w:rsidRPr="00DD4268" w:rsidRDefault="00267E8C" w:rsidP="00E50830">
      <w:pPr>
        <w:numPr>
          <w:ilvl w:val="0"/>
          <w:numId w:val="111"/>
        </w:numPr>
        <w:tabs>
          <w:tab w:val="left" w:pos="0"/>
          <w:tab w:val="left" w:pos="426"/>
        </w:tabs>
        <w:ind w:left="0"/>
        <w:jc w:val="left"/>
        <w:rPr>
          <w:rFonts w:cs="Arial"/>
          <w:sz w:val="24"/>
          <w:szCs w:val="24"/>
        </w:rPr>
      </w:pPr>
      <w:r w:rsidRPr="00A240F6">
        <w:rPr>
          <w:rFonts w:eastAsia="Times New Roman" w:cs="Arial"/>
          <w:sz w:val="24"/>
          <w:szCs w:val="24"/>
          <w:lang w:eastAsia="pl-PL"/>
        </w:rPr>
        <w:t xml:space="preserve">opieki zarówno </w:t>
      </w:r>
      <w:r w:rsidRPr="00DD4268">
        <w:rPr>
          <w:rFonts w:cs="Arial"/>
          <w:sz w:val="24"/>
          <w:szCs w:val="24"/>
        </w:rPr>
        <w:t>podczas lekcji, jak i p</w:t>
      </w:r>
      <w:r w:rsidR="00023091" w:rsidRPr="00DD4268">
        <w:rPr>
          <w:rFonts w:cs="Arial"/>
          <w:sz w:val="24"/>
          <w:szCs w:val="24"/>
        </w:rPr>
        <w:t>odczas przerw międzylekcyjnych;</w:t>
      </w:r>
    </w:p>
    <w:p w:rsidR="00267E8C" w:rsidRPr="00DD4268" w:rsidRDefault="00267E8C" w:rsidP="00E50830">
      <w:pPr>
        <w:numPr>
          <w:ilvl w:val="0"/>
          <w:numId w:val="111"/>
        </w:numPr>
        <w:tabs>
          <w:tab w:val="left" w:pos="0"/>
          <w:tab w:val="left" w:pos="426"/>
        </w:tabs>
        <w:ind w:left="0"/>
        <w:jc w:val="left"/>
        <w:rPr>
          <w:rFonts w:cs="Arial"/>
          <w:sz w:val="24"/>
          <w:szCs w:val="24"/>
        </w:rPr>
      </w:pPr>
      <w:r w:rsidRPr="00DD4268">
        <w:rPr>
          <w:rFonts w:cs="Arial"/>
          <w:sz w:val="24"/>
          <w:szCs w:val="24"/>
        </w:rPr>
        <w:t>maksymalnie efektywnego wykorzyst</w:t>
      </w:r>
      <w:r w:rsidR="00023091" w:rsidRPr="00DD4268">
        <w:rPr>
          <w:rFonts w:cs="Arial"/>
          <w:sz w:val="24"/>
          <w:szCs w:val="24"/>
        </w:rPr>
        <w:t xml:space="preserve">ania czasu spędzanego w </w:t>
      </w:r>
      <w:r w:rsidR="00F94D4D" w:rsidRPr="00DD4268">
        <w:rPr>
          <w:rFonts w:cs="Arial"/>
          <w:sz w:val="24"/>
          <w:szCs w:val="24"/>
        </w:rPr>
        <w:t>szkole</w:t>
      </w:r>
      <w:r w:rsidR="00023091" w:rsidRPr="00DD4268">
        <w:rPr>
          <w:rFonts w:cs="Arial"/>
          <w:sz w:val="24"/>
          <w:szCs w:val="24"/>
        </w:rPr>
        <w:t>;</w:t>
      </w:r>
    </w:p>
    <w:p w:rsidR="00267E8C" w:rsidRPr="00DD4268" w:rsidRDefault="00267E8C" w:rsidP="00E50830">
      <w:pPr>
        <w:numPr>
          <w:ilvl w:val="0"/>
          <w:numId w:val="111"/>
        </w:numPr>
        <w:tabs>
          <w:tab w:val="left" w:pos="0"/>
          <w:tab w:val="left" w:pos="426"/>
        </w:tabs>
        <w:ind w:left="0"/>
        <w:jc w:val="left"/>
        <w:rPr>
          <w:rFonts w:cs="Arial"/>
          <w:sz w:val="24"/>
          <w:szCs w:val="24"/>
        </w:rPr>
      </w:pPr>
      <w:r w:rsidRPr="00DD4268">
        <w:rPr>
          <w:rFonts w:cs="Arial"/>
          <w:sz w:val="24"/>
          <w:szCs w:val="24"/>
        </w:rPr>
        <w:t>indywidualnych konsultac</w:t>
      </w:r>
      <w:r w:rsidR="00023091" w:rsidRPr="00DD4268">
        <w:rPr>
          <w:rFonts w:cs="Arial"/>
          <w:sz w:val="24"/>
          <w:szCs w:val="24"/>
        </w:rPr>
        <w:t>ji ze wszystkimi nauczycielami;</w:t>
      </w:r>
    </w:p>
    <w:p w:rsidR="00267E8C" w:rsidRPr="00DD4268" w:rsidRDefault="00267E8C" w:rsidP="00E50830">
      <w:pPr>
        <w:numPr>
          <w:ilvl w:val="0"/>
          <w:numId w:val="111"/>
        </w:numPr>
        <w:tabs>
          <w:tab w:val="left" w:pos="0"/>
          <w:tab w:val="left" w:pos="426"/>
        </w:tabs>
        <w:ind w:left="0"/>
        <w:jc w:val="left"/>
        <w:rPr>
          <w:rFonts w:cs="Arial"/>
          <w:sz w:val="24"/>
          <w:szCs w:val="24"/>
        </w:rPr>
      </w:pPr>
      <w:r w:rsidRPr="00DD4268">
        <w:rPr>
          <w:rFonts w:cs="Arial"/>
          <w:sz w:val="24"/>
          <w:szCs w:val="24"/>
        </w:rPr>
        <w:t>pomocy w przygotowaniu do konku</w:t>
      </w:r>
      <w:r w:rsidR="00023091" w:rsidRPr="00DD4268">
        <w:rPr>
          <w:rFonts w:cs="Arial"/>
          <w:sz w:val="24"/>
          <w:szCs w:val="24"/>
        </w:rPr>
        <w:t>rsów i olimpiad przedmiotowych;</w:t>
      </w:r>
    </w:p>
    <w:p w:rsidR="00023091" w:rsidRPr="00DD4268" w:rsidRDefault="00267E8C" w:rsidP="00E50830">
      <w:pPr>
        <w:numPr>
          <w:ilvl w:val="0"/>
          <w:numId w:val="111"/>
        </w:numPr>
        <w:tabs>
          <w:tab w:val="left" w:pos="0"/>
          <w:tab w:val="left" w:pos="426"/>
        </w:tabs>
        <w:ind w:left="0"/>
        <w:jc w:val="left"/>
        <w:rPr>
          <w:rFonts w:cs="Arial"/>
          <w:sz w:val="24"/>
          <w:szCs w:val="24"/>
        </w:rPr>
      </w:pPr>
      <w:r w:rsidRPr="00DD4268">
        <w:rPr>
          <w:rFonts w:cs="Arial"/>
          <w:sz w:val="24"/>
          <w:szCs w:val="24"/>
        </w:rPr>
        <w:t>zapoznania się z programem nauczania, zakrese</w:t>
      </w:r>
      <w:r w:rsidR="00023091" w:rsidRPr="00DD4268">
        <w:rPr>
          <w:rFonts w:cs="Arial"/>
          <w:sz w:val="24"/>
          <w:szCs w:val="24"/>
        </w:rPr>
        <w:t>m wymagań na poszczególne oceny;</w:t>
      </w:r>
    </w:p>
    <w:p w:rsidR="00267E8C" w:rsidRPr="00DD4268" w:rsidRDefault="00267E8C" w:rsidP="00E50830">
      <w:pPr>
        <w:numPr>
          <w:ilvl w:val="0"/>
          <w:numId w:val="111"/>
        </w:numPr>
        <w:tabs>
          <w:tab w:val="left" w:pos="0"/>
          <w:tab w:val="left" w:pos="426"/>
        </w:tabs>
        <w:ind w:left="0"/>
        <w:jc w:val="left"/>
        <w:rPr>
          <w:rFonts w:cs="Arial"/>
          <w:sz w:val="24"/>
          <w:szCs w:val="24"/>
        </w:rPr>
      </w:pPr>
      <w:r w:rsidRPr="00DD4268">
        <w:rPr>
          <w:rFonts w:cs="Arial"/>
          <w:sz w:val="24"/>
          <w:szCs w:val="24"/>
        </w:rPr>
        <w:t xml:space="preserve"> jawnej i umotywowanej oceny postępów w nauce i </w:t>
      </w:r>
      <w:r w:rsidR="00DD4268">
        <w:rPr>
          <w:rFonts w:cs="Arial"/>
          <w:sz w:val="24"/>
          <w:szCs w:val="24"/>
        </w:rPr>
        <w:t>zachowaniu, zgodnie z zasadami wewnątrzszkolnego systemu o</w:t>
      </w:r>
      <w:r w:rsidRPr="00DD4268">
        <w:rPr>
          <w:rFonts w:cs="Arial"/>
          <w:sz w:val="24"/>
          <w:szCs w:val="24"/>
        </w:rPr>
        <w:t>ceniania</w:t>
      </w:r>
      <w:r w:rsidR="00023091" w:rsidRPr="00DD4268">
        <w:rPr>
          <w:rFonts w:cs="Arial"/>
          <w:sz w:val="24"/>
          <w:szCs w:val="24"/>
        </w:rPr>
        <w:t>;</w:t>
      </w:r>
    </w:p>
    <w:p w:rsidR="00267E8C" w:rsidRPr="00DD4268" w:rsidRDefault="00267E8C" w:rsidP="00E50830">
      <w:pPr>
        <w:numPr>
          <w:ilvl w:val="0"/>
          <w:numId w:val="111"/>
        </w:numPr>
        <w:tabs>
          <w:tab w:val="left" w:pos="0"/>
          <w:tab w:val="left" w:pos="426"/>
        </w:tabs>
        <w:ind w:left="0"/>
        <w:jc w:val="left"/>
        <w:rPr>
          <w:rFonts w:cs="Arial"/>
          <w:sz w:val="24"/>
          <w:szCs w:val="24"/>
        </w:rPr>
      </w:pPr>
      <w:r w:rsidRPr="00DD4268">
        <w:rPr>
          <w:rFonts w:cs="Arial"/>
          <w:sz w:val="24"/>
          <w:szCs w:val="24"/>
        </w:rPr>
        <w:t xml:space="preserve">życzliwego, podmiotowego traktowania ze strony wszystkich </w:t>
      </w:r>
      <w:r w:rsidR="00023091" w:rsidRPr="00DD4268">
        <w:rPr>
          <w:rFonts w:cs="Arial"/>
          <w:sz w:val="24"/>
          <w:szCs w:val="24"/>
        </w:rPr>
        <w:t>członków społeczności szkolnej;</w:t>
      </w:r>
    </w:p>
    <w:p w:rsidR="00267E8C" w:rsidRPr="00DD4268" w:rsidRDefault="00267E8C" w:rsidP="00E50830">
      <w:pPr>
        <w:numPr>
          <w:ilvl w:val="0"/>
          <w:numId w:val="111"/>
        </w:numPr>
        <w:tabs>
          <w:tab w:val="left" w:pos="0"/>
          <w:tab w:val="left" w:pos="426"/>
        </w:tabs>
        <w:ind w:left="0"/>
        <w:jc w:val="left"/>
        <w:rPr>
          <w:rFonts w:cs="Arial"/>
          <w:sz w:val="24"/>
          <w:szCs w:val="24"/>
        </w:rPr>
      </w:pPr>
      <w:r w:rsidRPr="00DD4268">
        <w:rPr>
          <w:rFonts w:cs="Arial"/>
          <w:sz w:val="24"/>
          <w:szCs w:val="24"/>
        </w:rPr>
        <w:t xml:space="preserve">reprezentowania </w:t>
      </w:r>
      <w:r w:rsidR="00A72F67" w:rsidRPr="00DD4268">
        <w:rPr>
          <w:rFonts w:cs="Arial"/>
          <w:sz w:val="24"/>
          <w:szCs w:val="24"/>
        </w:rPr>
        <w:t>szkoły</w:t>
      </w:r>
      <w:r w:rsidRPr="00DD4268">
        <w:rPr>
          <w:rFonts w:cs="Arial"/>
          <w:sz w:val="24"/>
          <w:szCs w:val="24"/>
        </w:rPr>
        <w:t xml:space="preserve"> w konkursach, olimpiadach, przeglądach i zawodach zgodnie ze swoimi    możliwościami i u</w:t>
      </w:r>
      <w:r w:rsidR="00023091" w:rsidRPr="00DD4268">
        <w:rPr>
          <w:rFonts w:cs="Arial"/>
          <w:sz w:val="24"/>
          <w:szCs w:val="24"/>
        </w:rPr>
        <w:t>miejętnościami;</w:t>
      </w:r>
    </w:p>
    <w:p w:rsidR="00267E8C" w:rsidRPr="00DD4268" w:rsidRDefault="00267E8C" w:rsidP="00E50830">
      <w:pPr>
        <w:numPr>
          <w:ilvl w:val="0"/>
          <w:numId w:val="111"/>
        </w:numPr>
        <w:tabs>
          <w:tab w:val="left" w:pos="0"/>
          <w:tab w:val="left" w:pos="426"/>
        </w:tabs>
        <w:ind w:left="0"/>
        <w:jc w:val="left"/>
        <w:rPr>
          <w:rFonts w:cs="Arial"/>
          <w:sz w:val="24"/>
          <w:szCs w:val="24"/>
        </w:rPr>
      </w:pPr>
      <w:r w:rsidRPr="00DD4268">
        <w:rPr>
          <w:rFonts w:cs="Arial"/>
          <w:sz w:val="24"/>
          <w:szCs w:val="24"/>
        </w:rPr>
        <w:t>realizacji autorskiego programu wychowawczego oprac</w:t>
      </w:r>
      <w:r w:rsidR="00023091" w:rsidRPr="00DD4268">
        <w:rPr>
          <w:rFonts w:cs="Arial"/>
          <w:sz w:val="24"/>
          <w:szCs w:val="24"/>
        </w:rPr>
        <w:t>owanego przez wychowawcę klasy;</w:t>
      </w:r>
    </w:p>
    <w:p w:rsidR="00267E8C"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t>indywidualnego toku nauki, po spełnieniu wymagań okre</w:t>
      </w:r>
      <w:r w:rsidR="00023091" w:rsidRPr="00DD4268">
        <w:rPr>
          <w:rFonts w:cs="Arial"/>
          <w:sz w:val="24"/>
          <w:szCs w:val="24"/>
        </w:rPr>
        <w:t>ślonych w odrębnych przepisach;</w:t>
      </w:r>
    </w:p>
    <w:p w:rsidR="00023091"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lastRenderedPageBreak/>
        <w:t>korzystania z poradnictwa psychologicznego, pedagogicznego i zawodowe</w:t>
      </w:r>
      <w:r w:rsidR="00023091" w:rsidRPr="00DD4268">
        <w:rPr>
          <w:rFonts w:cs="Arial"/>
          <w:sz w:val="24"/>
          <w:szCs w:val="24"/>
        </w:rPr>
        <w:t>go;</w:t>
      </w:r>
    </w:p>
    <w:p w:rsidR="00267E8C"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t>korzystania z pomocy</w:t>
      </w:r>
      <w:r w:rsidR="00DD4268">
        <w:rPr>
          <w:rFonts w:cs="Arial"/>
          <w:sz w:val="24"/>
          <w:szCs w:val="24"/>
        </w:rPr>
        <w:t xml:space="preserve"> psychologiczno-</w:t>
      </w:r>
      <w:r w:rsidR="00023091" w:rsidRPr="00DD4268">
        <w:rPr>
          <w:rFonts w:cs="Arial"/>
          <w:sz w:val="24"/>
          <w:szCs w:val="24"/>
        </w:rPr>
        <w:t>pedagogicznej;</w:t>
      </w:r>
    </w:p>
    <w:p w:rsidR="00267E8C"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t xml:space="preserve">korzystania z bazy </w:t>
      </w:r>
      <w:r w:rsidR="00A72F67" w:rsidRPr="00DD4268">
        <w:rPr>
          <w:rFonts w:cs="Arial"/>
          <w:sz w:val="24"/>
          <w:szCs w:val="24"/>
        </w:rPr>
        <w:t>szkoły</w:t>
      </w:r>
      <w:r w:rsidRPr="00DD4268">
        <w:rPr>
          <w:rFonts w:cs="Arial"/>
          <w:sz w:val="24"/>
          <w:szCs w:val="24"/>
        </w:rPr>
        <w:t xml:space="preserve"> podczas zajęć lekcyjnych i pozalekcyjnych według zasad okre</w:t>
      </w:r>
      <w:r w:rsidR="00023091" w:rsidRPr="00DD4268">
        <w:rPr>
          <w:rFonts w:cs="Arial"/>
          <w:sz w:val="24"/>
          <w:szCs w:val="24"/>
        </w:rPr>
        <w:t xml:space="preserve">ślonych przez </w:t>
      </w:r>
      <w:r w:rsidR="00F94D4D" w:rsidRPr="00DD4268">
        <w:rPr>
          <w:rFonts w:cs="Arial"/>
          <w:sz w:val="24"/>
          <w:szCs w:val="24"/>
        </w:rPr>
        <w:t>dyrektora</w:t>
      </w:r>
      <w:r w:rsidR="00A72F67" w:rsidRPr="00DD4268">
        <w:rPr>
          <w:rFonts w:cs="Arial"/>
          <w:sz w:val="24"/>
          <w:szCs w:val="24"/>
        </w:rPr>
        <w:t>szkoły</w:t>
      </w:r>
      <w:r w:rsidR="00023091" w:rsidRPr="00DD4268">
        <w:rPr>
          <w:rFonts w:cs="Arial"/>
          <w:sz w:val="24"/>
          <w:szCs w:val="24"/>
        </w:rPr>
        <w:t>;</w:t>
      </w:r>
    </w:p>
    <w:p w:rsidR="00267E8C"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t xml:space="preserve">wpływania na życie </w:t>
      </w:r>
      <w:r w:rsidR="00A72F67" w:rsidRPr="00DD4268">
        <w:rPr>
          <w:rFonts w:cs="Arial"/>
          <w:sz w:val="24"/>
          <w:szCs w:val="24"/>
        </w:rPr>
        <w:t>szkoły</w:t>
      </w:r>
      <w:r w:rsidRPr="00DD4268">
        <w:rPr>
          <w:rFonts w:cs="Arial"/>
          <w:sz w:val="24"/>
          <w:szCs w:val="24"/>
        </w:rPr>
        <w:t xml:space="preserve"> p</w:t>
      </w:r>
      <w:r w:rsidR="00023091" w:rsidRPr="00DD4268">
        <w:rPr>
          <w:rFonts w:cs="Arial"/>
          <w:sz w:val="24"/>
          <w:szCs w:val="24"/>
        </w:rPr>
        <w:t>oprzez działalność samorządową;</w:t>
      </w:r>
    </w:p>
    <w:p w:rsidR="00267E8C" w:rsidRPr="00DD4268" w:rsidRDefault="00DD4268" w:rsidP="00E50830">
      <w:pPr>
        <w:numPr>
          <w:ilvl w:val="0"/>
          <w:numId w:val="111"/>
        </w:numPr>
        <w:tabs>
          <w:tab w:val="left" w:pos="0"/>
          <w:tab w:val="left" w:pos="426"/>
        </w:tabs>
        <w:ind w:left="0" w:hanging="454"/>
        <w:jc w:val="left"/>
        <w:rPr>
          <w:rFonts w:cs="Arial"/>
          <w:sz w:val="24"/>
          <w:szCs w:val="24"/>
        </w:rPr>
      </w:pPr>
      <w:r>
        <w:rPr>
          <w:rFonts w:cs="Arial"/>
          <w:sz w:val="24"/>
          <w:szCs w:val="24"/>
        </w:rPr>
        <w:t>zwracania się do d</w:t>
      </w:r>
      <w:r w:rsidR="00267E8C" w:rsidRPr="00DD4268">
        <w:rPr>
          <w:rFonts w:cs="Arial"/>
          <w:sz w:val="24"/>
          <w:szCs w:val="24"/>
        </w:rPr>
        <w:t xml:space="preserve">yrekcji, wychowawcy klasy i nauczycieli w sprawach osobistych oraz oczekiwania </w:t>
      </w:r>
      <w:r w:rsidR="00023091" w:rsidRPr="00DD4268">
        <w:rPr>
          <w:rFonts w:cs="Arial"/>
          <w:sz w:val="24"/>
          <w:szCs w:val="24"/>
        </w:rPr>
        <w:t>pomocy, odpowiedzi i wyjaśnień;</w:t>
      </w:r>
    </w:p>
    <w:p w:rsidR="00023091"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t>swobodnego wyrażania swoich myśli i przekonań, jeżel</w:t>
      </w:r>
      <w:r w:rsidR="00023091" w:rsidRPr="00DD4268">
        <w:rPr>
          <w:rFonts w:cs="Arial"/>
          <w:sz w:val="24"/>
          <w:szCs w:val="24"/>
        </w:rPr>
        <w:t>i nie naruszają one praw innych;</w:t>
      </w:r>
    </w:p>
    <w:p w:rsidR="00267E8C"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t xml:space="preserve"> wypoczynku podczas weekendów, przerw świątecznych i ferii szkolnych bez koniec</w:t>
      </w:r>
      <w:r w:rsidR="00023091" w:rsidRPr="00DD4268">
        <w:rPr>
          <w:rFonts w:cs="Arial"/>
          <w:sz w:val="24"/>
          <w:szCs w:val="24"/>
        </w:rPr>
        <w:t>zności odrabiania pracy domowej;</w:t>
      </w:r>
    </w:p>
    <w:p w:rsidR="00267E8C"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t xml:space="preserve">do zwolnienia z ćwiczeń na lekcjach wychowania fizycznego i z pracy przy komputerze na zajęciach informatyki i technologii informacyjnej po otrzymaniu decyzji </w:t>
      </w:r>
      <w:r w:rsidR="00F94D4D" w:rsidRPr="00DD4268">
        <w:rPr>
          <w:rFonts w:cs="Arial"/>
          <w:sz w:val="24"/>
          <w:szCs w:val="24"/>
        </w:rPr>
        <w:t>dyrektora</w:t>
      </w:r>
      <w:r w:rsidR="00A72F67" w:rsidRPr="00DD4268">
        <w:rPr>
          <w:rFonts w:cs="Arial"/>
          <w:sz w:val="24"/>
          <w:szCs w:val="24"/>
        </w:rPr>
        <w:t>szkoły</w:t>
      </w:r>
      <w:r w:rsidRPr="00DD4268">
        <w:rPr>
          <w:rFonts w:cs="Arial"/>
          <w:sz w:val="24"/>
          <w:szCs w:val="24"/>
        </w:rPr>
        <w:t xml:space="preserve"> wydanej na podstawie zaświadczenia lekarskiego stanowią</w:t>
      </w:r>
      <w:r w:rsidR="00023091" w:rsidRPr="00DD4268">
        <w:rPr>
          <w:rFonts w:cs="Arial"/>
          <w:sz w:val="24"/>
          <w:szCs w:val="24"/>
        </w:rPr>
        <w:t>cego wniosek o takie zwolnienie;</w:t>
      </w:r>
    </w:p>
    <w:p w:rsidR="00267E8C"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t>być wybieranym i brać</w:t>
      </w:r>
      <w:r w:rsidR="00023091" w:rsidRPr="00DD4268">
        <w:rPr>
          <w:rFonts w:cs="Arial"/>
          <w:sz w:val="24"/>
          <w:szCs w:val="24"/>
        </w:rPr>
        <w:t xml:space="preserve"> udział w wyborach do </w:t>
      </w:r>
      <w:r w:rsidR="00A72F67" w:rsidRPr="00DD4268">
        <w:rPr>
          <w:rFonts w:cs="Arial"/>
          <w:sz w:val="24"/>
          <w:szCs w:val="24"/>
        </w:rPr>
        <w:t>samorządu</w:t>
      </w:r>
      <w:r w:rsidR="00023091" w:rsidRPr="00DD4268">
        <w:rPr>
          <w:rFonts w:cs="Arial"/>
          <w:sz w:val="24"/>
          <w:szCs w:val="24"/>
        </w:rPr>
        <w:t>;</w:t>
      </w:r>
    </w:p>
    <w:p w:rsidR="00267E8C"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t xml:space="preserve">składania egzaminu poprawkowego, jeżeli w </w:t>
      </w:r>
      <w:r w:rsidR="002672FF" w:rsidRPr="00DD4268">
        <w:rPr>
          <w:rFonts w:cs="Arial"/>
          <w:sz w:val="24"/>
          <w:szCs w:val="24"/>
        </w:rPr>
        <w:t>końcowo rocznej</w:t>
      </w:r>
      <w:r w:rsidRPr="00DD4268">
        <w:rPr>
          <w:rFonts w:cs="Arial"/>
          <w:sz w:val="24"/>
          <w:szCs w:val="24"/>
        </w:rPr>
        <w:t xml:space="preserve"> klasyfikacji uzyskał ocenę niedostateczną z jednych zajęć edukacyjnych; w wyjątkowych przypadkach </w:t>
      </w:r>
      <w:r w:rsidR="00F94D4D" w:rsidRPr="00DD4268">
        <w:rPr>
          <w:rFonts w:cs="Arial"/>
          <w:sz w:val="24"/>
          <w:szCs w:val="24"/>
        </w:rPr>
        <w:t>radapedagogiczna</w:t>
      </w:r>
      <w:r w:rsidRPr="00DD4268">
        <w:rPr>
          <w:rFonts w:cs="Arial"/>
          <w:sz w:val="24"/>
          <w:szCs w:val="24"/>
        </w:rPr>
        <w:t xml:space="preserve"> może wyrazić zgodę na egzamin poprawkowy z dwóch zajęć edukacyjnych;</w:t>
      </w:r>
    </w:p>
    <w:p w:rsidR="00267E8C"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t>składania egzaminu klasyfikacyjnego na pisemną prośb</w:t>
      </w:r>
      <w:r w:rsidR="00230211" w:rsidRPr="00DD4268">
        <w:rPr>
          <w:rFonts w:cs="Arial"/>
          <w:sz w:val="24"/>
          <w:szCs w:val="24"/>
        </w:rPr>
        <w:t>ę rodziców (prawnych opiekunów);</w:t>
      </w:r>
    </w:p>
    <w:p w:rsidR="00267E8C"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t xml:space="preserve">uzyskania informacji o przewidywanych ocenach okresowych (rocznych) na tydzień, a o ocenach niedostatecznych na miesiąc przed klasyfikacyjnym posiedzeniem </w:t>
      </w:r>
      <w:r w:rsidR="00A72F67" w:rsidRPr="00DD4268">
        <w:rPr>
          <w:rFonts w:cs="Arial"/>
          <w:sz w:val="24"/>
          <w:szCs w:val="24"/>
        </w:rPr>
        <w:t>rady</w:t>
      </w:r>
      <w:r w:rsidRPr="00DD4268">
        <w:rPr>
          <w:rFonts w:cs="Arial"/>
          <w:sz w:val="24"/>
          <w:szCs w:val="24"/>
        </w:rPr>
        <w:t xml:space="preserve"> Pedagogicznej;</w:t>
      </w:r>
    </w:p>
    <w:p w:rsidR="00267E8C" w:rsidRPr="00DD4268" w:rsidRDefault="00267E8C" w:rsidP="00E50830">
      <w:pPr>
        <w:numPr>
          <w:ilvl w:val="0"/>
          <w:numId w:val="111"/>
        </w:numPr>
        <w:tabs>
          <w:tab w:val="left" w:pos="0"/>
          <w:tab w:val="left" w:pos="426"/>
        </w:tabs>
        <w:ind w:left="0" w:hanging="454"/>
        <w:jc w:val="left"/>
        <w:rPr>
          <w:rFonts w:cs="Arial"/>
          <w:sz w:val="24"/>
          <w:szCs w:val="24"/>
        </w:rPr>
      </w:pPr>
      <w:r w:rsidRPr="00DD4268">
        <w:rPr>
          <w:rFonts w:cs="Arial"/>
          <w:sz w:val="24"/>
          <w:szCs w:val="24"/>
        </w:rPr>
        <w:t xml:space="preserve">uczeń ma prawo do poprawy ocen śródokresowych w terminie i w sposób ustalony z nauczycielem przedmiotu a jednej z ocen </w:t>
      </w:r>
      <w:r w:rsidR="008B4263">
        <w:rPr>
          <w:rFonts w:cs="Arial"/>
          <w:sz w:val="24"/>
          <w:szCs w:val="24"/>
        </w:rPr>
        <w:t>końcowo</w:t>
      </w:r>
      <w:r w:rsidR="002672FF" w:rsidRPr="00DD4268">
        <w:rPr>
          <w:rFonts w:cs="Arial"/>
          <w:sz w:val="24"/>
          <w:szCs w:val="24"/>
        </w:rPr>
        <w:t>rocznych</w:t>
      </w:r>
      <w:r w:rsidRPr="00DD4268">
        <w:rPr>
          <w:rFonts w:cs="Arial"/>
          <w:sz w:val="24"/>
          <w:szCs w:val="24"/>
        </w:rPr>
        <w:t xml:space="preserve"> na egzaminie poprawkowym z wyjątkiem klasy programowo najwyższej;</w:t>
      </w:r>
    </w:p>
    <w:p w:rsidR="00A62415" w:rsidRDefault="00A62415" w:rsidP="00E50830">
      <w:pPr>
        <w:tabs>
          <w:tab w:val="left" w:pos="0"/>
          <w:tab w:val="left" w:pos="426"/>
        </w:tabs>
        <w:ind w:firstLine="709"/>
        <w:jc w:val="left"/>
        <w:rPr>
          <w:rFonts w:eastAsia="Times New Roman" w:cs="Arial"/>
          <w:sz w:val="24"/>
          <w:szCs w:val="24"/>
          <w:lang w:eastAsia="pl-PL"/>
        </w:rPr>
      </w:pPr>
      <w:r w:rsidRPr="008B4263">
        <w:rPr>
          <w:rFonts w:eastAsia="Times New Roman" w:cs="Arial"/>
          <w:b/>
          <w:sz w:val="24"/>
          <w:szCs w:val="24"/>
          <w:lang w:eastAsia="pl-PL"/>
        </w:rPr>
        <w:t>2.</w:t>
      </w:r>
      <w:r>
        <w:rPr>
          <w:rFonts w:eastAsia="Times New Roman" w:cs="Arial"/>
          <w:sz w:val="24"/>
          <w:szCs w:val="24"/>
          <w:lang w:eastAsia="pl-PL"/>
        </w:rPr>
        <w:t xml:space="preserve"> Każdemu uczniowi </w:t>
      </w:r>
      <w:r w:rsidR="002A6577">
        <w:rPr>
          <w:rFonts w:eastAsia="Times New Roman" w:cs="Arial"/>
          <w:sz w:val="24"/>
          <w:szCs w:val="24"/>
          <w:lang w:eastAsia="pl-PL"/>
        </w:rPr>
        <w:t xml:space="preserve">oraz jego rodzicom </w:t>
      </w:r>
      <w:r>
        <w:rPr>
          <w:rFonts w:eastAsia="Times New Roman" w:cs="Arial"/>
          <w:sz w:val="24"/>
          <w:szCs w:val="24"/>
          <w:lang w:eastAsia="pl-PL"/>
        </w:rPr>
        <w:t xml:space="preserve">przysługuje prawo złożenia skargi </w:t>
      </w:r>
      <w:r w:rsidR="002A6577">
        <w:rPr>
          <w:rFonts w:eastAsia="Times New Roman" w:cs="Arial"/>
          <w:sz w:val="24"/>
          <w:szCs w:val="24"/>
          <w:lang w:eastAsia="pl-PL"/>
        </w:rPr>
        <w:t>w przypadku naruszenia praw ucznia.</w:t>
      </w:r>
    </w:p>
    <w:p w:rsidR="002A6577" w:rsidRDefault="002A6577" w:rsidP="00E50830">
      <w:pPr>
        <w:tabs>
          <w:tab w:val="left" w:pos="0"/>
          <w:tab w:val="left" w:pos="426"/>
        </w:tabs>
        <w:ind w:firstLine="709"/>
        <w:jc w:val="left"/>
        <w:rPr>
          <w:rFonts w:eastAsia="Times New Roman" w:cs="Arial"/>
          <w:sz w:val="24"/>
          <w:szCs w:val="24"/>
          <w:lang w:eastAsia="pl-PL"/>
        </w:rPr>
      </w:pPr>
      <w:r w:rsidRPr="008B4263">
        <w:rPr>
          <w:rFonts w:eastAsia="Times New Roman" w:cs="Arial"/>
          <w:b/>
          <w:sz w:val="24"/>
          <w:szCs w:val="24"/>
          <w:lang w:eastAsia="pl-PL"/>
        </w:rPr>
        <w:t>3</w:t>
      </w:r>
      <w:r>
        <w:rPr>
          <w:rFonts w:eastAsia="Times New Roman" w:cs="Arial"/>
          <w:sz w:val="24"/>
          <w:szCs w:val="24"/>
          <w:lang w:eastAsia="pl-PL"/>
        </w:rPr>
        <w:t>. Skargę w formie pisemnej składa s</w:t>
      </w:r>
      <w:r w:rsidR="00056D55">
        <w:rPr>
          <w:rFonts w:eastAsia="Times New Roman" w:cs="Arial"/>
          <w:sz w:val="24"/>
          <w:szCs w:val="24"/>
          <w:lang w:eastAsia="pl-PL"/>
        </w:rPr>
        <w:t>ię do dyrektora szkoła w ciągu 14</w:t>
      </w:r>
      <w:r w:rsidR="0037344F">
        <w:rPr>
          <w:rFonts w:eastAsia="Times New Roman" w:cs="Arial"/>
          <w:sz w:val="24"/>
          <w:szCs w:val="24"/>
          <w:lang w:eastAsia="pl-PL"/>
        </w:rPr>
        <w:t xml:space="preserve"> dniu</w:t>
      </w:r>
      <w:r>
        <w:rPr>
          <w:rFonts w:eastAsia="Times New Roman" w:cs="Arial"/>
          <w:sz w:val="24"/>
          <w:szCs w:val="24"/>
          <w:lang w:eastAsia="pl-PL"/>
        </w:rPr>
        <w:t>od wystąpienia naruszenia praw ucznia.</w:t>
      </w:r>
    </w:p>
    <w:p w:rsidR="003D0A42" w:rsidRPr="00CC369F" w:rsidRDefault="005120BC" w:rsidP="00E50830">
      <w:pPr>
        <w:pStyle w:val="paragraf"/>
        <w:jc w:val="left"/>
        <w:rPr>
          <w:rFonts w:eastAsia="Times New Roman" w:cs="Arial"/>
          <w:noProof w:val="0"/>
          <w:sz w:val="24"/>
          <w:szCs w:val="24"/>
          <w:lang w:eastAsia="pl-PL"/>
        </w:rPr>
      </w:pPr>
      <w:r w:rsidRPr="00B11084">
        <w:rPr>
          <w:rFonts w:cs="Arial"/>
          <w:b/>
          <w:sz w:val="24"/>
          <w:szCs w:val="24"/>
        </w:rPr>
        <w:t>§</w:t>
      </w:r>
      <w:r w:rsidR="008B4263">
        <w:rPr>
          <w:rFonts w:cs="Arial"/>
          <w:b/>
          <w:sz w:val="24"/>
          <w:szCs w:val="24"/>
        </w:rPr>
        <w:t>75</w:t>
      </w:r>
      <w:r>
        <w:rPr>
          <w:rFonts w:cs="Arial"/>
          <w:b/>
          <w:sz w:val="24"/>
          <w:szCs w:val="24"/>
        </w:rPr>
        <w:t>.</w:t>
      </w:r>
      <w:r w:rsidR="003D0A42" w:rsidRPr="008B4263">
        <w:rPr>
          <w:rFonts w:eastAsia="Times New Roman" w:cs="Arial"/>
          <w:b/>
          <w:bCs/>
          <w:noProof w:val="0"/>
          <w:sz w:val="24"/>
          <w:szCs w:val="24"/>
          <w:lang w:eastAsia="pl-PL"/>
        </w:rPr>
        <w:t>1</w:t>
      </w:r>
      <w:r w:rsidR="003D0A42" w:rsidRPr="00CC369F">
        <w:rPr>
          <w:rFonts w:eastAsia="Times New Roman" w:cs="Arial"/>
          <w:bCs/>
          <w:noProof w:val="0"/>
          <w:sz w:val="24"/>
          <w:szCs w:val="24"/>
          <w:lang w:eastAsia="pl-PL"/>
        </w:rPr>
        <w:t xml:space="preserve">.  </w:t>
      </w:r>
      <w:r w:rsidR="003D0A42" w:rsidRPr="00CC369F">
        <w:rPr>
          <w:rFonts w:eastAsia="Times New Roman" w:cs="Arial"/>
          <w:noProof w:val="0"/>
          <w:sz w:val="24"/>
          <w:szCs w:val="24"/>
          <w:lang w:eastAsia="pl-PL"/>
        </w:rPr>
        <w:t>Każd</w:t>
      </w:r>
      <w:r w:rsidR="0068697C" w:rsidRPr="00CC369F">
        <w:rPr>
          <w:rFonts w:eastAsia="Times New Roman" w:cs="Arial"/>
          <w:noProof w:val="0"/>
          <w:sz w:val="24"/>
          <w:szCs w:val="24"/>
          <w:lang w:eastAsia="pl-PL"/>
        </w:rPr>
        <w:t xml:space="preserve">y uczeń </w:t>
      </w:r>
      <w:proofErr w:type="spellStart"/>
      <w:r w:rsidR="008C660F">
        <w:rPr>
          <w:rFonts w:eastAsia="Times New Roman" w:cs="Arial"/>
          <w:noProof w:val="0"/>
          <w:sz w:val="24"/>
          <w:szCs w:val="24"/>
          <w:lang w:eastAsia="pl-PL"/>
        </w:rPr>
        <w:t>s</w:t>
      </w:r>
      <w:r w:rsidR="00A72F67" w:rsidRPr="00CC369F">
        <w:rPr>
          <w:rFonts w:eastAsia="Times New Roman" w:cs="Arial"/>
          <w:noProof w:val="0"/>
          <w:sz w:val="24"/>
          <w:szCs w:val="24"/>
          <w:lang w:eastAsia="pl-PL"/>
        </w:rPr>
        <w:t>zkoły</w:t>
      </w:r>
      <w:r w:rsidR="003D0A42" w:rsidRPr="00CC369F">
        <w:rPr>
          <w:rFonts w:eastAsia="Times New Roman" w:cs="Arial"/>
          <w:bCs/>
          <w:noProof w:val="0"/>
          <w:sz w:val="24"/>
          <w:szCs w:val="24"/>
          <w:lang w:eastAsia="pl-PL"/>
        </w:rPr>
        <w:t>ma</w:t>
      </w:r>
      <w:proofErr w:type="spellEnd"/>
      <w:r w:rsidR="003D0A42" w:rsidRPr="00CC369F">
        <w:rPr>
          <w:rFonts w:eastAsia="Times New Roman" w:cs="Arial"/>
          <w:bCs/>
          <w:noProof w:val="0"/>
          <w:sz w:val="24"/>
          <w:szCs w:val="24"/>
          <w:lang w:eastAsia="pl-PL"/>
        </w:rPr>
        <w:t xml:space="preserve"> obowiązek</w:t>
      </w:r>
      <w:r w:rsidR="003D0A42" w:rsidRPr="00CC369F">
        <w:rPr>
          <w:rFonts w:eastAsia="Times New Roman" w:cs="Arial"/>
          <w:noProof w:val="0"/>
          <w:sz w:val="24"/>
          <w:szCs w:val="24"/>
          <w:lang w:eastAsia="pl-PL"/>
        </w:rPr>
        <w:t xml:space="preserve">: </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t>przestrzegania postanowień zawartych w statucie;</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t xml:space="preserve">godnego, kulturalnego zachowania się w </w:t>
      </w:r>
      <w:r w:rsidR="00F94D4D" w:rsidRPr="00746090">
        <w:rPr>
          <w:rFonts w:cs="Arial"/>
          <w:sz w:val="24"/>
          <w:szCs w:val="24"/>
        </w:rPr>
        <w:t>szkole</w:t>
      </w:r>
      <w:r w:rsidRPr="00746090">
        <w:rPr>
          <w:rFonts w:cs="Arial"/>
          <w:sz w:val="24"/>
          <w:szCs w:val="24"/>
        </w:rPr>
        <w:t xml:space="preserve"> i poza nią;</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t xml:space="preserve">systematycznego przygotowywania się do zajęć szkolnych, uczestniczenia </w:t>
      </w:r>
      <w:r w:rsidR="005120BC">
        <w:rPr>
          <w:rFonts w:cs="Arial"/>
          <w:sz w:val="24"/>
          <w:szCs w:val="24"/>
        </w:rPr>
        <w:br/>
      </w:r>
      <w:r w:rsidRPr="00746090">
        <w:rPr>
          <w:rFonts w:cs="Arial"/>
          <w:sz w:val="24"/>
          <w:szCs w:val="24"/>
        </w:rPr>
        <w:t>w obowiązkowych i wybranych przez siebie zajęciach;</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t xml:space="preserve">bezwzględnego podporządkowania się zaleceniom </w:t>
      </w:r>
      <w:r w:rsidR="00F94D4D" w:rsidRPr="00746090">
        <w:rPr>
          <w:rFonts w:cs="Arial"/>
          <w:sz w:val="24"/>
          <w:szCs w:val="24"/>
        </w:rPr>
        <w:t>dyrektoraszkoły</w:t>
      </w:r>
      <w:r w:rsidRPr="00746090">
        <w:rPr>
          <w:rFonts w:cs="Arial"/>
          <w:sz w:val="24"/>
          <w:szCs w:val="24"/>
        </w:rPr>
        <w:t xml:space="preserve">, wicedyrektorów, nauczycieli oraz ustaleniom samorządu </w:t>
      </w:r>
      <w:r w:rsidR="00F94D4D" w:rsidRPr="00746090">
        <w:rPr>
          <w:rFonts w:cs="Arial"/>
          <w:sz w:val="24"/>
          <w:szCs w:val="24"/>
        </w:rPr>
        <w:t>szkoły</w:t>
      </w:r>
      <w:r w:rsidRPr="00746090">
        <w:rPr>
          <w:rFonts w:cs="Arial"/>
          <w:sz w:val="24"/>
          <w:szCs w:val="24"/>
        </w:rPr>
        <w:t xml:space="preserve"> lub klasy;</w:t>
      </w:r>
    </w:p>
    <w:p w:rsidR="00D858BC" w:rsidRPr="00A240F6" w:rsidRDefault="006104B9" w:rsidP="00E50830">
      <w:pPr>
        <w:numPr>
          <w:ilvl w:val="0"/>
          <w:numId w:val="112"/>
        </w:numPr>
        <w:tabs>
          <w:tab w:val="left" w:pos="0"/>
          <w:tab w:val="left" w:pos="426"/>
        </w:tabs>
        <w:ind w:left="0"/>
        <w:jc w:val="left"/>
        <w:rPr>
          <w:rFonts w:eastAsia="Times New Roman" w:cs="Arial"/>
          <w:sz w:val="24"/>
          <w:szCs w:val="24"/>
          <w:lang w:eastAsia="pl-PL"/>
        </w:rPr>
      </w:pPr>
      <w:r w:rsidRPr="00746090">
        <w:rPr>
          <w:rFonts w:cs="Arial"/>
          <w:sz w:val="24"/>
          <w:szCs w:val="24"/>
        </w:rPr>
        <w:t xml:space="preserve"> przestrzegania</w:t>
      </w:r>
      <w:r w:rsidRPr="00A240F6">
        <w:rPr>
          <w:rFonts w:eastAsia="Times New Roman" w:cs="Arial"/>
          <w:sz w:val="24"/>
          <w:szCs w:val="24"/>
          <w:lang w:eastAsia="pl-PL"/>
        </w:rPr>
        <w:t xml:space="preserve"> zasad kultury i współżycia społecznego, w tym: </w:t>
      </w:r>
    </w:p>
    <w:p w:rsidR="00D858BC" w:rsidRPr="00746090" w:rsidRDefault="00D858BC" w:rsidP="00E50830">
      <w:pPr>
        <w:pStyle w:val="Akapitzlist"/>
        <w:numPr>
          <w:ilvl w:val="0"/>
          <w:numId w:val="113"/>
        </w:numPr>
        <w:spacing w:after="0" w:line="240" w:lineRule="auto"/>
        <w:ind w:left="0"/>
        <w:contextualSpacing w:val="0"/>
        <w:rPr>
          <w:rFonts w:eastAsia="Times New Roman" w:cs="Arial"/>
          <w:color w:val="000000"/>
          <w:sz w:val="24"/>
          <w:szCs w:val="24"/>
          <w:lang w:eastAsia="pl-PL"/>
        </w:rPr>
      </w:pPr>
      <w:r w:rsidRPr="00746090">
        <w:rPr>
          <w:rFonts w:eastAsia="Times New Roman" w:cs="Arial"/>
          <w:color w:val="000000"/>
          <w:sz w:val="24"/>
          <w:szCs w:val="24"/>
          <w:lang w:eastAsia="pl-PL"/>
        </w:rPr>
        <w:t xml:space="preserve">okazywania szacunku dorosłym i kolegom, </w:t>
      </w:r>
    </w:p>
    <w:p w:rsidR="00D858BC" w:rsidRPr="00746090" w:rsidRDefault="00D858BC" w:rsidP="00E50830">
      <w:pPr>
        <w:pStyle w:val="Akapitzlist"/>
        <w:numPr>
          <w:ilvl w:val="0"/>
          <w:numId w:val="113"/>
        </w:numPr>
        <w:spacing w:after="0" w:line="240" w:lineRule="auto"/>
        <w:ind w:left="0"/>
        <w:contextualSpacing w:val="0"/>
        <w:rPr>
          <w:rFonts w:eastAsia="Times New Roman" w:cs="Arial"/>
          <w:color w:val="000000"/>
          <w:sz w:val="24"/>
          <w:szCs w:val="24"/>
          <w:lang w:eastAsia="pl-PL"/>
        </w:rPr>
      </w:pPr>
      <w:r w:rsidRPr="00746090">
        <w:rPr>
          <w:rFonts w:eastAsia="Times New Roman" w:cs="Arial"/>
          <w:color w:val="000000"/>
          <w:sz w:val="24"/>
          <w:szCs w:val="24"/>
          <w:lang w:eastAsia="pl-PL"/>
        </w:rPr>
        <w:t xml:space="preserve">szanowania godności osobistej, poglądów i przekonań innych ludzi, </w:t>
      </w:r>
    </w:p>
    <w:p w:rsidR="00D858BC" w:rsidRPr="00A240F6" w:rsidRDefault="00D858BC" w:rsidP="00E50830">
      <w:pPr>
        <w:pStyle w:val="Akapitzlist"/>
        <w:numPr>
          <w:ilvl w:val="0"/>
          <w:numId w:val="113"/>
        </w:numPr>
        <w:spacing w:after="0" w:line="240" w:lineRule="auto"/>
        <w:ind w:left="0"/>
        <w:contextualSpacing w:val="0"/>
        <w:rPr>
          <w:rFonts w:eastAsia="Times New Roman" w:cs="Arial"/>
          <w:sz w:val="24"/>
          <w:szCs w:val="24"/>
          <w:lang w:eastAsia="pl-PL"/>
        </w:rPr>
      </w:pPr>
      <w:r w:rsidRPr="00746090">
        <w:rPr>
          <w:rFonts w:eastAsia="Times New Roman" w:cs="Arial"/>
          <w:color w:val="000000"/>
          <w:sz w:val="24"/>
          <w:szCs w:val="24"/>
          <w:lang w:eastAsia="pl-PL"/>
        </w:rPr>
        <w:t>przeciwstawiania</w:t>
      </w:r>
      <w:r w:rsidRPr="00A240F6">
        <w:rPr>
          <w:rFonts w:eastAsia="Times New Roman" w:cs="Arial"/>
          <w:sz w:val="24"/>
          <w:szCs w:val="24"/>
          <w:lang w:eastAsia="pl-PL"/>
        </w:rPr>
        <w:t xml:space="preserve"> się przejawom brutalności i wulgarności.</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t xml:space="preserve">troszczenia się o mienie </w:t>
      </w:r>
      <w:r w:rsidR="00F94D4D" w:rsidRPr="00746090">
        <w:rPr>
          <w:rFonts w:cs="Arial"/>
          <w:sz w:val="24"/>
          <w:szCs w:val="24"/>
        </w:rPr>
        <w:t>szkoły</w:t>
      </w:r>
      <w:r w:rsidRPr="00746090">
        <w:rPr>
          <w:rFonts w:cs="Arial"/>
          <w:sz w:val="24"/>
          <w:szCs w:val="24"/>
        </w:rPr>
        <w:t xml:space="preserve"> i jej estetyczny wygląd;</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t xml:space="preserve">przychodzenia do </w:t>
      </w:r>
      <w:r w:rsidR="00F94D4D" w:rsidRPr="00746090">
        <w:rPr>
          <w:rFonts w:cs="Arial"/>
          <w:sz w:val="24"/>
          <w:szCs w:val="24"/>
        </w:rPr>
        <w:t>szkoły</w:t>
      </w:r>
      <w:r w:rsidRPr="00746090">
        <w:rPr>
          <w:rFonts w:cs="Arial"/>
          <w:sz w:val="24"/>
          <w:szCs w:val="24"/>
        </w:rPr>
        <w:t xml:space="preserve"> przynajmniej na 10 minut przed rozpoczęciem swojej pierwszej lekcji w danym dniu;</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t xml:space="preserve"> punktualnego przychodzenia na lekcje i inne zajęcia;</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t>usprawiedliwiania nieobecności wg zasad ustalonych w statucie;</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t xml:space="preserve"> uczestniczenia w imprezach i uroczystościach szkolnych i klasowych, udział traktowany jest na równi z uczestnictwem na zajęciach szkolnych;</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t xml:space="preserve"> dbania o zabezpieczenie mienia osobistego w </w:t>
      </w:r>
      <w:r w:rsidR="00F94D4D" w:rsidRPr="00746090">
        <w:rPr>
          <w:rFonts w:cs="Arial"/>
          <w:sz w:val="24"/>
          <w:szCs w:val="24"/>
        </w:rPr>
        <w:t>szkole</w:t>
      </w:r>
      <w:r w:rsidRPr="00746090">
        <w:rPr>
          <w:rFonts w:cs="Arial"/>
          <w:sz w:val="24"/>
          <w:szCs w:val="24"/>
        </w:rPr>
        <w:t>, w tym w szatni szkolnej;</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t xml:space="preserve"> stwarzać atmosferę wzajemnej życzliwości;</w:t>
      </w:r>
    </w:p>
    <w:p w:rsidR="003D0A42" w:rsidRPr="00746090" w:rsidRDefault="005120BC" w:rsidP="00E50830">
      <w:pPr>
        <w:numPr>
          <w:ilvl w:val="0"/>
          <w:numId w:val="112"/>
        </w:numPr>
        <w:tabs>
          <w:tab w:val="left" w:pos="0"/>
          <w:tab w:val="left" w:pos="426"/>
        </w:tabs>
        <w:ind w:left="0"/>
        <w:jc w:val="left"/>
        <w:rPr>
          <w:rFonts w:cs="Arial"/>
          <w:sz w:val="24"/>
          <w:szCs w:val="24"/>
        </w:rPr>
      </w:pPr>
      <w:r>
        <w:rPr>
          <w:rFonts w:cs="Arial"/>
          <w:sz w:val="24"/>
          <w:szCs w:val="24"/>
        </w:rPr>
        <w:t>dbać o zdrowie</w:t>
      </w:r>
      <w:r w:rsidR="006104B9" w:rsidRPr="00746090">
        <w:rPr>
          <w:rFonts w:cs="Arial"/>
          <w:sz w:val="24"/>
          <w:szCs w:val="24"/>
        </w:rPr>
        <w:t>, bezpieczeństwo swoje i kolegów, wystrzegać się wszelkich szkodliwych nałogów: nie palić tytoniu, nie pić alkoholu, nie używać środków odurzających;</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lastRenderedPageBreak/>
        <w:t xml:space="preserve">  pomagać kolegom w nauce , a szczególnie tym , którzy mają trudności powstałe </w:t>
      </w:r>
      <w:r w:rsidR="005120BC">
        <w:rPr>
          <w:rFonts w:cs="Arial"/>
          <w:sz w:val="24"/>
          <w:szCs w:val="24"/>
        </w:rPr>
        <w:br/>
      </w:r>
      <w:r w:rsidRPr="00746090">
        <w:rPr>
          <w:rFonts w:cs="Arial"/>
          <w:sz w:val="24"/>
          <w:szCs w:val="24"/>
        </w:rPr>
        <w:t>z przyczyn od nich niezależnych;</w:t>
      </w:r>
    </w:p>
    <w:p w:rsidR="003D0A42" w:rsidRPr="00746090" w:rsidRDefault="006104B9" w:rsidP="00E50830">
      <w:pPr>
        <w:numPr>
          <w:ilvl w:val="0"/>
          <w:numId w:val="112"/>
        </w:numPr>
        <w:tabs>
          <w:tab w:val="left" w:pos="0"/>
          <w:tab w:val="left" w:pos="426"/>
        </w:tabs>
        <w:ind w:left="0"/>
        <w:jc w:val="left"/>
        <w:rPr>
          <w:rFonts w:cs="Arial"/>
          <w:sz w:val="24"/>
          <w:szCs w:val="24"/>
        </w:rPr>
      </w:pPr>
      <w:r w:rsidRPr="00746090">
        <w:rPr>
          <w:rFonts w:cs="Arial"/>
          <w:sz w:val="24"/>
          <w:szCs w:val="24"/>
        </w:rPr>
        <w:t>przest</w:t>
      </w:r>
      <w:r w:rsidR="00461537">
        <w:rPr>
          <w:rFonts w:cs="Arial"/>
          <w:sz w:val="24"/>
          <w:szCs w:val="24"/>
        </w:rPr>
        <w:t xml:space="preserve">rzegać zasad higieny osobistej, </w:t>
      </w:r>
      <w:r w:rsidRPr="00746090">
        <w:rPr>
          <w:rFonts w:cs="Arial"/>
          <w:sz w:val="24"/>
          <w:szCs w:val="24"/>
        </w:rPr>
        <w:t>dbać o estetykę ubioru oraz indywidualnie dobranej fryzury;</w:t>
      </w:r>
    </w:p>
    <w:p w:rsidR="00B03105" w:rsidRPr="00746090" w:rsidRDefault="005A3035" w:rsidP="00E50830">
      <w:pPr>
        <w:pStyle w:val="paragraf"/>
        <w:jc w:val="left"/>
        <w:rPr>
          <w:rFonts w:cs="Arial"/>
          <w:sz w:val="24"/>
          <w:szCs w:val="24"/>
        </w:rPr>
      </w:pPr>
      <w:r w:rsidRPr="00B11084">
        <w:rPr>
          <w:rFonts w:cs="Arial"/>
          <w:b/>
          <w:sz w:val="24"/>
          <w:szCs w:val="24"/>
        </w:rPr>
        <w:t>§</w:t>
      </w:r>
      <w:r w:rsidR="008B4263">
        <w:rPr>
          <w:rFonts w:cs="Arial"/>
          <w:b/>
          <w:sz w:val="24"/>
          <w:szCs w:val="24"/>
        </w:rPr>
        <w:t>76</w:t>
      </w:r>
      <w:r>
        <w:rPr>
          <w:rFonts w:cs="Arial"/>
          <w:b/>
          <w:sz w:val="24"/>
          <w:szCs w:val="24"/>
        </w:rPr>
        <w:t>.</w:t>
      </w:r>
      <w:r w:rsidR="00B03105" w:rsidRPr="008B4263">
        <w:rPr>
          <w:rFonts w:cs="Arial"/>
          <w:b/>
          <w:sz w:val="24"/>
          <w:szCs w:val="24"/>
        </w:rPr>
        <w:t>1.</w:t>
      </w:r>
      <w:r w:rsidR="00B03105" w:rsidRPr="00A240F6">
        <w:rPr>
          <w:rFonts w:cs="Arial"/>
          <w:sz w:val="24"/>
          <w:szCs w:val="24"/>
        </w:rPr>
        <w:t xml:space="preserve"> Uczeń zwolniony z wychowania fizycznego na podstawie opinii o braku możliwości uczestniczenia na zajęciach wychowania fizyc</w:t>
      </w:r>
      <w:r w:rsidR="00461537">
        <w:rPr>
          <w:rFonts w:cs="Arial"/>
          <w:sz w:val="24"/>
          <w:szCs w:val="24"/>
        </w:rPr>
        <w:t xml:space="preserve">znego i z pracy przy komputerze </w:t>
      </w:r>
      <w:r w:rsidR="00B03105" w:rsidRPr="00A240F6">
        <w:rPr>
          <w:rFonts w:cs="Arial"/>
          <w:sz w:val="24"/>
          <w:szCs w:val="24"/>
        </w:rPr>
        <w:t>na zajęciach informatyki, drugiego języka ma prawo do zwolnienia z zajęć z tego przedmiotu</w:t>
      </w:r>
      <w:r w:rsidR="008C660F">
        <w:rPr>
          <w:rFonts w:cs="Arial"/>
          <w:sz w:val="24"/>
          <w:szCs w:val="24"/>
        </w:rPr>
        <w:t>.</w:t>
      </w:r>
    </w:p>
    <w:p w:rsidR="00B03105" w:rsidRPr="00746090" w:rsidRDefault="00B03105" w:rsidP="00E50830">
      <w:pPr>
        <w:pStyle w:val="Akapitzlist"/>
        <w:numPr>
          <w:ilvl w:val="0"/>
          <w:numId w:val="114"/>
        </w:numPr>
        <w:tabs>
          <w:tab w:val="left" w:pos="0"/>
        </w:tabs>
        <w:spacing w:after="0" w:line="240" w:lineRule="auto"/>
        <w:ind w:left="0"/>
        <w:contextualSpacing w:val="0"/>
        <w:rPr>
          <w:rFonts w:cs="Arial"/>
          <w:bCs/>
          <w:sz w:val="24"/>
          <w:szCs w:val="24"/>
        </w:rPr>
      </w:pPr>
      <w:r w:rsidRPr="00746090">
        <w:rPr>
          <w:rFonts w:cs="Arial"/>
          <w:sz w:val="24"/>
          <w:szCs w:val="24"/>
        </w:rPr>
        <w:t>Uczeń nabiera uprawnień do zwolnienia z zajęć wychowania fizycznego l</w:t>
      </w:r>
      <w:r w:rsidR="00ED45A1" w:rsidRPr="00746090">
        <w:rPr>
          <w:rFonts w:cs="Arial"/>
          <w:sz w:val="24"/>
          <w:szCs w:val="24"/>
        </w:rPr>
        <w:t>ub wybranych ćwiczeń fizycznych</w:t>
      </w:r>
      <w:r w:rsidRPr="00746090">
        <w:rPr>
          <w:rFonts w:cs="Arial"/>
          <w:sz w:val="24"/>
          <w:szCs w:val="24"/>
        </w:rPr>
        <w:t>, informatyki lub technologii informacyjnej, drugiego języka</w:t>
      </w:r>
      <w:r w:rsidR="00F155A3" w:rsidRPr="00746090">
        <w:rPr>
          <w:rFonts w:cs="Arial"/>
          <w:sz w:val="24"/>
          <w:szCs w:val="24"/>
        </w:rPr>
        <w:t xml:space="preserve">, o ile jest wprowadzony, </w:t>
      </w:r>
      <w:r w:rsidRPr="00746090">
        <w:rPr>
          <w:rFonts w:cs="Arial"/>
          <w:sz w:val="24"/>
          <w:szCs w:val="24"/>
        </w:rPr>
        <w:t xml:space="preserve">po otrzymaniu decyzji </w:t>
      </w:r>
      <w:proofErr w:type="spellStart"/>
      <w:r w:rsidR="00F94D4D" w:rsidRPr="00746090">
        <w:rPr>
          <w:rFonts w:cs="Arial"/>
          <w:sz w:val="24"/>
          <w:szCs w:val="24"/>
        </w:rPr>
        <w:t>dyrektora</w:t>
      </w:r>
      <w:r w:rsidR="00A72F67" w:rsidRPr="00746090">
        <w:rPr>
          <w:rFonts w:cs="Arial"/>
          <w:sz w:val="24"/>
          <w:szCs w:val="24"/>
        </w:rPr>
        <w:t>szkoły</w:t>
      </w:r>
      <w:proofErr w:type="spellEnd"/>
      <w:r w:rsidRPr="00746090">
        <w:rPr>
          <w:rFonts w:cs="Arial"/>
          <w:bCs/>
          <w:sz w:val="24"/>
          <w:szCs w:val="24"/>
        </w:rPr>
        <w:t>.</w:t>
      </w:r>
    </w:p>
    <w:p w:rsidR="00746090" w:rsidRPr="00746090" w:rsidRDefault="008B4263" w:rsidP="00E50830">
      <w:pPr>
        <w:pStyle w:val="paragraf"/>
        <w:jc w:val="left"/>
        <w:rPr>
          <w:sz w:val="24"/>
          <w:szCs w:val="24"/>
        </w:rPr>
      </w:pPr>
      <w:r>
        <w:rPr>
          <w:rFonts w:cs="Arial"/>
          <w:b/>
          <w:sz w:val="24"/>
          <w:szCs w:val="24"/>
        </w:rPr>
        <w:t xml:space="preserve">4 </w:t>
      </w:r>
      <w:r w:rsidR="00746090">
        <w:rPr>
          <w:rFonts w:cs="Arial"/>
          <w:bCs/>
          <w:sz w:val="24"/>
          <w:szCs w:val="24"/>
        </w:rPr>
        <w:t>.</w:t>
      </w:r>
      <w:r w:rsidR="00B03105" w:rsidRPr="00746090">
        <w:rPr>
          <w:rFonts w:cs="Arial"/>
          <w:bCs/>
          <w:sz w:val="24"/>
          <w:szCs w:val="24"/>
        </w:rPr>
        <w:t>W ostatnim tygodniu nauki  (VI</w:t>
      </w:r>
      <w:r w:rsidR="006104B9" w:rsidRPr="00746090">
        <w:rPr>
          <w:rFonts w:cs="Arial"/>
          <w:bCs/>
          <w:sz w:val="24"/>
          <w:szCs w:val="24"/>
        </w:rPr>
        <w:t>II</w:t>
      </w:r>
      <w:r w:rsidR="00B03105" w:rsidRPr="00746090">
        <w:rPr>
          <w:rFonts w:cs="Arial"/>
          <w:bCs/>
          <w:sz w:val="24"/>
          <w:szCs w:val="24"/>
        </w:rPr>
        <w:t xml:space="preserve"> klasa, </w:t>
      </w:r>
      <w:r w:rsidR="00D061B8" w:rsidRPr="00746090">
        <w:rPr>
          <w:rFonts w:cs="Arial"/>
          <w:bCs/>
          <w:sz w:val="24"/>
          <w:szCs w:val="24"/>
        </w:rPr>
        <w:t xml:space="preserve">i zmiana </w:t>
      </w:r>
      <w:r w:rsidR="00F94D4D" w:rsidRPr="00746090">
        <w:rPr>
          <w:rFonts w:cs="Arial"/>
          <w:bCs/>
          <w:sz w:val="24"/>
          <w:szCs w:val="24"/>
        </w:rPr>
        <w:t>szkoły</w:t>
      </w:r>
      <w:r w:rsidR="00B03105" w:rsidRPr="00746090">
        <w:rPr>
          <w:rFonts w:cs="Arial"/>
          <w:bCs/>
          <w:sz w:val="24"/>
          <w:szCs w:val="24"/>
        </w:rPr>
        <w:t xml:space="preserve">) uczeń ma obowiązek rozliczyć się ze szkołą. </w:t>
      </w:r>
    </w:p>
    <w:p w:rsidR="00B03105" w:rsidRPr="00746090" w:rsidRDefault="005A3035" w:rsidP="00E50830">
      <w:pPr>
        <w:pStyle w:val="paragraf"/>
        <w:jc w:val="left"/>
        <w:rPr>
          <w:rFonts w:cs="Arial"/>
          <w:sz w:val="24"/>
          <w:szCs w:val="24"/>
        </w:rPr>
      </w:pPr>
      <w:r w:rsidRPr="00B11084">
        <w:rPr>
          <w:rFonts w:cs="Arial"/>
          <w:b/>
          <w:sz w:val="24"/>
          <w:szCs w:val="24"/>
        </w:rPr>
        <w:t>§</w:t>
      </w:r>
      <w:r w:rsidR="008B4263">
        <w:rPr>
          <w:rFonts w:cs="Arial"/>
          <w:b/>
          <w:sz w:val="24"/>
          <w:szCs w:val="24"/>
        </w:rPr>
        <w:t>7</w:t>
      </w:r>
      <w:r>
        <w:rPr>
          <w:rFonts w:cs="Arial"/>
          <w:b/>
          <w:sz w:val="24"/>
          <w:szCs w:val="24"/>
        </w:rPr>
        <w:t>7.</w:t>
      </w:r>
      <w:r w:rsidR="00B03105" w:rsidRPr="00746090">
        <w:rPr>
          <w:rFonts w:cs="Arial"/>
          <w:bCs/>
          <w:sz w:val="24"/>
          <w:szCs w:val="24"/>
        </w:rPr>
        <w:t>Uczniom nie wolno:</w:t>
      </w:r>
    </w:p>
    <w:p w:rsidR="00B03105" w:rsidRPr="00A240F6" w:rsidRDefault="00746090" w:rsidP="00E50830">
      <w:pPr>
        <w:numPr>
          <w:ilvl w:val="0"/>
          <w:numId w:val="115"/>
        </w:numPr>
        <w:tabs>
          <w:tab w:val="left" w:pos="0"/>
          <w:tab w:val="left" w:pos="426"/>
        </w:tabs>
        <w:ind w:left="0"/>
        <w:jc w:val="left"/>
        <w:rPr>
          <w:rFonts w:cs="Arial"/>
          <w:sz w:val="24"/>
          <w:szCs w:val="24"/>
        </w:rPr>
      </w:pPr>
      <w:r>
        <w:rPr>
          <w:rFonts w:cs="Arial"/>
          <w:sz w:val="24"/>
          <w:szCs w:val="24"/>
        </w:rPr>
        <w:t>p</w:t>
      </w:r>
      <w:r w:rsidR="00B03105" w:rsidRPr="00A240F6">
        <w:rPr>
          <w:rFonts w:cs="Arial"/>
          <w:sz w:val="24"/>
          <w:szCs w:val="24"/>
        </w:rPr>
        <w:t xml:space="preserve">rzebywać w </w:t>
      </w:r>
      <w:r w:rsidR="00F94D4D">
        <w:rPr>
          <w:rFonts w:cs="Arial"/>
          <w:sz w:val="24"/>
          <w:szCs w:val="24"/>
        </w:rPr>
        <w:t>szkole</w:t>
      </w:r>
      <w:r w:rsidR="00B03105" w:rsidRPr="00A240F6">
        <w:rPr>
          <w:rFonts w:cs="Arial"/>
          <w:sz w:val="24"/>
          <w:szCs w:val="24"/>
        </w:rPr>
        <w:t xml:space="preserve"> pod wpływem alkoholu, narkotyków i innyc</w:t>
      </w:r>
      <w:r>
        <w:rPr>
          <w:rFonts w:cs="Arial"/>
          <w:sz w:val="24"/>
          <w:szCs w:val="24"/>
        </w:rPr>
        <w:t>h środków o podobnym działaniu;</w:t>
      </w:r>
    </w:p>
    <w:p w:rsidR="00B03105" w:rsidRPr="00A240F6" w:rsidRDefault="00746090" w:rsidP="00E50830">
      <w:pPr>
        <w:numPr>
          <w:ilvl w:val="0"/>
          <w:numId w:val="115"/>
        </w:numPr>
        <w:tabs>
          <w:tab w:val="left" w:pos="0"/>
          <w:tab w:val="left" w:pos="426"/>
        </w:tabs>
        <w:ind w:left="0"/>
        <w:jc w:val="left"/>
        <w:rPr>
          <w:rFonts w:cs="Arial"/>
          <w:sz w:val="24"/>
          <w:szCs w:val="24"/>
        </w:rPr>
      </w:pPr>
      <w:r>
        <w:rPr>
          <w:rFonts w:cs="Arial"/>
          <w:sz w:val="24"/>
          <w:szCs w:val="24"/>
        </w:rPr>
        <w:t>w</w:t>
      </w:r>
      <w:r w:rsidR="00B03105" w:rsidRPr="00A240F6">
        <w:rPr>
          <w:rFonts w:cs="Arial"/>
          <w:sz w:val="24"/>
          <w:szCs w:val="24"/>
        </w:rPr>
        <w:t xml:space="preserve">nosić na teren </w:t>
      </w:r>
      <w:r w:rsidR="00F94D4D">
        <w:rPr>
          <w:rFonts w:cs="Arial"/>
          <w:sz w:val="24"/>
          <w:szCs w:val="24"/>
        </w:rPr>
        <w:t>szkoły</w:t>
      </w:r>
      <w:r w:rsidR="00B03105" w:rsidRPr="00A240F6">
        <w:rPr>
          <w:rFonts w:cs="Arial"/>
          <w:sz w:val="24"/>
          <w:szCs w:val="24"/>
        </w:rPr>
        <w:t xml:space="preserve"> alkoholu, narkotyków i inny</w:t>
      </w:r>
      <w:r>
        <w:rPr>
          <w:rFonts w:cs="Arial"/>
          <w:sz w:val="24"/>
          <w:szCs w:val="24"/>
        </w:rPr>
        <w:t>ch środków o podobnym działaniu;</w:t>
      </w:r>
    </w:p>
    <w:p w:rsidR="00B03105" w:rsidRPr="00A240F6" w:rsidRDefault="00746090" w:rsidP="00E50830">
      <w:pPr>
        <w:numPr>
          <w:ilvl w:val="0"/>
          <w:numId w:val="115"/>
        </w:numPr>
        <w:tabs>
          <w:tab w:val="left" w:pos="0"/>
          <w:tab w:val="left" w:pos="426"/>
        </w:tabs>
        <w:ind w:left="0"/>
        <w:jc w:val="left"/>
        <w:rPr>
          <w:rFonts w:cs="Arial"/>
          <w:sz w:val="24"/>
          <w:szCs w:val="24"/>
        </w:rPr>
      </w:pPr>
      <w:r>
        <w:rPr>
          <w:rFonts w:cs="Arial"/>
          <w:sz w:val="24"/>
          <w:szCs w:val="24"/>
        </w:rPr>
        <w:t>w</w:t>
      </w:r>
      <w:r w:rsidR="00B03105" w:rsidRPr="00A240F6">
        <w:rPr>
          <w:rFonts w:cs="Arial"/>
          <w:sz w:val="24"/>
          <w:szCs w:val="24"/>
        </w:rPr>
        <w:t xml:space="preserve">nosić na teren </w:t>
      </w:r>
      <w:r w:rsidR="00F94D4D">
        <w:rPr>
          <w:rFonts w:cs="Arial"/>
          <w:sz w:val="24"/>
          <w:szCs w:val="24"/>
        </w:rPr>
        <w:t>szkoły</w:t>
      </w:r>
      <w:r w:rsidR="00B03105" w:rsidRPr="00A240F6">
        <w:rPr>
          <w:rFonts w:cs="Arial"/>
          <w:sz w:val="24"/>
          <w:szCs w:val="24"/>
        </w:rPr>
        <w:t xml:space="preserve"> przedmiotów i substancji</w:t>
      </w:r>
      <w:r>
        <w:rPr>
          <w:rFonts w:cs="Arial"/>
          <w:sz w:val="24"/>
          <w:szCs w:val="24"/>
        </w:rPr>
        <w:t xml:space="preserve"> zagrażających zdrowiu i życiu;</w:t>
      </w:r>
    </w:p>
    <w:p w:rsidR="00B03105" w:rsidRPr="00A240F6" w:rsidRDefault="00746090" w:rsidP="00E50830">
      <w:pPr>
        <w:numPr>
          <w:ilvl w:val="0"/>
          <w:numId w:val="115"/>
        </w:numPr>
        <w:tabs>
          <w:tab w:val="left" w:pos="0"/>
          <w:tab w:val="left" w:pos="426"/>
        </w:tabs>
        <w:ind w:left="0"/>
        <w:jc w:val="left"/>
        <w:rPr>
          <w:rFonts w:cs="Arial"/>
          <w:sz w:val="24"/>
          <w:szCs w:val="24"/>
        </w:rPr>
      </w:pPr>
      <w:r>
        <w:rPr>
          <w:rFonts w:cs="Arial"/>
          <w:sz w:val="24"/>
          <w:szCs w:val="24"/>
        </w:rPr>
        <w:t>w</w:t>
      </w:r>
      <w:r w:rsidR="00B03105" w:rsidRPr="00A240F6">
        <w:rPr>
          <w:rFonts w:cs="Arial"/>
          <w:sz w:val="24"/>
          <w:szCs w:val="24"/>
        </w:rPr>
        <w:t xml:space="preserve">ychodzić poza teren </w:t>
      </w:r>
      <w:r w:rsidR="00F94D4D">
        <w:rPr>
          <w:rFonts w:cs="Arial"/>
          <w:sz w:val="24"/>
          <w:szCs w:val="24"/>
        </w:rPr>
        <w:t>szkoły</w:t>
      </w:r>
      <w:r w:rsidR="00B03105" w:rsidRPr="00A240F6">
        <w:rPr>
          <w:rFonts w:cs="Arial"/>
          <w:sz w:val="24"/>
          <w:szCs w:val="24"/>
        </w:rPr>
        <w:t xml:space="preserve"> w</w:t>
      </w:r>
      <w:r>
        <w:rPr>
          <w:rFonts w:cs="Arial"/>
          <w:sz w:val="24"/>
          <w:szCs w:val="24"/>
        </w:rPr>
        <w:t xml:space="preserve"> czasie trwania planowych zajęć;</w:t>
      </w:r>
    </w:p>
    <w:p w:rsidR="00B03105" w:rsidRPr="00A240F6" w:rsidRDefault="00746090" w:rsidP="00E50830">
      <w:pPr>
        <w:numPr>
          <w:ilvl w:val="0"/>
          <w:numId w:val="115"/>
        </w:numPr>
        <w:tabs>
          <w:tab w:val="left" w:pos="0"/>
          <w:tab w:val="left" w:pos="426"/>
        </w:tabs>
        <w:ind w:left="0"/>
        <w:jc w:val="left"/>
        <w:rPr>
          <w:rFonts w:cs="Arial"/>
          <w:sz w:val="24"/>
          <w:szCs w:val="24"/>
        </w:rPr>
      </w:pPr>
      <w:r>
        <w:rPr>
          <w:rFonts w:cs="Arial"/>
          <w:sz w:val="24"/>
          <w:szCs w:val="24"/>
        </w:rPr>
        <w:t>s</w:t>
      </w:r>
      <w:r w:rsidR="00B03105" w:rsidRPr="00A240F6">
        <w:rPr>
          <w:rFonts w:cs="Arial"/>
          <w:sz w:val="24"/>
          <w:szCs w:val="24"/>
        </w:rPr>
        <w:t>pożywać posiłków i napoj</w:t>
      </w:r>
      <w:r>
        <w:rPr>
          <w:rFonts w:cs="Arial"/>
          <w:sz w:val="24"/>
          <w:szCs w:val="24"/>
        </w:rPr>
        <w:t>ów w czasie zajęć dydaktycznych;</w:t>
      </w:r>
    </w:p>
    <w:p w:rsidR="00B03105" w:rsidRPr="00A240F6" w:rsidRDefault="00746090" w:rsidP="00E50830">
      <w:pPr>
        <w:numPr>
          <w:ilvl w:val="0"/>
          <w:numId w:val="115"/>
        </w:numPr>
        <w:tabs>
          <w:tab w:val="left" w:pos="0"/>
          <w:tab w:val="left" w:pos="426"/>
        </w:tabs>
        <w:ind w:left="0"/>
        <w:jc w:val="left"/>
        <w:rPr>
          <w:rFonts w:cs="Arial"/>
          <w:sz w:val="24"/>
          <w:szCs w:val="24"/>
        </w:rPr>
      </w:pPr>
      <w:r>
        <w:rPr>
          <w:rFonts w:cs="Arial"/>
          <w:sz w:val="24"/>
          <w:szCs w:val="24"/>
        </w:rPr>
        <w:t>r</w:t>
      </w:r>
      <w:r w:rsidR="00B03105" w:rsidRPr="00746090">
        <w:rPr>
          <w:rFonts w:cs="Arial"/>
          <w:sz w:val="24"/>
          <w:szCs w:val="24"/>
        </w:rPr>
        <w:t>ejestrować przy pomocy urządzeń technicznych obrazów i dź</w:t>
      </w:r>
      <w:r w:rsidR="00461537">
        <w:rPr>
          <w:rFonts w:cs="Arial"/>
          <w:sz w:val="24"/>
          <w:szCs w:val="24"/>
        </w:rPr>
        <w:t>więków bez wiedzy</w:t>
      </w:r>
      <w:r>
        <w:rPr>
          <w:rFonts w:cs="Arial"/>
          <w:sz w:val="24"/>
          <w:szCs w:val="24"/>
        </w:rPr>
        <w:t xml:space="preserve"> i zgody   zainteresowanych;</w:t>
      </w:r>
    </w:p>
    <w:p w:rsidR="00B03105" w:rsidRPr="00A240F6" w:rsidRDefault="00746090" w:rsidP="00E50830">
      <w:pPr>
        <w:numPr>
          <w:ilvl w:val="0"/>
          <w:numId w:val="115"/>
        </w:numPr>
        <w:tabs>
          <w:tab w:val="left" w:pos="0"/>
          <w:tab w:val="left" w:pos="426"/>
        </w:tabs>
        <w:ind w:left="0"/>
        <w:jc w:val="left"/>
        <w:rPr>
          <w:rFonts w:cs="Arial"/>
          <w:sz w:val="24"/>
          <w:szCs w:val="24"/>
        </w:rPr>
      </w:pPr>
      <w:r>
        <w:rPr>
          <w:rFonts w:cs="Arial"/>
          <w:sz w:val="24"/>
          <w:szCs w:val="24"/>
        </w:rPr>
        <w:t>u</w:t>
      </w:r>
      <w:r w:rsidR="00B03105" w:rsidRPr="00A240F6">
        <w:rPr>
          <w:rFonts w:cs="Arial"/>
          <w:sz w:val="24"/>
          <w:szCs w:val="24"/>
        </w:rPr>
        <w:t xml:space="preserve">żywać podczas zajęć edukacyjnych telefonów komórkowych. W sytuacjach nagłych informacje przekazywane są za pośrednictwem sekretariatu </w:t>
      </w:r>
      <w:r w:rsidR="00F94D4D">
        <w:rPr>
          <w:rFonts w:cs="Arial"/>
          <w:sz w:val="24"/>
          <w:szCs w:val="24"/>
        </w:rPr>
        <w:t>szkoły</w:t>
      </w:r>
      <w:r>
        <w:rPr>
          <w:rFonts w:cs="Arial"/>
          <w:sz w:val="24"/>
          <w:szCs w:val="24"/>
        </w:rPr>
        <w:t>;</w:t>
      </w:r>
    </w:p>
    <w:p w:rsidR="00914F98" w:rsidRPr="00547A14" w:rsidRDefault="00850218" w:rsidP="00E50830">
      <w:pPr>
        <w:numPr>
          <w:ilvl w:val="0"/>
          <w:numId w:val="115"/>
        </w:numPr>
        <w:tabs>
          <w:tab w:val="left" w:pos="0"/>
          <w:tab w:val="left" w:pos="426"/>
        </w:tabs>
        <w:ind w:left="0"/>
        <w:jc w:val="left"/>
        <w:rPr>
          <w:rFonts w:cs="Arial"/>
          <w:sz w:val="24"/>
          <w:szCs w:val="24"/>
        </w:rPr>
      </w:pPr>
      <w:r>
        <w:rPr>
          <w:rFonts w:cs="Arial"/>
          <w:sz w:val="24"/>
          <w:szCs w:val="24"/>
        </w:rPr>
        <w:t>z</w:t>
      </w:r>
      <w:r w:rsidR="00B03105" w:rsidRPr="00A240F6">
        <w:rPr>
          <w:rFonts w:cs="Arial"/>
          <w:sz w:val="24"/>
          <w:szCs w:val="24"/>
        </w:rPr>
        <w:t xml:space="preserve">apraszać  obcych osób do </w:t>
      </w:r>
      <w:r w:rsidR="00F94D4D">
        <w:rPr>
          <w:rFonts w:cs="Arial"/>
          <w:sz w:val="24"/>
          <w:szCs w:val="24"/>
        </w:rPr>
        <w:t>szkoły</w:t>
      </w:r>
      <w:r w:rsidR="00B03105" w:rsidRPr="00A240F6">
        <w:rPr>
          <w:rFonts w:cs="Arial"/>
          <w:sz w:val="24"/>
          <w:szCs w:val="24"/>
        </w:rPr>
        <w:t>.</w:t>
      </w:r>
    </w:p>
    <w:p w:rsidR="00467406" w:rsidRPr="00584053" w:rsidRDefault="00584053" w:rsidP="00461537">
      <w:pPr>
        <w:pStyle w:val="Nagwek3"/>
        <w:spacing w:before="0" w:after="0" w:line="240" w:lineRule="auto"/>
        <w:rPr>
          <w:b/>
          <w:color w:val="002060"/>
          <w:sz w:val="22"/>
          <w:szCs w:val="22"/>
          <w:lang w:eastAsia="pl-PL"/>
        </w:rPr>
      </w:pPr>
      <w:bookmarkStart w:id="88" w:name="_Toc492414659"/>
      <w:r>
        <w:rPr>
          <w:b/>
          <w:color w:val="002060"/>
          <w:sz w:val="22"/>
          <w:szCs w:val="22"/>
          <w:lang w:eastAsia="pl-PL"/>
        </w:rPr>
        <w:t>Rozdział 3</w:t>
      </w:r>
      <w:r w:rsidR="00B02871" w:rsidRPr="00584053">
        <w:rPr>
          <w:b/>
          <w:color w:val="002060"/>
          <w:sz w:val="22"/>
          <w:szCs w:val="22"/>
          <w:lang w:eastAsia="pl-PL"/>
        </w:rPr>
        <w:br/>
      </w:r>
      <w:r w:rsidR="00467406" w:rsidRPr="00584053">
        <w:rPr>
          <w:b/>
          <w:color w:val="002060"/>
          <w:sz w:val="22"/>
          <w:szCs w:val="22"/>
          <w:lang w:eastAsia="pl-PL"/>
        </w:rPr>
        <w:t>Strój szkolny</w:t>
      </w:r>
      <w:bookmarkEnd w:id="88"/>
    </w:p>
    <w:p w:rsidR="00467406" w:rsidRPr="00A240F6" w:rsidRDefault="005A3035" w:rsidP="00E50830">
      <w:pPr>
        <w:pStyle w:val="paragraf"/>
        <w:jc w:val="left"/>
        <w:rPr>
          <w:rFonts w:eastAsia="Times New Roman" w:cs="Arial"/>
          <w:sz w:val="24"/>
          <w:szCs w:val="24"/>
          <w:lang w:eastAsia="pl-PL"/>
        </w:rPr>
      </w:pPr>
      <w:r w:rsidRPr="00B11084">
        <w:rPr>
          <w:rFonts w:cs="Arial"/>
          <w:b/>
          <w:sz w:val="24"/>
          <w:szCs w:val="24"/>
        </w:rPr>
        <w:t>§</w:t>
      </w:r>
      <w:r w:rsidR="00BC4584">
        <w:rPr>
          <w:rFonts w:cs="Arial"/>
          <w:b/>
          <w:sz w:val="24"/>
          <w:szCs w:val="24"/>
        </w:rPr>
        <w:t>7</w:t>
      </w:r>
      <w:r>
        <w:rPr>
          <w:rFonts w:cs="Arial"/>
          <w:b/>
          <w:sz w:val="24"/>
          <w:szCs w:val="24"/>
        </w:rPr>
        <w:t>8</w:t>
      </w:r>
      <w:r w:rsidR="00467406" w:rsidRPr="00850218">
        <w:rPr>
          <w:rFonts w:eastAsia="Times New Roman" w:cs="Arial"/>
          <w:sz w:val="24"/>
          <w:szCs w:val="24"/>
          <w:lang w:eastAsia="pl-PL"/>
        </w:rPr>
        <w:t>.</w:t>
      </w:r>
      <w:r w:rsidR="00BC4584" w:rsidRPr="00BC4584">
        <w:rPr>
          <w:rFonts w:eastAsia="Times New Roman" w:cs="Arial"/>
          <w:b/>
          <w:sz w:val="24"/>
          <w:szCs w:val="24"/>
          <w:lang w:eastAsia="pl-PL"/>
        </w:rPr>
        <w:t>1</w:t>
      </w:r>
      <w:r w:rsidR="00BC4584">
        <w:rPr>
          <w:rFonts w:eastAsia="Times New Roman" w:cs="Arial"/>
          <w:sz w:val="24"/>
          <w:szCs w:val="24"/>
          <w:lang w:eastAsia="pl-PL"/>
        </w:rPr>
        <w:t>.</w:t>
      </w:r>
      <w:r w:rsidR="00850218">
        <w:rPr>
          <w:rFonts w:eastAsia="Times New Roman" w:cs="Arial"/>
          <w:sz w:val="24"/>
          <w:szCs w:val="24"/>
          <w:lang w:eastAsia="pl-PL"/>
        </w:rPr>
        <w:t>S</w:t>
      </w:r>
      <w:r w:rsidR="00F94D4D">
        <w:rPr>
          <w:rFonts w:eastAsia="Times New Roman" w:cs="Arial"/>
          <w:sz w:val="24"/>
          <w:szCs w:val="24"/>
          <w:lang w:eastAsia="pl-PL"/>
        </w:rPr>
        <w:t>zkoła</w:t>
      </w:r>
      <w:r w:rsidR="00467406" w:rsidRPr="00A240F6">
        <w:rPr>
          <w:rFonts w:eastAsia="Times New Roman" w:cs="Arial"/>
          <w:sz w:val="24"/>
          <w:szCs w:val="24"/>
          <w:lang w:eastAsia="pl-PL"/>
        </w:rPr>
        <w:t xml:space="preserve"> zobowiązuje uczniów do no</w:t>
      </w:r>
      <w:r w:rsidR="00A13337">
        <w:rPr>
          <w:rFonts w:eastAsia="Times New Roman" w:cs="Arial"/>
          <w:sz w:val="24"/>
          <w:szCs w:val="24"/>
          <w:lang w:eastAsia="pl-PL"/>
        </w:rPr>
        <w:t>szenia stosownego</w:t>
      </w:r>
      <w:r w:rsidR="00467406" w:rsidRPr="00A240F6">
        <w:rPr>
          <w:rFonts w:eastAsia="Times New Roman" w:cs="Arial"/>
          <w:sz w:val="24"/>
          <w:szCs w:val="24"/>
          <w:lang w:eastAsia="pl-PL"/>
        </w:rPr>
        <w:t xml:space="preserve"> stroju uczniowskiego</w:t>
      </w:r>
      <w:r w:rsidR="00A13337">
        <w:rPr>
          <w:rFonts w:eastAsia="Times New Roman" w:cs="Arial"/>
          <w:sz w:val="24"/>
          <w:szCs w:val="24"/>
          <w:lang w:eastAsia="pl-PL"/>
        </w:rPr>
        <w:br/>
      </w:r>
      <w:r w:rsidR="00467406" w:rsidRPr="00A240F6">
        <w:rPr>
          <w:rFonts w:eastAsia="Times New Roman" w:cs="Arial"/>
          <w:sz w:val="24"/>
          <w:szCs w:val="24"/>
          <w:lang w:eastAsia="pl-PL"/>
        </w:rPr>
        <w:t xml:space="preserve"> w odpowiednim stonowanym kolorze. Strój nie powinien zwracać szczególnej uwagi</w:t>
      </w:r>
      <w:r w:rsidR="00A13337">
        <w:rPr>
          <w:rFonts w:eastAsia="Times New Roman" w:cs="Arial"/>
          <w:sz w:val="24"/>
          <w:szCs w:val="24"/>
          <w:lang w:eastAsia="pl-PL"/>
        </w:rPr>
        <w:br/>
      </w:r>
      <w:r w:rsidR="00467406" w:rsidRPr="00A240F6">
        <w:rPr>
          <w:rFonts w:eastAsia="Times New Roman" w:cs="Arial"/>
          <w:sz w:val="24"/>
          <w:szCs w:val="24"/>
          <w:lang w:eastAsia="pl-PL"/>
        </w:rPr>
        <w:t xml:space="preserve"> i wzbudzać kontrowersji.</w:t>
      </w:r>
    </w:p>
    <w:p w:rsidR="00467406" w:rsidRPr="00850218" w:rsidRDefault="00467406" w:rsidP="00E50830">
      <w:pPr>
        <w:pStyle w:val="Akapitzlist"/>
        <w:numPr>
          <w:ilvl w:val="0"/>
          <w:numId w:val="116"/>
        </w:numPr>
        <w:tabs>
          <w:tab w:val="left" w:pos="0"/>
        </w:tabs>
        <w:spacing w:after="0" w:line="240" w:lineRule="auto"/>
        <w:ind w:left="0"/>
        <w:contextualSpacing w:val="0"/>
        <w:rPr>
          <w:rFonts w:cs="Arial"/>
          <w:sz w:val="24"/>
          <w:szCs w:val="24"/>
        </w:rPr>
      </w:pPr>
      <w:r w:rsidRPr="00A240F6">
        <w:rPr>
          <w:rFonts w:eastAsia="Times New Roman" w:cs="Arial"/>
          <w:sz w:val="24"/>
          <w:szCs w:val="24"/>
          <w:lang w:eastAsia="pl-PL"/>
        </w:rPr>
        <w:t>Zabrania się</w:t>
      </w:r>
      <w:r w:rsidRPr="00850218">
        <w:rPr>
          <w:rFonts w:cs="Arial"/>
          <w:sz w:val="24"/>
          <w:szCs w:val="24"/>
        </w:rPr>
        <w:t>: noszenia zbyt krótkich spódnic, strojów odkrywających biodra, brzuch, ramiona oraz z dużymi dekoltami.</w:t>
      </w:r>
    </w:p>
    <w:p w:rsidR="00467406" w:rsidRPr="00850218" w:rsidRDefault="00467406" w:rsidP="00E50830">
      <w:pPr>
        <w:pStyle w:val="Akapitzlist"/>
        <w:numPr>
          <w:ilvl w:val="0"/>
          <w:numId w:val="116"/>
        </w:numPr>
        <w:tabs>
          <w:tab w:val="left" w:pos="0"/>
        </w:tabs>
        <w:spacing w:after="0" w:line="240" w:lineRule="auto"/>
        <w:ind w:left="0"/>
        <w:contextualSpacing w:val="0"/>
        <w:rPr>
          <w:rFonts w:cs="Arial"/>
          <w:sz w:val="24"/>
          <w:szCs w:val="24"/>
        </w:rPr>
      </w:pPr>
      <w:r w:rsidRPr="00850218">
        <w:rPr>
          <w:rFonts w:cs="Arial"/>
          <w:sz w:val="24"/>
          <w:szCs w:val="24"/>
        </w:rPr>
        <w:t>Zabrania się: farbowania włosów, niestosownej fryzury, makijażu, malowania paznokci, noszenia dużej ilości biżuterii.</w:t>
      </w:r>
    </w:p>
    <w:p w:rsidR="00467406" w:rsidRPr="00850218" w:rsidRDefault="00467406" w:rsidP="00E50830">
      <w:pPr>
        <w:pStyle w:val="Akapitzlist"/>
        <w:numPr>
          <w:ilvl w:val="0"/>
          <w:numId w:val="116"/>
        </w:numPr>
        <w:tabs>
          <w:tab w:val="left" w:pos="0"/>
        </w:tabs>
        <w:spacing w:after="0" w:line="240" w:lineRule="auto"/>
        <w:ind w:left="0"/>
        <w:contextualSpacing w:val="0"/>
        <w:rPr>
          <w:rFonts w:cs="Arial"/>
          <w:sz w:val="24"/>
          <w:szCs w:val="24"/>
        </w:rPr>
      </w:pPr>
      <w:r w:rsidRPr="00850218">
        <w:rPr>
          <w:rFonts w:cs="Arial"/>
          <w:sz w:val="24"/>
          <w:szCs w:val="24"/>
        </w:rPr>
        <w:t>Ubranie nie może zawierać wulg</w:t>
      </w:r>
      <w:r w:rsidR="00850218">
        <w:rPr>
          <w:rFonts w:cs="Arial"/>
          <w:sz w:val="24"/>
          <w:szCs w:val="24"/>
        </w:rPr>
        <w:t xml:space="preserve">arnych i obraźliwych nadruków - </w:t>
      </w:r>
      <w:r w:rsidRPr="00850218">
        <w:rPr>
          <w:rFonts w:cs="Arial"/>
          <w:sz w:val="24"/>
          <w:szCs w:val="24"/>
        </w:rPr>
        <w:t>również w językach obcych oraz zawierać niebezpiecznych elementów.</w:t>
      </w:r>
    </w:p>
    <w:p w:rsidR="00467406" w:rsidRPr="00850218" w:rsidRDefault="00467406" w:rsidP="00E50830">
      <w:pPr>
        <w:pStyle w:val="Akapitzlist"/>
        <w:numPr>
          <w:ilvl w:val="0"/>
          <w:numId w:val="116"/>
        </w:numPr>
        <w:tabs>
          <w:tab w:val="left" w:pos="0"/>
        </w:tabs>
        <w:spacing w:after="0" w:line="240" w:lineRule="auto"/>
        <w:ind w:left="0"/>
        <w:contextualSpacing w:val="0"/>
        <w:rPr>
          <w:rFonts w:cs="Arial"/>
          <w:sz w:val="24"/>
          <w:szCs w:val="24"/>
        </w:rPr>
      </w:pPr>
      <w:r w:rsidRPr="00850218">
        <w:rPr>
          <w:rFonts w:cs="Arial"/>
          <w:sz w:val="24"/>
          <w:szCs w:val="24"/>
        </w:rPr>
        <w:t xml:space="preserve">Strój na wychowanie fizyczne to biała koszulka i ciemne spodenki oraz obuwie sportowe </w:t>
      </w:r>
      <w:r w:rsidR="00E7664D">
        <w:rPr>
          <w:rFonts w:cs="Arial"/>
          <w:sz w:val="24"/>
          <w:szCs w:val="24"/>
        </w:rPr>
        <w:br/>
      </w:r>
      <w:r w:rsidRPr="00850218">
        <w:rPr>
          <w:rFonts w:cs="Arial"/>
          <w:sz w:val="24"/>
          <w:szCs w:val="24"/>
        </w:rPr>
        <w:t xml:space="preserve">z bezpieczną podeszwą. </w:t>
      </w:r>
    </w:p>
    <w:p w:rsidR="00467406" w:rsidRPr="00850218" w:rsidRDefault="00467406" w:rsidP="00E50830">
      <w:pPr>
        <w:pStyle w:val="Akapitzlist"/>
        <w:numPr>
          <w:ilvl w:val="0"/>
          <w:numId w:val="116"/>
        </w:numPr>
        <w:tabs>
          <w:tab w:val="left" w:pos="0"/>
        </w:tabs>
        <w:spacing w:after="0" w:line="240" w:lineRule="auto"/>
        <w:ind w:left="0"/>
        <w:contextualSpacing w:val="0"/>
        <w:rPr>
          <w:rFonts w:cs="Arial"/>
          <w:sz w:val="24"/>
          <w:szCs w:val="24"/>
        </w:rPr>
      </w:pPr>
      <w:r w:rsidRPr="00850218">
        <w:rPr>
          <w:rFonts w:cs="Arial"/>
          <w:sz w:val="24"/>
          <w:szCs w:val="24"/>
        </w:rPr>
        <w:t xml:space="preserve">Uczeń zobowiązany jest nosić na terenie </w:t>
      </w:r>
      <w:r w:rsidR="00F94D4D" w:rsidRPr="00850218">
        <w:rPr>
          <w:rFonts w:cs="Arial"/>
          <w:sz w:val="24"/>
          <w:szCs w:val="24"/>
        </w:rPr>
        <w:t>szkoły</w:t>
      </w:r>
      <w:r w:rsidRPr="00850218">
        <w:rPr>
          <w:rFonts w:cs="Arial"/>
          <w:sz w:val="24"/>
          <w:szCs w:val="24"/>
        </w:rPr>
        <w:t xml:space="preserve"> odpowiednie obuwie zmienne.</w:t>
      </w:r>
    </w:p>
    <w:p w:rsidR="00297E43" w:rsidRPr="00850218" w:rsidRDefault="00467406" w:rsidP="00E50830">
      <w:pPr>
        <w:pStyle w:val="Akapitzlist"/>
        <w:numPr>
          <w:ilvl w:val="0"/>
          <w:numId w:val="116"/>
        </w:numPr>
        <w:tabs>
          <w:tab w:val="left" w:pos="0"/>
        </w:tabs>
        <w:spacing w:after="0" w:line="240" w:lineRule="auto"/>
        <w:ind w:left="0"/>
        <w:contextualSpacing w:val="0"/>
        <w:rPr>
          <w:rFonts w:eastAsia="Times New Roman" w:cs="Arial"/>
          <w:sz w:val="24"/>
          <w:szCs w:val="24"/>
          <w:lang w:eastAsia="pl-PL"/>
        </w:rPr>
      </w:pPr>
      <w:r w:rsidRPr="00850218">
        <w:rPr>
          <w:rFonts w:cs="Arial"/>
          <w:sz w:val="24"/>
          <w:szCs w:val="24"/>
        </w:rPr>
        <w:t>Podczas uroczystości z okazji rozpoczęcia i zakońc</w:t>
      </w:r>
      <w:r w:rsidR="00850218">
        <w:rPr>
          <w:rFonts w:cs="Arial"/>
          <w:sz w:val="24"/>
          <w:szCs w:val="24"/>
        </w:rPr>
        <w:t>zenia roku szkolnego oraz dnia edukacji, narodowego święta niepodległości, święta k</w:t>
      </w:r>
      <w:r w:rsidRPr="00850218">
        <w:rPr>
          <w:rFonts w:cs="Arial"/>
          <w:sz w:val="24"/>
          <w:szCs w:val="24"/>
        </w:rPr>
        <w:t>onstytucji 3 Maja,  obowiązuje uczniów strój galowy</w:t>
      </w:r>
      <w:r w:rsidRPr="00A240F6">
        <w:rPr>
          <w:rFonts w:eastAsia="Times New Roman" w:cs="Arial"/>
          <w:sz w:val="24"/>
          <w:szCs w:val="24"/>
          <w:lang w:eastAsia="pl-PL"/>
        </w:rPr>
        <w:t xml:space="preserve"> tj. elegancka biała bluzka lub koszula, spodnie lub spódnica w kolorze granatowym lub czarnym. Strój galowy obowiązuje także w przypadku innych ważnych uroczystości, o których uczniowie i rodzice są informowani odpowiednio wcześniej.</w:t>
      </w:r>
    </w:p>
    <w:p w:rsidR="00B02871" w:rsidRPr="00584053" w:rsidRDefault="00584053" w:rsidP="00461537">
      <w:pPr>
        <w:pStyle w:val="Nagwek3"/>
        <w:spacing w:before="0" w:after="0" w:line="240" w:lineRule="auto"/>
        <w:rPr>
          <w:b/>
          <w:color w:val="002060"/>
          <w:sz w:val="22"/>
          <w:szCs w:val="22"/>
          <w:lang w:eastAsia="pl-PL"/>
        </w:rPr>
      </w:pPr>
      <w:bookmarkStart w:id="89" w:name="_Toc492414660"/>
      <w:r>
        <w:rPr>
          <w:b/>
          <w:color w:val="002060"/>
          <w:sz w:val="22"/>
          <w:szCs w:val="22"/>
          <w:lang w:eastAsia="pl-PL"/>
        </w:rPr>
        <w:t>Rozdział 4</w:t>
      </w:r>
      <w:r w:rsidR="00B02871" w:rsidRPr="00584053">
        <w:rPr>
          <w:b/>
          <w:color w:val="002060"/>
          <w:sz w:val="22"/>
          <w:szCs w:val="22"/>
          <w:lang w:eastAsia="pl-PL"/>
        </w:rPr>
        <w:br/>
      </w:r>
      <w:r w:rsidR="00B03105" w:rsidRPr="00584053">
        <w:rPr>
          <w:b/>
          <w:color w:val="002060"/>
          <w:sz w:val="22"/>
          <w:szCs w:val="22"/>
          <w:lang w:eastAsia="pl-PL"/>
        </w:rPr>
        <w:t>Zasady korzystania z telefonów komórkowych i innych urządzeń</w:t>
      </w:r>
      <w:bookmarkEnd w:id="89"/>
    </w:p>
    <w:p w:rsidR="00B03105" w:rsidRPr="00850218" w:rsidRDefault="00383777" w:rsidP="00E50830">
      <w:pPr>
        <w:pStyle w:val="paragraf"/>
        <w:jc w:val="left"/>
        <w:rPr>
          <w:rFonts w:cs="Arial"/>
          <w:sz w:val="24"/>
          <w:szCs w:val="24"/>
        </w:rPr>
      </w:pPr>
      <w:r w:rsidRPr="00B11084">
        <w:rPr>
          <w:rFonts w:cs="Arial"/>
          <w:b/>
          <w:sz w:val="24"/>
          <w:szCs w:val="24"/>
        </w:rPr>
        <w:t>§</w:t>
      </w:r>
      <w:r w:rsidR="00BC4584">
        <w:rPr>
          <w:rFonts w:cs="Arial"/>
          <w:b/>
          <w:sz w:val="24"/>
          <w:szCs w:val="24"/>
        </w:rPr>
        <w:t>7</w:t>
      </w:r>
      <w:r>
        <w:rPr>
          <w:rFonts w:cs="Arial"/>
          <w:b/>
          <w:sz w:val="24"/>
          <w:szCs w:val="24"/>
        </w:rPr>
        <w:t>9</w:t>
      </w:r>
      <w:r w:rsidR="00850218" w:rsidRPr="00850218">
        <w:rPr>
          <w:rFonts w:cs="Arial"/>
          <w:bCs/>
          <w:sz w:val="24"/>
          <w:szCs w:val="24"/>
        </w:rPr>
        <w:t>.</w:t>
      </w:r>
      <w:r w:rsidR="00BC4584">
        <w:rPr>
          <w:rFonts w:cs="Arial"/>
          <w:b/>
          <w:bCs/>
          <w:sz w:val="24"/>
          <w:szCs w:val="24"/>
        </w:rPr>
        <w:t>1.</w:t>
      </w:r>
      <w:r w:rsidR="00B03105" w:rsidRPr="00850218">
        <w:rPr>
          <w:rFonts w:cs="Arial"/>
          <w:sz w:val="24"/>
          <w:szCs w:val="24"/>
        </w:rPr>
        <w:t xml:space="preserve">Uczeń  na odpowiedzialność swoją i rodziców lub prawnych opiekunów przynosi do </w:t>
      </w:r>
      <w:r w:rsidR="00F94D4D" w:rsidRPr="00850218">
        <w:rPr>
          <w:rFonts w:cs="Arial"/>
          <w:sz w:val="24"/>
          <w:szCs w:val="24"/>
        </w:rPr>
        <w:t>szkoły</w:t>
      </w:r>
      <w:r w:rsidR="00B03105" w:rsidRPr="00850218">
        <w:rPr>
          <w:rFonts w:cs="Arial"/>
          <w:sz w:val="24"/>
          <w:szCs w:val="24"/>
        </w:rPr>
        <w:t xml:space="preserve"> telefon komórkowy lub inne urządzenia elektroniczne np. odtwarzaczy MP3.</w:t>
      </w:r>
    </w:p>
    <w:p w:rsidR="00B03105" w:rsidRPr="00522448" w:rsidRDefault="008C660F" w:rsidP="00E50830">
      <w:pPr>
        <w:pStyle w:val="Akapitzlist"/>
        <w:numPr>
          <w:ilvl w:val="0"/>
          <w:numId w:val="117"/>
        </w:numPr>
        <w:tabs>
          <w:tab w:val="left" w:pos="0"/>
        </w:tabs>
        <w:spacing w:after="0" w:line="240" w:lineRule="auto"/>
        <w:ind w:left="0"/>
        <w:contextualSpacing w:val="0"/>
        <w:rPr>
          <w:rFonts w:cs="Arial"/>
          <w:sz w:val="24"/>
          <w:szCs w:val="24"/>
        </w:rPr>
      </w:pPr>
      <w:r>
        <w:rPr>
          <w:rFonts w:cs="Arial"/>
          <w:sz w:val="24"/>
          <w:szCs w:val="24"/>
        </w:rPr>
        <w:t>S</w:t>
      </w:r>
      <w:r w:rsidR="00F94D4D" w:rsidRPr="00850218">
        <w:rPr>
          <w:rFonts w:cs="Arial"/>
          <w:sz w:val="24"/>
          <w:szCs w:val="24"/>
        </w:rPr>
        <w:t>zkoła</w:t>
      </w:r>
      <w:r w:rsidR="00B03105" w:rsidRPr="00850218">
        <w:rPr>
          <w:rFonts w:cs="Arial"/>
          <w:sz w:val="24"/>
          <w:szCs w:val="24"/>
        </w:rPr>
        <w:t xml:space="preserve"> nie ponosi odpowiedzialności za zaginięcie tego rodzaju sprzętu.</w:t>
      </w:r>
    </w:p>
    <w:p w:rsidR="00B03105" w:rsidRPr="008C660F" w:rsidRDefault="00B03105" w:rsidP="00E50830">
      <w:pPr>
        <w:pStyle w:val="Akapitzlist"/>
        <w:numPr>
          <w:ilvl w:val="0"/>
          <w:numId w:val="117"/>
        </w:numPr>
        <w:tabs>
          <w:tab w:val="left" w:pos="0"/>
        </w:tabs>
        <w:spacing w:after="0" w:line="240" w:lineRule="auto"/>
        <w:ind w:left="0"/>
        <w:contextualSpacing w:val="0"/>
        <w:rPr>
          <w:rFonts w:cs="Arial"/>
          <w:b/>
          <w:sz w:val="24"/>
          <w:szCs w:val="24"/>
        </w:rPr>
      </w:pPr>
      <w:r w:rsidRPr="00850218">
        <w:rPr>
          <w:rFonts w:cs="Arial"/>
          <w:sz w:val="24"/>
          <w:szCs w:val="24"/>
        </w:rPr>
        <w:t>W czasie lekcji obowiązuje zakaz używania telefonów komórkowych i innych urządzeń</w:t>
      </w:r>
      <w:r w:rsidR="00383777">
        <w:rPr>
          <w:rFonts w:cs="Arial"/>
          <w:sz w:val="24"/>
          <w:szCs w:val="24"/>
        </w:rPr>
        <w:t xml:space="preserve"> elektronicznych np. </w:t>
      </w:r>
      <w:r w:rsidRPr="00850218">
        <w:rPr>
          <w:rFonts w:cs="Arial"/>
          <w:sz w:val="24"/>
          <w:szCs w:val="24"/>
        </w:rPr>
        <w:t xml:space="preserve"> odtwarzaczy MP3.</w:t>
      </w:r>
      <w:r w:rsidR="008C660F">
        <w:rPr>
          <w:rFonts w:cs="Arial"/>
          <w:sz w:val="24"/>
          <w:szCs w:val="24"/>
        </w:rPr>
        <w:t xml:space="preserve"> Szczegółowe zasady korzysta</w:t>
      </w:r>
      <w:r w:rsidR="00461537">
        <w:rPr>
          <w:rFonts w:cs="Arial"/>
          <w:sz w:val="24"/>
          <w:szCs w:val="24"/>
        </w:rPr>
        <w:t>nia</w:t>
      </w:r>
      <w:r w:rsidR="008C660F">
        <w:rPr>
          <w:rFonts w:cs="Arial"/>
          <w:sz w:val="24"/>
          <w:szCs w:val="24"/>
        </w:rPr>
        <w:t xml:space="preserve"> z telefonów komórkowych są zawarte w </w:t>
      </w:r>
      <w:r w:rsidR="008C660F" w:rsidRPr="008C660F">
        <w:rPr>
          <w:rFonts w:cs="Arial"/>
          <w:b/>
          <w:sz w:val="24"/>
          <w:szCs w:val="24"/>
        </w:rPr>
        <w:t xml:space="preserve">Regulaminie korzystania z telefonów  </w:t>
      </w:r>
      <w:r w:rsidR="008C660F">
        <w:rPr>
          <w:rFonts w:cs="Arial"/>
          <w:b/>
          <w:sz w:val="24"/>
          <w:szCs w:val="24"/>
        </w:rPr>
        <w:t>komórkowych i innych urzą</w:t>
      </w:r>
      <w:r w:rsidR="008C660F" w:rsidRPr="008C660F">
        <w:rPr>
          <w:rFonts w:cs="Arial"/>
          <w:b/>
          <w:sz w:val="24"/>
          <w:szCs w:val="24"/>
        </w:rPr>
        <w:t>dzeń.</w:t>
      </w:r>
    </w:p>
    <w:p w:rsidR="00461537" w:rsidRDefault="007D34EE" w:rsidP="00461537">
      <w:pPr>
        <w:pStyle w:val="Nagwek3"/>
        <w:spacing w:before="0" w:after="0" w:line="240" w:lineRule="auto"/>
        <w:rPr>
          <w:b/>
          <w:color w:val="002060"/>
          <w:sz w:val="22"/>
          <w:szCs w:val="22"/>
          <w:lang w:eastAsia="pl-PL"/>
        </w:rPr>
      </w:pPr>
      <w:bookmarkStart w:id="90" w:name="_Toc492414661"/>
      <w:r>
        <w:rPr>
          <w:b/>
          <w:color w:val="002060"/>
          <w:sz w:val="22"/>
          <w:szCs w:val="22"/>
          <w:lang w:eastAsia="pl-PL"/>
        </w:rPr>
        <w:lastRenderedPageBreak/>
        <w:t>Rozdział 5</w:t>
      </w:r>
    </w:p>
    <w:p w:rsidR="00B03105" w:rsidRPr="00584053" w:rsidRDefault="00B03105" w:rsidP="00461537">
      <w:pPr>
        <w:pStyle w:val="Nagwek3"/>
        <w:spacing w:before="0" w:after="0" w:line="240" w:lineRule="auto"/>
        <w:rPr>
          <w:b/>
          <w:color w:val="002060"/>
          <w:sz w:val="22"/>
          <w:szCs w:val="22"/>
          <w:lang w:eastAsia="pl-PL"/>
        </w:rPr>
      </w:pPr>
      <w:r w:rsidRPr="00584053">
        <w:rPr>
          <w:b/>
          <w:color w:val="002060"/>
          <w:sz w:val="22"/>
          <w:szCs w:val="22"/>
          <w:lang w:eastAsia="pl-PL"/>
        </w:rPr>
        <w:t>Nagrody</w:t>
      </w:r>
      <w:bookmarkEnd w:id="90"/>
    </w:p>
    <w:p w:rsidR="00B03105" w:rsidRPr="00A240F6" w:rsidRDefault="00A13337" w:rsidP="00E50830">
      <w:pPr>
        <w:pStyle w:val="paragraf"/>
        <w:jc w:val="left"/>
        <w:rPr>
          <w:rFonts w:cs="Arial"/>
          <w:sz w:val="24"/>
          <w:szCs w:val="24"/>
        </w:rPr>
      </w:pPr>
      <w:r w:rsidRPr="00B11084">
        <w:rPr>
          <w:rFonts w:cs="Arial"/>
          <w:b/>
          <w:sz w:val="24"/>
          <w:szCs w:val="24"/>
        </w:rPr>
        <w:t>§</w:t>
      </w:r>
      <w:r w:rsidR="00BC4584">
        <w:rPr>
          <w:rFonts w:cs="Arial"/>
          <w:b/>
          <w:sz w:val="24"/>
          <w:szCs w:val="24"/>
        </w:rPr>
        <w:t>8</w:t>
      </w:r>
      <w:r>
        <w:rPr>
          <w:rFonts w:cs="Arial"/>
          <w:b/>
          <w:sz w:val="24"/>
          <w:szCs w:val="24"/>
        </w:rPr>
        <w:t>0.</w:t>
      </w:r>
      <w:r w:rsidRPr="00BC4584">
        <w:rPr>
          <w:rFonts w:cs="Arial"/>
          <w:b/>
          <w:bCs/>
          <w:sz w:val="24"/>
          <w:szCs w:val="24"/>
        </w:rPr>
        <w:t>1</w:t>
      </w:r>
      <w:r w:rsidR="00BC4584">
        <w:rPr>
          <w:rFonts w:cs="Arial"/>
          <w:b/>
          <w:bCs/>
          <w:sz w:val="24"/>
          <w:szCs w:val="24"/>
        </w:rPr>
        <w:t>.</w:t>
      </w:r>
      <w:r w:rsidR="00B03105" w:rsidRPr="00850218">
        <w:rPr>
          <w:rFonts w:cs="Arial"/>
          <w:bCs/>
          <w:sz w:val="24"/>
          <w:szCs w:val="24"/>
        </w:rPr>
        <w:t>Uczeń</w:t>
      </w:r>
      <w:r w:rsidR="00A72F67">
        <w:rPr>
          <w:rFonts w:cs="Arial"/>
          <w:sz w:val="24"/>
          <w:szCs w:val="24"/>
        </w:rPr>
        <w:t>szkoły</w:t>
      </w:r>
      <w:r w:rsidR="00B03105" w:rsidRPr="00A240F6">
        <w:rPr>
          <w:rFonts w:cs="Arial"/>
          <w:sz w:val="24"/>
          <w:szCs w:val="24"/>
        </w:rPr>
        <w:t xml:space="preserve"> może otrzymać nagrody i wyróżnienia za:</w:t>
      </w:r>
    </w:p>
    <w:p w:rsidR="00B03105" w:rsidRPr="00850218" w:rsidRDefault="00B03105" w:rsidP="00E50830">
      <w:pPr>
        <w:numPr>
          <w:ilvl w:val="0"/>
          <w:numId w:val="118"/>
        </w:numPr>
        <w:tabs>
          <w:tab w:val="left" w:pos="0"/>
          <w:tab w:val="left" w:pos="426"/>
        </w:tabs>
        <w:ind w:left="0"/>
        <w:jc w:val="left"/>
        <w:rPr>
          <w:sz w:val="24"/>
          <w:szCs w:val="24"/>
        </w:rPr>
      </w:pPr>
      <w:r w:rsidRPr="00850218">
        <w:rPr>
          <w:rStyle w:val="Hipercze"/>
          <w:rFonts w:eastAsia="Arial Unicode MS" w:cs="Arial"/>
          <w:b w:val="0"/>
          <w:color w:val="000000"/>
          <w:sz w:val="24"/>
          <w:szCs w:val="24"/>
        </w:rPr>
        <w:t xml:space="preserve">rzetelną </w:t>
      </w:r>
      <w:r w:rsidRPr="00850218">
        <w:rPr>
          <w:sz w:val="24"/>
          <w:szCs w:val="24"/>
        </w:rPr>
        <w:t xml:space="preserve">naukę i pracę na rzecz </w:t>
      </w:r>
      <w:r w:rsidR="00F94D4D" w:rsidRPr="00850218">
        <w:rPr>
          <w:sz w:val="24"/>
          <w:szCs w:val="24"/>
        </w:rPr>
        <w:t>szkoły</w:t>
      </w:r>
      <w:r w:rsidR="00810635">
        <w:rPr>
          <w:sz w:val="24"/>
          <w:szCs w:val="24"/>
        </w:rPr>
        <w:t>;</w:t>
      </w:r>
    </w:p>
    <w:p w:rsidR="00B03105" w:rsidRPr="00850218" w:rsidRDefault="00810635" w:rsidP="00E50830">
      <w:pPr>
        <w:numPr>
          <w:ilvl w:val="0"/>
          <w:numId w:val="118"/>
        </w:numPr>
        <w:tabs>
          <w:tab w:val="left" w:pos="0"/>
          <w:tab w:val="left" w:pos="426"/>
        </w:tabs>
        <w:ind w:left="0"/>
        <w:jc w:val="left"/>
        <w:rPr>
          <w:sz w:val="24"/>
          <w:szCs w:val="24"/>
        </w:rPr>
      </w:pPr>
      <w:r>
        <w:rPr>
          <w:sz w:val="24"/>
          <w:szCs w:val="24"/>
        </w:rPr>
        <w:t>wzorową postawę;</w:t>
      </w:r>
    </w:p>
    <w:p w:rsidR="00B03105" w:rsidRPr="00850218" w:rsidRDefault="00810635" w:rsidP="00E50830">
      <w:pPr>
        <w:numPr>
          <w:ilvl w:val="0"/>
          <w:numId w:val="118"/>
        </w:numPr>
        <w:tabs>
          <w:tab w:val="left" w:pos="0"/>
          <w:tab w:val="left" w:pos="426"/>
        </w:tabs>
        <w:ind w:left="0"/>
        <w:jc w:val="left"/>
        <w:rPr>
          <w:sz w:val="24"/>
          <w:szCs w:val="24"/>
        </w:rPr>
      </w:pPr>
      <w:r>
        <w:rPr>
          <w:sz w:val="24"/>
          <w:szCs w:val="24"/>
        </w:rPr>
        <w:t>wybitne osiągnięcia;</w:t>
      </w:r>
    </w:p>
    <w:p w:rsidR="00B03105" w:rsidRPr="00850218" w:rsidRDefault="00B03105" w:rsidP="00E50830">
      <w:pPr>
        <w:numPr>
          <w:ilvl w:val="0"/>
          <w:numId w:val="118"/>
        </w:numPr>
        <w:tabs>
          <w:tab w:val="left" w:pos="0"/>
          <w:tab w:val="left" w:pos="426"/>
        </w:tabs>
        <w:ind w:left="0"/>
        <w:jc w:val="left"/>
        <w:rPr>
          <w:rStyle w:val="Hipercze"/>
          <w:rFonts w:eastAsia="Arial Unicode MS" w:cs="Arial"/>
          <w:b w:val="0"/>
          <w:color w:val="000000"/>
          <w:sz w:val="24"/>
          <w:szCs w:val="24"/>
        </w:rPr>
      </w:pPr>
      <w:r w:rsidRPr="00850218">
        <w:rPr>
          <w:sz w:val="24"/>
          <w:szCs w:val="24"/>
        </w:rPr>
        <w:t>dzielność i</w:t>
      </w:r>
      <w:r w:rsidRPr="00850218">
        <w:rPr>
          <w:rStyle w:val="Hipercze"/>
          <w:rFonts w:eastAsia="Arial Unicode MS" w:cs="Arial"/>
          <w:b w:val="0"/>
          <w:color w:val="000000"/>
          <w:sz w:val="24"/>
          <w:szCs w:val="24"/>
        </w:rPr>
        <w:t xml:space="preserve"> odwagę.</w:t>
      </w:r>
    </w:p>
    <w:p w:rsidR="00B03105" w:rsidRPr="00810635" w:rsidRDefault="00B03105" w:rsidP="00E50830">
      <w:pPr>
        <w:pStyle w:val="Akapitzlist"/>
        <w:numPr>
          <w:ilvl w:val="0"/>
          <w:numId w:val="119"/>
        </w:numPr>
        <w:tabs>
          <w:tab w:val="left" w:pos="0"/>
        </w:tabs>
        <w:spacing w:after="0" w:line="240" w:lineRule="auto"/>
        <w:ind w:left="0"/>
        <w:contextualSpacing w:val="0"/>
        <w:rPr>
          <w:sz w:val="24"/>
          <w:szCs w:val="24"/>
        </w:rPr>
      </w:pPr>
      <w:r w:rsidRPr="00A240F6">
        <w:rPr>
          <w:rFonts w:cs="Arial"/>
          <w:sz w:val="24"/>
          <w:szCs w:val="24"/>
        </w:rPr>
        <w:t xml:space="preserve">Nagrody przyznaje </w:t>
      </w:r>
      <w:proofErr w:type="spellStart"/>
      <w:r w:rsidR="00F94D4D">
        <w:rPr>
          <w:rFonts w:cs="Arial"/>
          <w:sz w:val="24"/>
          <w:szCs w:val="24"/>
        </w:rPr>
        <w:t>dyrektor</w:t>
      </w:r>
      <w:r w:rsidR="00A72F67">
        <w:rPr>
          <w:rFonts w:cs="Arial"/>
          <w:sz w:val="24"/>
          <w:szCs w:val="24"/>
        </w:rPr>
        <w:t>szkoły</w:t>
      </w:r>
      <w:proofErr w:type="spellEnd"/>
      <w:r w:rsidRPr="00A240F6">
        <w:rPr>
          <w:rFonts w:cs="Arial"/>
          <w:sz w:val="24"/>
          <w:szCs w:val="24"/>
        </w:rPr>
        <w:t xml:space="preserve"> na wniosek wychowawcy klasy, nauczyciela, </w:t>
      </w:r>
      <w:proofErr w:type="spellStart"/>
      <w:r w:rsidR="00A72F67">
        <w:rPr>
          <w:rFonts w:cs="Arial"/>
          <w:sz w:val="24"/>
          <w:szCs w:val="24"/>
        </w:rPr>
        <w:t>samorządu</w:t>
      </w:r>
      <w:r w:rsidR="00A13337">
        <w:rPr>
          <w:sz w:val="24"/>
          <w:szCs w:val="24"/>
        </w:rPr>
        <w:t>u</w:t>
      </w:r>
      <w:r w:rsidRPr="00810635">
        <w:rPr>
          <w:sz w:val="24"/>
          <w:szCs w:val="24"/>
        </w:rPr>
        <w:t>czniowskiego</w:t>
      </w:r>
      <w:proofErr w:type="spellEnd"/>
      <w:r w:rsidRPr="00810635">
        <w:rPr>
          <w:sz w:val="24"/>
          <w:szCs w:val="24"/>
        </w:rPr>
        <w:t xml:space="preserve"> oraz </w:t>
      </w:r>
      <w:proofErr w:type="spellStart"/>
      <w:r w:rsidR="00A72F67" w:rsidRPr="00810635">
        <w:rPr>
          <w:sz w:val="24"/>
          <w:szCs w:val="24"/>
        </w:rPr>
        <w:t>rady</w:t>
      </w:r>
      <w:r w:rsidR="00F94D4D" w:rsidRPr="00810635">
        <w:rPr>
          <w:sz w:val="24"/>
          <w:szCs w:val="24"/>
        </w:rPr>
        <w:t>rodziców</w:t>
      </w:r>
      <w:proofErr w:type="spellEnd"/>
      <w:r w:rsidRPr="00810635">
        <w:rPr>
          <w:sz w:val="24"/>
          <w:szCs w:val="24"/>
        </w:rPr>
        <w:t xml:space="preserve">, po zasięgnięciu opinii </w:t>
      </w:r>
      <w:r w:rsidR="00A72F67" w:rsidRPr="00810635">
        <w:rPr>
          <w:sz w:val="24"/>
          <w:szCs w:val="24"/>
        </w:rPr>
        <w:t>rady</w:t>
      </w:r>
      <w:r w:rsidR="00810635">
        <w:rPr>
          <w:sz w:val="24"/>
          <w:szCs w:val="24"/>
        </w:rPr>
        <w:t xml:space="preserve"> pedagogicznej.</w:t>
      </w:r>
    </w:p>
    <w:p w:rsidR="00B03105" w:rsidRPr="00A240F6" w:rsidRDefault="00B03105" w:rsidP="00E50830">
      <w:pPr>
        <w:pStyle w:val="Akapitzlist"/>
        <w:numPr>
          <w:ilvl w:val="0"/>
          <w:numId w:val="119"/>
        </w:numPr>
        <w:tabs>
          <w:tab w:val="left" w:pos="0"/>
        </w:tabs>
        <w:spacing w:after="0" w:line="240" w:lineRule="auto"/>
        <w:ind w:left="0"/>
        <w:contextualSpacing w:val="0"/>
        <w:rPr>
          <w:rFonts w:cs="Arial"/>
          <w:sz w:val="24"/>
          <w:szCs w:val="24"/>
        </w:rPr>
      </w:pPr>
      <w:r w:rsidRPr="00810635">
        <w:rPr>
          <w:sz w:val="24"/>
          <w:szCs w:val="24"/>
        </w:rPr>
        <w:t>Ustala się</w:t>
      </w:r>
      <w:r w:rsidRPr="00A240F6">
        <w:rPr>
          <w:rFonts w:cs="Arial"/>
          <w:sz w:val="24"/>
          <w:szCs w:val="24"/>
        </w:rPr>
        <w:t xml:space="preserve"> następujące rodzaje nagród dla uczniów:</w:t>
      </w:r>
    </w:p>
    <w:p w:rsidR="00B03105" w:rsidRPr="00810635" w:rsidRDefault="00B03105" w:rsidP="00E50830">
      <w:pPr>
        <w:numPr>
          <w:ilvl w:val="0"/>
          <w:numId w:val="120"/>
        </w:numPr>
        <w:tabs>
          <w:tab w:val="left" w:pos="0"/>
          <w:tab w:val="left" w:pos="426"/>
        </w:tabs>
        <w:ind w:left="0"/>
        <w:jc w:val="left"/>
        <w:rPr>
          <w:sz w:val="24"/>
          <w:szCs w:val="24"/>
        </w:rPr>
      </w:pPr>
      <w:r w:rsidRPr="00810635">
        <w:rPr>
          <w:sz w:val="24"/>
          <w:szCs w:val="24"/>
        </w:rPr>
        <w:t>pochwała wychowawcy i opiekuna organizacji uczniowskich,</w:t>
      </w:r>
    </w:p>
    <w:p w:rsidR="00B03105" w:rsidRPr="00810635" w:rsidRDefault="00B03105" w:rsidP="00E50830">
      <w:pPr>
        <w:numPr>
          <w:ilvl w:val="0"/>
          <w:numId w:val="120"/>
        </w:numPr>
        <w:tabs>
          <w:tab w:val="left" w:pos="0"/>
          <w:tab w:val="left" w:pos="426"/>
        </w:tabs>
        <w:ind w:left="0"/>
        <w:jc w:val="left"/>
        <w:rPr>
          <w:sz w:val="24"/>
          <w:szCs w:val="24"/>
        </w:rPr>
      </w:pPr>
      <w:r w:rsidRPr="00810635">
        <w:rPr>
          <w:sz w:val="24"/>
          <w:szCs w:val="24"/>
        </w:rPr>
        <w:t xml:space="preserve">pochwała </w:t>
      </w:r>
      <w:r w:rsidR="00F94D4D" w:rsidRPr="00810635">
        <w:rPr>
          <w:sz w:val="24"/>
          <w:szCs w:val="24"/>
        </w:rPr>
        <w:t>dyrektora</w:t>
      </w:r>
      <w:r w:rsidRPr="00810635">
        <w:rPr>
          <w:sz w:val="24"/>
          <w:szCs w:val="24"/>
        </w:rPr>
        <w:t xml:space="preserve"> wobec całej społeczności szkolnej,</w:t>
      </w:r>
    </w:p>
    <w:p w:rsidR="00B03105" w:rsidRPr="00BC4584" w:rsidRDefault="00B03105" w:rsidP="00E50830">
      <w:pPr>
        <w:numPr>
          <w:ilvl w:val="0"/>
          <w:numId w:val="120"/>
        </w:numPr>
        <w:tabs>
          <w:tab w:val="left" w:pos="0"/>
          <w:tab w:val="left" w:pos="426"/>
        </w:tabs>
        <w:ind w:left="0"/>
        <w:jc w:val="left"/>
        <w:rPr>
          <w:sz w:val="24"/>
          <w:szCs w:val="24"/>
        </w:rPr>
      </w:pPr>
      <w:r w:rsidRPr="00810635">
        <w:rPr>
          <w:sz w:val="24"/>
          <w:szCs w:val="24"/>
        </w:rPr>
        <w:t>dyplom</w:t>
      </w:r>
    </w:p>
    <w:p w:rsidR="00B03105" w:rsidRPr="00810635" w:rsidRDefault="00B03105" w:rsidP="00E50830">
      <w:pPr>
        <w:numPr>
          <w:ilvl w:val="0"/>
          <w:numId w:val="120"/>
        </w:numPr>
        <w:tabs>
          <w:tab w:val="left" w:pos="0"/>
          <w:tab w:val="left" w:pos="426"/>
        </w:tabs>
        <w:ind w:left="0"/>
        <w:jc w:val="left"/>
        <w:rPr>
          <w:sz w:val="24"/>
          <w:szCs w:val="24"/>
        </w:rPr>
      </w:pPr>
      <w:r w:rsidRPr="00810635">
        <w:rPr>
          <w:sz w:val="24"/>
          <w:szCs w:val="24"/>
        </w:rPr>
        <w:t>nagrody rzeczowe,</w:t>
      </w:r>
    </w:p>
    <w:p w:rsidR="00B03105" w:rsidRPr="00810635" w:rsidRDefault="00810635" w:rsidP="00E50830">
      <w:pPr>
        <w:pStyle w:val="Akapitzlist"/>
        <w:numPr>
          <w:ilvl w:val="0"/>
          <w:numId w:val="119"/>
        </w:numPr>
        <w:tabs>
          <w:tab w:val="left" w:pos="0"/>
        </w:tabs>
        <w:spacing w:after="0" w:line="240" w:lineRule="auto"/>
        <w:ind w:left="0"/>
        <w:contextualSpacing w:val="0"/>
        <w:rPr>
          <w:sz w:val="24"/>
          <w:szCs w:val="24"/>
        </w:rPr>
      </w:pPr>
      <w:r>
        <w:rPr>
          <w:sz w:val="24"/>
          <w:szCs w:val="24"/>
        </w:rPr>
        <w:t>Nagrody finansowane są przez r</w:t>
      </w:r>
      <w:r w:rsidR="00B03105" w:rsidRPr="00810635">
        <w:rPr>
          <w:sz w:val="24"/>
          <w:szCs w:val="24"/>
        </w:rPr>
        <w:t xml:space="preserve">adę </w:t>
      </w:r>
      <w:r w:rsidR="00F94D4D" w:rsidRPr="00810635">
        <w:rPr>
          <w:sz w:val="24"/>
          <w:szCs w:val="24"/>
        </w:rPr>
        <w:t>rodziców</w:t>
      </w:r>
      <w:r w:rsidR="00B03105" w:rsidRPr="00810635">
        <w:rPr>
          <w:sz w:val="24"/>
          <w:szCs w:val="24"/>
        </w:rPr>
        <w:t xml:space="preserve"> oraz z budżetu </w:t>
      </w:r>
      <w:r w:rsidR="00F94D4D" w:rsidRPr="00810635">
        <w:rPr>
          <w:sz w:val="24"/>
          <w:szCs w:val="24"/>
        </w:rPr>
        <w:t>szkoły</w:t>
      </w:r>
      <w:r>
        <w:rPr>
          <w:sz w:val="24"/>
          <w:szCs w:val="24"/>
        </w:rPr>
        <w:t>.</w:t>
      </w:r>
    </w:p>
    <w:p w:rsidR="00B03105" w:rsidRPr="00810635" w:rsidRDefault="00B03105" w:rsidP="00E50830">
      <w:pPr>
        <w:pStyle w:val="Akapitzlist"/>
        <w:numPr>
          <w:ilvl w:val="0"/>
          <w:numId w:val="119"/>
        </w:numPr>
        <w:tabs>
          <w:tab w:val="left" w:pos="0"/>
        </w:tabs>
        <w:spacing w:after="0" w:line="240" w:lineRule="auto"/>
        <w:ind w:left="0"/>
        <w:contextualSpacing w:val="0"/>
        <w:rPr>
          <w:sz w:val="24"/>
          <w:szCs w:val="24"/>
        </w:rPr>
      </w:pPr>
      <w:r w:rsidRPr="00810635">
        <w:rPr>
          <w:sz w:val="24"/>
          <w:szCs w:val="24"/>
        </w:rPr>
        <w:t>Uczeń otrzymuje wyróżnienie w postaci świadectwa z biało-czerwonym paskiem pionowym i nadrukiem „z wyróżnieniem”, jeśli w wyniku rocznej klasyfikacji otrzymał średnią ocen wszystkich przedmiotów obowiązkowych co najmniej 4,75 oraz wzor</w:t>
      </w:r>
      <w:r w:rsidR="00810635">
        <w:rPr>
          <w:sz w:val="24"/>
          <w:szCs w:val="24"/>
        </w:rPr>
        <w:t>owe lub bardzo dobre zachowanie.</w:t>
      </w:r>
    </w:p>
    <w:p w:rsidR="00B03105" w:rsidRDefault="00B03105" w:rsidP="00E50830">
      <w:pPr>
        <w:pStyle w:val="Akapitzlist"/>
        <w:numPr>
          <w:ilvl w:val="0"/>
          <w:numId w:val="119"/>
        </w:numPr>
        <w:tabs>
          <w:tab w:val="left" w:pos="0"/>
        </w:tabs>
        <w:spacing w:after="0" w:line="240" w:lineRule="auto"/>
        <w:ind w:left="0"/>
        <w:contextualSpacing w:val="0"/>
        <w:rPr>
          <w:rFonts w:cs="Arial"/>
          <w:sz w:val="24"/>
          <w:szCs w:val="24"/>
        </w:rPr>
      </w:pPr>
      <w:r w:rsidRPr="00810635">
        <w:rPr>
          <w:sz w:val="24"/>
          <w:szCs w:val="24"/>
        </w:rPr>
        <w:t xml:space="preserve">Uczeń </w:t>
      </w:r>
      <w:r w:rsidRPr="00A240F6">
        <w:rPr>
          <w:rFonts w:cs="Arial"/>
          <w:sz w:val="24"/>
          <w:szCs w:val="24"/>
        </w:rPr>
        <w:t xml:space="preserve">otrzymuje stypendium za wyniki w nauce lub za osiągnięcia sportowe, </w:t>
      </w:r>
      <w:r w:rsidR="00810635">
        <w:rPr>
          <w:rFonts w:cs="Arial"/>
          <w:sz w:val="24"/>
          <w:szCs w:val="24"/>
        </w:rPr>
        <w:t xml:space="preserve">zgodnie </w:t>
      </w:r>
      <w:r w:rsidRPr="00A240F6">
        <w:rPr>
          <w:rFonts w:cs="Arial"/>
          <w:sz w:val="24"/>
          <w:szCs w:val="24"/>
        </w:rPr>
        <w:t>z regulaminem.</w:t>
      </w:r>
    </w:p>
    <w:p w:rsidR="00632DFB" w:rsidRPr="00632DFB" w:rsidRDefault="00632DFB" w:rsidP="00E50830">
      <w:pPr>
        <w:pStyle w:val="Akapitzlist"/>
        <w:numPr>
          <w:ilvl w:val="0"/>
          <w:numId w:val="119"/>
        </w:numPr>
        <w:tabs>
          <w:tab w:val="left" w:pos="0"/>
        </w:tabs>
        <w:spacing w:after="0"/>
        <w:ind w:left="0"/>
        <w:rPr>
          <w:rFonts w:cs="Arial"/>
          <w:sz w:val="24"/>
          <w:szCs w:val="24"/>
        </w:rPr>
      </w:pPr>
      <w:r w:rsidRPr="00632DFB">
        <w:rPr>
          <w:rFonts w:cs="Arial"/>
          <w:sz w:val="24"/>
          <w:szCs w:val="24"/>
        </w:rPr>
        <w:t xml:space="preserve">Odwołanie się od przyznanej nagrody przysługuje uczniom, rodzicom (prawnym opiekunom) oraz osobie nagrodzonej. Odwołanie od nagrody wnosi się do osoby, która przyznała nagrodę (wychowawca, dyrektor szkoły) w terminie siedmiu dni od ogłoszenia informacji o przyznanej nagrodzie, w formie pisemnej. </w:t>
      </w:r>
    </w:p>
    <w:p w:rsidR="00632DFB" w:rsidRPr="00632DFB" w:rsidRDefault="00632DFB" w:rsidP="00E50830">
      <w:pPr>
        <w:pStyle w:val="Akapitzlist"/>
        <w:numPr>
          <w:ilvl w:val="0"/>
          <w:numId w:val="119"/>
        </w:numPr>
        <w:tabs>
          <w:tab w:val="left" w:pos="0"/>
        </w:tabs>
        <w:spacing w:after="0"/>
        <w:ind w:left="0"/>
        <w:rPr>
          <w:rFonts w:cs="Arial"/>
          <w:sz w:val="24"/>
          <w:szCs w:val="24"/>
        </w:rPr>
      </w:pPr>
      <w:r w:rsidRPr="00632DFB">
        <w:rPr>
          <w:rFonts w:cs="Arial"/>
          <w:sz w:val="24"/>
          <w:szCs w:val="24"/>
        </w:rPr>
        <w:t xml:space="preserve">Odwołanie  rozpatruje  </w:t>
      </w:r>
      <w:r w:rsidR="00A13337">
        <w:rPr>
          <w:rFonts w:cs="Arial"/>
          <w:sz w:val="24"/>
          <w:szCs w:val="24"/>
        </w:rPr>
        <w:t>Komisja  w  składzie</w:t>
      </w:r>
      <w:r w:rsidR="00733DCC">
        <w:rPr>
          <w:rFonts w:cs="Arial"/>
          <w:sz w:val="24"/>
          <w:szCs w:val="24"/>
        </w:rPr>
        <w:t xml:space="preserve">: </w:t>
      </w:r>
      <w:r w:rsidR="00A13337">
        <w:rPr>
          <w:rFonts w:cs="Arial"/>
          <w:sz w:val="24"/>
          <w:szCs w:val="24"/>
        </w:rPr>
        <w:t>wychowawc</w:t>
      </w:r>
      <w:r w:rsidR="00733DCC">
        <w:rPr>
          <w:rFonts w:cs="Arial"/>
          <w:sz w:val="24"/>
          <w:szCs w:val="24"/>
        </w:rPr>
        <w:t>a</w:t>
      </w:r>
      <w:r w:rsidR="00A13337">
        <w:rPr>
          <w:rFonts w:cs="Arial"/>
          <w:sz w:val="24"/>
          <w:szCs w:val="24"/>
        </w:rPr>
        <w:t xml:space="preserve"> oddziału</w:t>
      </w:r>
      <w:r w:rsidRPr="00632DFB">
        <w:rPr>
          <w:rFonts w:cs="Arial"/>
          <w:sz w:val="24"/>
          <w:szCs w:val="24"/>
        </w:rPr>
        <w:t xml:space="preserve">,  pedagog  szkolny,  w  terminie   do 14 dni od dnia wniesienia odwołania. </w:t>
      </w:r>
    </w:p>
    <w:p w:rsidR="00632DFB" w:rsidRPr="00AC2EAD" w:rsidRDefault="00632DFB" w:rsidP="00E50830">
      <w:pPr>
        <w:pStyle w:val="Akapitzlist"/>
        <w:numPr>
          <w:ilvl w:val="0"/>
          <w:numId w:val="119"/>
        </w:numPr>
        <w:tabs>
          <w:tab w:val="left" w:pos="0"/>
        </w:tabs>
        <w:spacing w:after="0"/>
        <w:ind w:left="0"/>
        <w:rPr>
          <w:rFonts w:cs="Arial"/>
        </w:rPr>
      </w:pPr>
      <w:r w:rsidRPr="00632DFB">
        <w:rPr>
          <w:rFonts w:cs="Arial"/>
          <w:sz w:val="24"/>
          <w:szCs w:val="24"/>
        </w:rPr>
        <w:t>Decyzja komisji jest ostateczna</w:t>
      </w:r>
      <w:r w:rsidRPr="00AC2EAD">
        <w:rPr>
          <w:rFonts w:cs="Arial"/>
        </w:rPr>
        <w:t xml:space="preserve">. </w:t>
      </w:r>
    </w:p>
    <w:p w:rsidR="00B03105" w:rsidRPr="00584053" w:rsidRDefault="00850218" w:rsidP="00461537">
      <w:pPr>
        <w:pStyle w:val="Nagwek3"/>
        <w:spacing w:before="0" w:after="0" w:line="240" w:lineRule="auto"/>
        <w:rPr>
          <w:b/>
          <w:color w:val="002060"/>
          <w:sz w:val="22"/>
          <w:szCs w:val="22"/>
          <w:lang w:eastAsia="pl-PL"/>
        </w:rPr>
      </w:pPr>
      <w:bookmarkStart w:id="91" w:name="_Toc361441363"/>
      <w:bookmarkStart w:id="92" w:name="_Toc492414662"/>
      <w:r w:rsidRPr="00584053">
        <w:rPr>
          <w:b/>
          <w:color w:val="002060"/>
          <w:sz w:val="22"/>
          <w:szCs w:val="22"/>
          <w:lang w:eastAsia="pl-PL"/>
        </w:rPr>
        <w:t xml:space="preserve">Rozdział </w:t>
      </w:r>
      <w:bookmarkEnd w:id="91"/>
      <w:r w:rsidR="007D34EE">
        <w:rPr>
          <w:b/>
          <w:color w:val="002060"/>
          <w:sz w:val="22"/>
          <w:szCs w:val="22"/>
          <w:lang w:eastAsia="pl-PL"/>
        </w:rPr>
        <w:t>6</w:t>
      </w:r>
      <w:r w:rsidR="00584053">
        <w:rPr>
          <w:b/>
          <w:color w:val="002060"/>
          <w:sz w:val="22"/>
          <w:szCs w:val="22"/>
          <w:lang w:eastAsia="pl-PL"/>
        </w:rPr>
        <w:br/>
      </w:r>
      <w:r w:rsidR="00B03105" w:rsidRPr="00584053">
        <w:rPr>
          <w:b/>
          <w:color w:val="002060"/>
          <w:sz w:val="22"/>
          <w:szCs w:val="22"/>
          <w:lang w:eastAsia="pl-PL"/>
        </w:rPr>
        <w:t>Kary</w:t>
      </w:r>
      <w:bookmarkEnd w:id="92"/>
    </w:p>
    <w:p w:rsidR="00B03105" w:rsidRPr="00A240F6" w:rsidRDefault="00733DCC" w:rsidP="00E50830">
      <w:pPr>
        <w:pStyle w:val="paragraf"/>
        <w:jc w:val="left"/>
        <w:rPr>
          <w:rFonts w:cs="Arial"/>
          <w:sz w:val="24"/>
          <w:szCs w:val="24"/>
        </w:rPr>
      </w:pPr>
      <w:r w:rsidRPr="00B11084">
        <w:rPr>
          <w:rFonts w:cs="Arial"/>
          <w:b/>
          <w:sz w:val="24"/>
          <w:szCs w:val="24"/>
        </w:rPr>
        <w:t>§</w:t>
      </w:r>
      <w:r w:rsidR="00BC4584">
        <w:rPr>
          <w:rFonts w:cs="Arial"/>
          <w:b/>
          <w:sz w:val="24"/>
          <w:szCs w:val="24"/>
        </w:rPr>
        <w:t>8</w:t>
      </w:r>
      <w:r>
        <w:rPr>
          <w:rFonts w:cs="Arial"/>
          <w:b/>
          <w:sz w:val="24"/>
          <w:szCs w:val="24"/>
        </w:rPr>
        <w:t>1.</w:t>
      </w:r>
      <w:r w:rsidR="00850218" w:rsidRPr="00BC4584">
        <w:rPr>
          <w:rFonts w:cs="Arial"/>
          <w:b/>
          <w:sz w:val="24"/>
          <w:szCs w:val="24"/>
        </w:rPr>
        <w:t>1</w:t>
      </w:r>
      <w:r w:rsidR="00850218">
        <w:rPr>
          <w:rFonts w:cs="Arial"/>
          <w:sz w:val="24"/>
          <w:szCs w:val="24"/>
        </w:rPr>
        <w:t xml:space="preserve">. </w:t>
      </w:r>
      <w:r w:rsidR="00B03105" w:rsidRPr="00A240F6">
        <w:rPr>
          <w:rFonts w:cs="Arial"/>
          <w:sz w:val="24"/>
          <w:szCs w:val="24"/>
        </w:rPr>
        <w:t xml:space="preserve">Zakazuje </w:t>
      </w:r>
      <w:r w:rsidR="00B03105" w:rsidRPr="00850218">
        <w:rPr>
          <w:rFonts w:cs="Arial"/>
          <w:bCs/>
          <w:sz w:val="24"/>
          <w:szCs w:val="24"/>
        </w:rPr>
        <w:t>się</w:t>
      </w:r>
      <w:r w:rsidR="00B03105" w:rsidRPr="00A240F6">
        <w:rPr>
          <w:rFonts w:cs="Arial"/>
          <w:sz w:val="24"/>
          <w:szCs w:val="24"/>
        </w:rPr>
        <w:t xml:space="preserve"> stosowania kar cielesnych wobec uczniów.</w:t>
      </w:r>
    </w:p>
    <w:p w:rsidR="00B03105" w:rsidRPr="00A240F6" w:rsidRDefault="00B03105" w:rsidP="00E50830">
      <w:pPr>
        <w:pStyle w:val="Akapitzlist"/>
        <w:numPr>
          <w:ilvl w:val="0"/>
          <w:numId w:val="121"/>
        </w:numPr>
        <w:tabs>
          <w:tab w:val="left" w:pos="0"/>
        </w:tabs>
        <w:spacing w:after="0" w:line="240" w:lineRule="auto"/>
        <w:ind w:left="0"/>
        <w:contextualSpacing w:val="0"/>
        <w:rPr>
          <w:rFonts w:cs="Arial"/>
          <w:sz w:val="24"/>
          <w:szCs w:val="24"/>
        </w:rPr>
      </w:pPr>
      <w:r w:rsidRPr="00A240F6">
        <w:rPr>
          <w:rFonts w:cs="Arial"/>
          <w:sz w:val="24"/>
          <w:szCs w:val="24"/>
        </w:rPr>
        <w:t xml:space="preserve">Ustala się </w:t>
      </w:r>
      <w:r w:rsidRPr="00810635">
        <w:rPr>
          <w:sz w:val="24"/>
          <w:szCs w:val="24"/>
        </w:rPr>
        <w:t>następujące</w:t>
      </w:r>
      <w:r w:rsidRPr="00A240F6">
        <w:rPr>
          <w:rFonts w:cs="Arial"/>
          <w:sz w:val="24"/>
          <w:szCs w:val="24"/>
        </w:rPr>
        <w:t xml:space="preserve"> rodzaje kar:</w:t>
      </w:r>
    </w:p>
    <w:p w:rsidR="00B03105" w:rsidRPr="00A240F6" w:rsidRDefault="000710FE" w:rsidP="00E50830">
      <w:pPr>
        <w:numPr>
          <w:ilvl w:val="0"/>
          <w:numId w:val="122"/>
        </w:numPr>
        <w:tabs>
          <w:tab w:val="left" w:pos="0"/>
          <w:tab w:val="left" w:pos="426"/>
        </w:tabs>
        <w:ind w:left="0"/>
        <w:jc w:val="left"/>
        <w:rPr>
          <w:rStyle w:val="Hipercze"/>
          <w:rFonts w:eastAsia="Arial Unicode MS" w:cs="Arial"/>
          <w:b w:val="0"/>
          <w:color w:val="000000"/>
          <w:sz w:val="24"/>
          <w:szCs w:val="24"/>
        </w:rPr>
      </w:pPr>
      <w:r>
        <w:rPr>
          <w:rStyle w:val="Hipercze"/>
          <w:rFonts w:eastAsia="Arial Unicode MS" w:cs="Arial"/>
          <w:b w:val="0"/>
          <w:color w:val="000000"/>
          <w:sz w:val="24"/>
          <w:szCs w:val="24"/>
        </w:rPr>
        <w:t>uwaga ustna nauczyciela;</w:t>
      </w:r>
    </w:p>
    <w:p w:rsidR="00B03105" w:rsidRPr="00A240F6" w:rsidRDefault="00B03105" w:rsidP="00E50830">
      <w:pPr>
        <w:numPr>
          <w:ilvl w:val="0"/>
          <w:numId w:val="122"/>
        </w:numPr>
        <w:tabs>
          <w:tab w:val="left" w:pos="0"/>
          <w:tab w:val="left" w:pos="426"/>
        </w:tabs>
        <w:ind w:left="0"/>
        <w:jc w:val="left"/>
        <w:rPr>
          <w:rStyle w:val="Hipercze"/>
          <w:rFonts w:eastAsia="Arial Unicode MS" w:cs="Arial"/>
          <w:b w:val="0"/>
          <w:color w:val="000000"/>
          <w:sz w:val="24"/>
          <w:szCs w:val="24"/>
        </w:rPr>
      </w:pPr>
      <w:r w:rsidRPr="00A240F6">
        <w:rPr>
          <w:rStyle w:val="Hipercze"/>
          <w:rFonts w:eastAsia="Arial Unicode MS" w:cs="Arial"/>
          <w:b w:val="0"/>
          <w:color w:val="000000"/>
          <w:sz w:val="24"/>
          <w:szCs w:val="24"/>
        </w:rPr>
        <w:t>uwaga pisemna naucz</w:t>
      </w:r>
      <w:r w:rsidR="000710FE">
        <w:rPr>
          <w:rStyle w:val="Hipercze"/>
          <w:rFonts w:eastAsia="Arial Unicode MS" w:cs="Arial"/>
          <w:b w:val="0"/>
          <w:color w:val="000000"/>
          <w:sz w:val="24"/>
          <w:szCs w:val="24"/>
        </w:rPr>
        <w:t>yciela zapisana w zeszycie uwag;</w:t>
      </w:r>
    </w:p>
    <w:p w:rsidR="00B03105" w:rsidRPr="00A240F6" w:rsidRDefault="00B03105" w:rsidP="00E50830">
      <w:pPr>
        <w:numPr>
          <w:ilvl w:val="0"/>
          <w:numId w:val="122"/>
        </w:numPr>
        <w:tabs>
          <w:tab w:val="left" w:pos="0"/>
          <w:tab w:val="left" w:pos="426"/>
        </w:tabs>
        <w:ind w:left="0"/>
        <w:jc w:val="left"/>
        <w:rPr>
          <w:rStyle w:val="Hipercze"/>
          <w:rFonts w:eastAsia="Arial Unicode MS" w:cs="Arial"/>
          <w:b w:val="0"/>
          <w:color w:val="000000"/>
          <w:sz w:val="24"/>
          <w:szCs w:val="24"/>
        </w:rPr>
      </w:pPr>
      <w:r w:rsidRPr="00A240F6">
        <w:rPr>
          <w:rStyle w:val="Hipercze"/>
          <w:rFonts w:eastAsia="Arial Unicode MS" w:cs="Arial"/>
          <w:b w:val="0"/>
          <w:color w:val="000000"/>
          <w:sz w:val="24"/>
          <w:szCs w:val="24"/>
        </w:rPr>
        <w:t>upomnienie w</w:t>
      </w:r>
      <w:r w:rsidR="000710FE">
        <w:rPr>
          <w:rStyle w:val="Hipercze"/>
          <w:rFonts w:eastAsia="Arial Unicode MS" w:cs="Arial"/>
          <w:b w:val="0"/>
          <w:color w:val="000000"/>
          <w:sz w:val="24"/>
          <w:szCs w:val="24"/>
        </w:rPr>
        <w:t>ychowawcy</w:t>
      </w:r>
      <w:r w:rsidR="00733DCC">
        <w:rPr>
          <w:rStyle w:val="Hipercze"/>
          <w:rFonts w:eastAsia="Arial Unicode MS" w:cs="Arial"/>
          <w:b w:val="0"/>
          <w:color w:val="000000"/>
          <w:sz w:val="24"/>
          <w:szCs w:val="24"/>
        </w:rPr>
        <w:t xml:space="preserve"> oddziału</w:t>
      </w:r>
      <w:r w:rsidR="000710FE">
        <w:rPr>
          <w:rStyle w:val="Hipercze"/>
          <w:rFonts w:eastAsia="Arial Unicode MS" w:cs="Arial"/>
          <w:b w:val="0"/>
          <w:color w:val="000000"/>
          <w:sz w:val="24"/>
          <w:szCs w:val="24"/>
        </w:rPr>
        <w:t xml:space="preserve"> z wpisem do dziennika;</w:t>
      </w:r>
    </w:p>
    <w:p w:rsidR="00B03105" w:rsidRPr="00A240F6" w:rsidRDefault="00B03105" w:rsidP="00E50830">
      <w:pPr>
        <w:numPr>
          <w:ilvl w:val="0"/>
          <w:numId w:val="122"/>
        </w:numPr>
        <w:tabs>
          <w:tab w:val="left" w:pos="0"/>
          <w:tab w:val="left" w:pos="426"/>
        </w:tabs>
        <w:ind w:left="0"/>
        <w:jc w:val="left"/>
        <w:rPr>
          <w:rStyle w:val="Hipercze"/>
          <w:rFonts w:eastAsia="Arial Unicode MS" w:cs="Arial"/>
          <w:b w:val="0"/>
          <w:color w:val="000000"/>
          <w:sz w:val="24"/>
          <w:szCs w:val="24"/>
        </w:rPr>
      </w:pPr>
      <w:r w:rsidRPr="00A240F6">
        <w:rPr>
          <w:rStyle w:val="Hipercze"/>
          <w:rFonts w:eastAsia="Arial Unicode MS" w:cs="Arial"/>
          <w:b w:val="0"/>
          <w:color w:val="000000"/>
          <w:sz w:val="24"/>
          <w:szCs w:val="24"/>
        </w:rPr>
        <w:t>nagana wychowawcy</w:t>
      </w:r>
      <w:r w:rsidR="00733DCC">
        <w:rPr>
          <w:rStyle w:val="Hipercze"/>
          <w:rFonts w:eastAsia="Arial Unicode MS" w:cs="Arial"/>
          <w:b w:val="0"/>
          <w:color w:val="000000"/>
          <w:sz w:val="24"/>
          <w:szCs w:val="24"/>
        </w:rPr>
        <w:t xml:space="preserve"> oddziału</w:t>
      </w:r>
      <w:r w:rsidRPr="00A240F6">
        <w:rPr>
          <w:rStyle w:val="Hipercze"/>
          <w:rFonts w:eastAsia="Arial Unicode MS" w:cs="Arial"/>
          <w:b w:val="0"/>
          <w:color w:val="000000"/>
          <w:sz w:val="24"/>
          <w:szCs w:val="24"/>
        </w:rPr>
        <w:t xml:space="preserve"> z pisemnym uzasadnieniem skierowanym do </w:t>
      </w:r>
      <w:r w:rsidR="00F94D4D">
        <w:rPr>
          <w:rStyle w:val="Hipercze"/>
          <w:rFonts w:eastAsia="Arial Unicode MS" w:cs="Arial"/>
          <w:b w:val="0"/>
          <w:color w:val="000000"/>
          <w:sz w:val="24"/>
          <w:szCs w:val="24"/>
        </w:rPr>
        <w:t>dyrektora</w:t>
      </w:r>
      <w:r w:rsidR="000710FE">
        <w:rPr>
          <w:rStyle w:val="Hipercze"/>
          <w:rFonts w:eastAsia="Arial Unicode MS" w:cs="Arial"/>
          <w:b w:val="0"/>
          <w:color w:val="000000"/>
          <w:sz w:val="24"/>
          <w:szCs w:val="24"/>
        </w:rPr>
        <w:t>;</w:t>
      </w:r>
    </w:p>
    <w:p w:rsidR="00B03105" w:rsidRPr="00A240F6" w:rsidRDefault="00B03105" w:rsidP="00E50830">
      <w:pPr>
        <w:numPr>
          <w:ilvl w:val="0"/>
          <w:numId w:val="122"/>
        </w:numPr>
        <w:tabs>
          <w:tab w:val="left" w:pos="0"/>
          <w:tab w:val="left" w:pos="426"/>
        </w:tabs>
        <w:ind w:left="0"/>
        <w:jc w:val="left"/>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nagana </w:t>
      </w:r>
      <w:r w:rsidR="00F94D4D">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z p</w:t>
      </w:r>
      <w:r w:rsidR="000710FE">
        <w:rPr>
          <w:rStyle w:val="Hipercze"/>
          <w:rFonts w:eastAsia="Arial Unicode MS" w:cs="Arial"/>
          <w:b w:val="0"/>
          <w:color w:val="000000"/>
          <w:sz w:val="24"/>
          <w:szCs w:val="24"/>
        </w:rPr>
        <w:t>isemnym powiadomieniem rodziców;</w:t>
      </w:r>
    </w:p>
    <w:p w:rsidR="00B03105" w:rsidRPr="00A240F6" w:rsidRDefault="00B03105" w:rsidP="00E50830">
      <w:pPr>
        <w:numPr>
          <w:ilvl w:val="0"/>
          <w:numId w:val="122"/>
        </w:numPr>
        <w:tabs>
          <w:tab w:val="left" w:pos="0"/>
          <w:tab w:val="left" w:pos="426"/>
        </w:tabs>
        <w:ind w:left="0"/>
        <w:jc w:val="left"/>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przeniesienie ucznia do równoległej klasy swojej </w:t>
      </w:r>
      <w:r w:rsidR="00F94D4D">
        <w:rPr>
          <w:rStyle w:val="Hipercze"/>
          <w:rFonts w:eastAsia="Arial Unicode MS" w:cs="Arial"/>
          <w:b w:val="0"/>
          <w:color w:val="000000"/>
          <w:sz w:val="24"/>
          <w:szCs w:val="24"/>
        </w:rPr>
        <w:t>szkoły</w:t>
      </w:r>
      <w:r w:rsidRPr="00A240F6">
        <w:rPr>
          <w:rStyle w:val="Hipercze"/>
          <w:rFonts w:eastAsia="Arial Unicode MS" w:cs="Arial"/>
          <w:b w:val="0"/>
          <w:color w:val="000000"/>
          <w:sz w:val="24"/>
          <w:szCs w:val="24"/>
        </w:rPr>
        <w:t xml:space="preserve"> (na wniosek wychowawcy</w:t>
      </w:r>
      <w:r w:rsidR="00733DCC">
        <w:rPr>
          <w:rStyle w:val="Hipercze"/>
          <w:rFonts w:eastAsia="Arial Unicode MS" w:cs="Arial"/>
          <w:b w:val="0"/>
          <w:color w:val="000000"/>
          <w:sz w:val="24"/>
          <w:szCs w:val="24"/>
        </w:rPr>
        <w:t xml:space="preserve"> oodziału</w:t>
      </w:r>
      <w:r w:rsidRPr="00A240F6">
        <w:rPr>
          <w:rStyle w:val="Hipercze"/>
          <w:rFonts w:eastAsia="Arial Unicode MS" w:cs="Arial"/>
          <w:b w:val="0"/>
          <w:color w:val="000000"/>
          <w:sz w:val="24"/>
          <w:szCs w:val="24"/>
        </w:rPr>
        <w:t xml:space="preserve">, nauczyciela, pedagoga, </w:t>
      </w:r>
      <w:r w:rsidR="00F94D4D">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uchwałą </w:t>
      </w:r>
      <w:r w:rsidR="00A72F67">
        <w:rPr>
          <w:rStyle w:val="Hipercze"/>
          <w:rFonts w:eastAsia="Arial Unicode MS" w:cs="Arial"/>
          <w:b w:val="0"/>
          <w:color w:val="000000"/>
          <w:sz w:val="24"/>
          <w:szCs w:val="24"/>
        </w:rPr>
        <w:t>rady</w:t>
      </w:r>
      <w:r w:rsidR="000710FE">
        <w:rPr>
          <w:rStyle w:val="Hipercze"/>
          <w:rFonts w:eastAsia="Arial Unicode MS" w:cs="Arial"/>
          <w:b w:val="0"/>
          <w:color w:val="000000"/>
          <w:sz w:val="24"/>
          <w:szCs w:val="24"/>
        </w:rPr>
        <w:t xml:space="preserve"> p</w:t>
      </w:r>
      <w:r w:rsidRPr="00A240F6">
        <w:rPr>
          <w:rStyle w:val="Hipercze"/>
          <w:rFonts w:eastAsia="Arial Unicode MS" w:cs="Arial"/>
          <w:b w:val="0"/>
          <w:color w:val="000000"/>
          <w:sz w:val="24"/>
          <w:szCs w:val="24"/>
        </w:rPr>
        <w:t>edagogic</w:t>
      </w:r>
      <w:r w:rsidR="000710FE">
        <w:rPr>
          <w:rStyle w:val="Hipercze"/>
          <w:rFonts w:eastAsia="Arial Unicode MS" w:cs="Arial"/>
          <w:b w:val="0"/>
          <w:color w:val="000000"/>
          <w:sz w:val="24"/>
          <w:szCs w:val="24"/>
        </w:rPr>
        <w:t>znej);</w:t>
      </w:r>
    </w:p>
    <w:p w:rsidR="00B03105" w:rsidRPr="00A240F6" w:rsidRDefault="00B03105" w:rsidP="00E50830">
      <w:pPr>
        <w:numPr>
          <w:ilvl w:val="0"/>
          <w:numId w:val="122"/>
        </w:numPr>
        <w:tabs>
          <w:tab w:val="left" w:pos="0"/>
          <w:tab w:val="left" w:pos="426"/>
        </w:tabs>
        <w:ind w:left="0"/>
        <w:jc w:val="left"/>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 podstawie uchwały </w:t>
      </w:r>
      <w:r w:rsidR="00A72F67">
        <w:rPr>
          <w:rStyle w:val="Hipercze"/>
          <w:rFonts w:eastAsia="Arial Unicode MS" w:cs="Arial"/>
          <w:b w:val="0"/>
          <w:color w:val="000000"/>
          <w:sz w:val="24"/>
          <w:szCs w:val="24"/>
        </w:rPr>
        <w:t>rady</w:t>
      </w:r>
      <w:r w:rsidR="000710FE">
        <w:rPr>
          <w:rStyle w:val="Hipercze"/>
          <w:rFonts w:eastAsia="Arial Unicode MS" w:cs="Arial"/>
          <w:b w:val="0"/>
          <w:color w:val="000000"/>
          <w:sz w:val="24"/>
          <w:szCs w:val="24"/>
        </w:rPr>
        <w:t xml:space="preserve"> p</w:t>
      </w:r>
      <w:r w:rsidRPr="00A240F6">
        <w:rPr>
          <w:rStyle w:val="Hipercze"/>
          <w:rFonts w:eastAsia="Arial Unicode MS" w:cs="Arial"/>
          <w:b w:val="0"/>
          <w:color w:val="000000"/>
          <w:sz w:val="24"/>
          <w:szCs w:val="24"/>
        </w:rPr>
        <w:t xml:space="preserve">edagogicznej dyrektor może wystąpić z wnioskiem do kuratora oświaty o przeniesienie ucznia do innej </w:t>
      </w:r>
      <w:r w:rsidR="00F94D4D">
        <w:rPr>
          <w:rStyle w:val="Hipercze"/>
          <w:rFonts w:eastAsia="Arial Unicode MS" w:cs="Arial"/>
          <w:b w:val="0"/>
          <w:color w:val="000000"/>
          <w:sz w:val="24"/>
          <w:szCs w:val="24"/>
        </w:rPr>
        <w:t>szkoły</w:t>
      </w:r>
      <w:r w:rsidRPr="00A240F6">
        <w:rPr>
          <w:rStyle w:val="Hipercze"/>
          <w:rFonts w:eastAsia="Arial Unicode MS" w:cs="Arial"/>
          <w:b w:val="0"/>
          <w:color w:val="000000"/>
          <w:sz w:val="24"/>
          <w:szCs w:val="24"/>
        </w:rPr>
        <w:t>, gdy ten:</w:t>
      </w:r>
    </w:p>
    <w:p w:rsidR="00B03105" w:rsidRPr="000710FE" w:rsidRDefault="00B03105" w:rsidP="00E50830">
      <w:pPr>
        <w:pStyle w:val="Akapitzlist"/>
        <w:numPr>
          <w:ilvl w:val="0"/>
          <w:numId w:val="123"/>
        </w:numPr>
        <w:spacing w:after="0" w:line="240" w:lineRule="auto"/>
        <w:ind w:left="0"/>
        <w:contextualSpacing w:val="0"/>
        <w:rPr>
          <w:rFonts w:eastAsia="Times New Roman" w:cs="Arial"/>
          <w:color w:val="000000"/>
          <w:sz w:val="24"/>
          <w:szCs w:val="24"/>
          <w:lang w:eastAsia="pl-PL"/>
        </w:rPr>
      </w:pPr>
      <w:r w:rsidRPr="000710FE">
        <w:rPr>
          <w:rFonts w:eastAsia="Times New Roman" w:cs="Arial"/>
          <w:color w:val="000000"/>
          <w:sz w:val="24"/>
          <w:szCs w:val="24"/>
          <w:lang w:eastAsia="pl-PL"/>
        </w:rPr>
        <w:t>umyślnie spowodował uszczerbek na zdrowiu kolegi,</w:t>
      </w:r>
    </w:p>
    <w:p w:rsidR="00B03105" w:rsidRPr="000710FE" w:rsidRDefault="00B03105" w:rsidP="00E50830">
      <w:pPr>
        <w:pStyle w:val="Akapitzlist"/>
        <w:numPr>
          <w:ilvl w:val="0"/>
          <w:numId w:val="123"/>
        </w:numPr>
        <w:spacing w:after="0" w:line="240" w:lineRule="auto"/>
        <w:ind w:left="0"/>
        <w:contextualSpacing w:val="0"/>
        <w:rPr>
          <w:rFonts w:eastAsia="Times New Roman" w:cs="Arial"/>
          <w:color w:val="000000"/>
          <w:sz w:val="24"/>
          <w:szCs w:val="24"/>
          <w:lang w:eastAsia="pl-PL"/>
        </w:rPr>
      </w:pPr>
      <w:r w:rsidRPr="000710FE">
        <w:rPr>
          <w:rFonts w:eastAsia="Times New Roman" w:cs="Arial"/>
          <w:color w:val="000000"/>
          <w:sz w:val="24"/>
          <w:szCs w:val="24"/>
          <w:lang w:eastAsia="pl-PL"/>
        </w:rPr>
        <w:t>dopuszcza się kradzieży,</w:t>
      </w:r>
    </w:p>
    <w:p w:rsidR="00B03105" w:rsidRPr="000710FE" w:rsidRDefault="00B03105" w:rsidP="00E50830">
      <w:pPr>
        <w:pStyle w:val="Akapitzlist"/>
        <w:numPr>
          <w:ilvl w:val="0"/>
          <w:numId w:val="123"/>
        </w:numPr>
        <w:spacing w:after="0" w:line="240" w:lineRule="auto"/>
        <w:ind w:left="0"/>
        <w:contextualSpacing w:val="0"/>
        <w:rPr>
          <w:rFonts w:eastAsia="Times New Roman" w:cs="Arial"/>
          <w:color w:val="000000"/>
          <w:sz w:val="24"/>
          <w:szCs w:val="24"/>
          <w:lang w:eastAsia="pl-PL"/>
        </w:rPr>
      </w:pPr>
      <w:r w:rsidRPr="000710FE">
        <w:rPr>
          <w:rFonts w:eastAsia="Times New Roman" w:cs="Arial"/>
          <w:color w:val="000000"/>
          <w:sz w:val="24"/>
          <w:szCs w:val="24"/>
          <w:lang w:eastAsia="pl-PL"/>
        </w:rPr>
        <w:t>wchodzi w kolizje z prawem,</w:t>
      </w:r>
    </w:p>
    <w:p w:rsidR="00B03105" w:rsidRPr="000710FE" w:rsidRDefault="00B03105" w:rsidP="00E50830">
      <w:pPr>
        <w:pStyle w:val="Akapitzlist"/>
        <w:numPr>
          <w:ilvl w:val="0"/>
          <w:numId w:val="123"/>
        </w:numPr>
        <w:spacing w:after="0" w:line="240" w:lineRule="auto"/>
        <w:ind w:left="0"/>
        <w:contextualSpacing w:val="0"/>
        <w:rPr>
          <w:rFonts w:eastAsia="Times New Roman" w:cs="Arial"/>
          <w:color w:val="000000"/>
          <w:sz w:val="24"/>
          <w:szCs w:val="24"/>
          <w:lang w:eastAsia="pl-PL"/>
        </w:rPr>
      </w:pPr>
      <w:r w:rsidRPr="000710FE">
        <w:rPr>
          <w:rFonts w:eastAsia="Times New Roman" w:cs="Arial"/>
          <w:color w:val="000000"/>
          <w:sz w:val="24"/>
          <w:szCs w:val="24"/>
          <w:lang w:eastAsia="pl-PL"/>
        </w:rPr>
        <w:t>demoralizuje innych uczniów,</w:t>
      </w:r>
    </w:p>
    <w:p w:rsidR="00B03105" w:rsidRPr="00A240F6" w:rsidRDefault="00B03105" w:rsidP="00E50830">
      <w:pPr>
        <w:pStyle w:val="Akapitzlist"/>
        <w:numPr>
          <w:ilvl w:val="0"/>
          <w:numId w:val="123"/>
        </w:numPr>
        <w:spacing w:after="0" w:line="240" w:lineRule="auto"/>
        <w:ind w:left="0"/>
        <w:contextualSpacing w:val="0"/>
        <w:rPr>
          <w:rFonts w:cs="Arial"/>
          <w:sz w:val="24"/>
          <w:szCs w:val="24"/>
        </w:rPr>
      </w:pPr>
      <w:r w:rsidRPr="000710FE">
        <w:rPr>
          <w:rFonts w:eastAsia="Times New Roman" w:cs="Arial"/>
          <w:color w:val="000000"/>
          <w:sz w:val="24"/>
          <w:szCs w:val="24"/>
          <w:lang w:eastAsia="pl-PL"/>
        </w:rPr>
        <w:t>perm</w:t>
      </w:r>
      <w:r w:rsidRPr="00A240F6">
        <w:rPr>
          <w:rFonts w:cs="Arial"/>
          <w:sz w:val="24"/>
          <w:szCs w:val="24"/>
        </w:rPr>
        <w:t>anentnie narusza postanowienia statutu.</w:t>
      </w:r>
    </w:p>
    <w:p w:rsidR="00B03105" w:rsidRPr="00A240F6" w:rsidRDefault="00B03105" w:rsidP="00E50830">
      <w:pPr>
        <w:pStyle w:val="Akapitzlist"/>
        <w:numPr>
          <w:ilvl w:val="0"/>
          <w:numId w:val="121"/>
        </w:numPr>
        <w:tabs>
          <w:tab w:val="left" w:pos="0"/>
        </w:tabs>
        <w:spacing w:after="0" w:line="240" w:lineRule="auto"/>
        <w:ind w:left="0"/>
        <w:contextualSpacing w:val="0"/>
        <w:rPr>
          <w:rFonts w:cs="Arial"/>
          <w:sz w:val="24"/>
          <w:szCs w:val="24"/>
        </w:rPr>
      </w:pPr>
      <w:r w:rsidRPr="00A240F6">
        <w:rPr>
          <w:rFonts w:cs="Arial"/>
          <w:sz w:val="24"/>
          <w:szCs w:val="24"/>
        </w:rPr>
        <w:t xml:space="preserve"> Kara wymierzana jest na wniosek:</w:t>
      </w:r>
    </w:p>
    <w:p w:rsidR="00B03105" w:rsidRPr="00A240F6" w:rsidRDefault="00733DCC" w:rsidP="00E50830">
      <w:pPr>
        <w:numPr>
          <w:ilvl w:val="0"/>
          <w:numId w:val="124"/>
        </w:numPr>
        <w:tabs>
          <w:tab w:val="left" w:pos="0"/>
          <w:tab w:val="left" w:pos="426"/>
        </w:tabs>
        <w:ind w:left="0"/>
        <w:jc w:val="left"/>
        <w:rPr>
          <w:rStyle w:val="Hipercze"/>
          <w:rFonts w:eastAsia="Arial Unicode MS" w:cs="Arial"/>
          <w:b w:val="0"/>
          <w:color w:val="000000"/>
          <w:sz w:val="24"/>
          <w:szCs w:val="24"/>
        </w:rPr>
      </w:pPr>
      <w:r>
        <w:rPr>
          <w:rStyle w:val="Hipercze"/>
          <w:rFonts w:eastAsia="Arial Unicode MS" w:cs="Arial"/>
          <w:b w:val="0"/>
          <w:color w:val="000000"/>
          <w:sz w:val="24"/>
          <w:szCs w:val="24"/>
        </w:rPr>
        <w:t>w</w:t>
      </w:r>
      <w:r w:rsidR="00B03105" w:rsidRPr="00A240F6">
        <w:rPr>
          <w:rStyle w:val="Hipercze"/>
          <w:rFonts w:eastAsia="Arial Unicode MS" w:cs="Arial"/>
          <w:b w:val="0"/>
          <w:color w:val="000000"/>
          <w:sz w:val="24"/>
          <w:szCs w:val="24"/>
        </w:rPr>
        <w:t>ychowawcy</w:t>
      </w:r>
      <w:r>
        <w:rPr>
          <w:rStyle w:val="Hipercze"/>
          <w:rFonts w:eastAsia="Arial Unicode MS" w:cs="Arial"/>
          <w:b w:val="0"/>
          <w:color w:val="000000"/>
          <w:sz w:val="24"/>
          <w:szCs w:val="24"/>
        </w:rPr>
        <w:t xml:space="preserve"> oddziału</w:t>
      </w:r>
      <w:r w:rsidR="00B03105" w:rsidRPr="00A240F6">
        <w:rPr>
          <w:rStyle w:val="Hipercze"/>
          <w:rFonts w:eastAsia="Arial Unicode MS" w:cs="Arial"/>
          <w:b w:val="0"/>
          <w:color w:val="000000"/>
          <w:sz w:val="24"/>
          <w:szCs w:val="24"/>
        </w:rPr>
        <w:t xml:space="preserve">, nauczyciela, </w:t>
      </w:r>
      <w:r w:rsidR="00F94D4D">
        <w:rPr>
          <w:rStyle w:val="Hipercze"/>
          <w:rFonts w:eastAsia="Arial Unicode MS" w:cs="Arial"/>
          <w:b w:val="0"/>
          <w:color w:val="000000"/>
          <w:sz w:val="24"/>
          <w:szCs w:val="24"/>
        </w:rPr>
        <w:t>dyrektora</w:t>
      </w:r>
      <w:r w:rsidR="00B03105" w:rsidRPr="00A240F6">
        <w:rPr>
          <w:rStyle w:val="Hipercze"/>
          <w:rFonts w:eastAsia="Arial Unicode MS" w:cs="Arial"/>
          <w:b w:val="0"/>
          <w:color w:val="000000"/>
          <w:sz w:val="24"/>
          <w:szCs w:val="24"/>
        </w:rPr>
        <w:t xml:space="preserve">, innego pracownika </w:t>
      </w:r>
      <w:r w:rsidR="00F94D4D">
        <w:rPr>
          <w:rStyle w:val="Hipercze"/>
          <w:rFonts w:eastAsia="Arial Unicode MS" w:cs="Arial"/>
          <w:b w:val="0"/>
          <w:color w:val="000000"/>
          <w:sz w:val="24"/>
          <w:szCs w:val="24"/>
        </w:rPr>
        <w:t>szkoły</w:t>
      </w:r>
      <w:r w:rsidR="000710FE">
        <w:rPr>
          <w:rStyle w:val="Hipercze"/>
          <w:rFonts w:eastAsia="Arial Unicode MS" w:cs="Arial"/>
          <w:b w:val="0"/>
          <w:color w:val="000000"/>
          <w:sz w:val="24"/>
          <w:szCs w:val="24"/>
        </w:rPr>
        <w:t>;</w:t>
      </w:r>
    </w:p>
    <w:p w:rsidR="00B03105" w:rsidRPr="00A240F6" w:rsidRDefault="00A72F67" w:rsidP="00E50830">
      <w:pPr>
        <w:numPr>
          <w:ilvl w:val="0"/>
          <w:numId w:val="124"/>
        </w:numPr>
        <w:tabs>
          <w:tab w:val="left" w:pos="0"/>
          <w:tab w:val="left" w:pos="426"/>
        </w:tabs>
        <w:ind w:left="0"/>
        <w:jc w:val="left"/>
        <w:rPr>
          <w:rStyle w:val="Hipercze"/>
          <w:rFonts w:eastAsia="Arial Unicode MS" w:cs="Arial"/>
          <w:b w:val="0"/>
          <w:color w:val="000000"/>
          <w:sz w:val="24"/>
          <w:szCs w:val="24"/>
        </w:rPr>
      </w:pPr>
      <w:r>
        <w:rPr>
          <w:rStyle w:val="Hipercze"/>
          <w:rFonts w:eastAsia="Arial Unicode MS" w:cs="Arial"/>
          <w:b w:val="0"/>
          <w:color w:val="000000"/>
          <w:sz w:val="24"/>
          <w:szCs w:val="24"/>
        </w:rPr>
        <w:t>rady</w:t>
      </w:r>
      <w:r w:rsidR="000710FE">
        <w:rPr>
          <w:rStyle w:val="Hipercze"/>
          <w:rFonts w:eastAsia="Arial Unicode MS" w:cs="Arial"/>
          <w:b w:val="0"/>
          <w:color w:val="000000"/>
          <w:sz w:val="24"/>
          <w:szCs w:val="24"/>
        </w:rPr>
        <w:t xml:space="preserve"> pedagogicznej;</w:t>
      </w:r>
    </w:p>
    <w:p w:rsidR="00B03105" w:rsidRPr="00522448" w:rsidRDefault="00B03105" w:rsidP="00E50830">
      <w:pPr>
        <w:numPr>
          <w:ilvl w:val="0"/>
          <w:numId w:val="124"/>
        </w:numPr>
        <w:tabs>
          <w:tab w:val="left" w:pos="0"/>
          <w:tab w:val="left" w:pos="426"/>
        </w:tabs>
        <w:ind w:left="0"/>
        <w:jc w:val="left"/>
        <w:rPr>
          <w:rStyle w:val="Hipercze"/>
          <w:rFonts w:eastAsia="Arial Unicode MS" w:cs="Arial"/>
          <w:b w:val="0"/>
          <w:color w:val="000000"/>
          <w:sz w:val="24"/>
          <w:szCs w:val="24"/>
        </w:rPr>
      </w:pPr>
      <w:r w:rsidRPr="00A240F6">
        <w:rPr>
          <w:rStyle w:val="Hipercze"/>
          <w:rFonts w:eastAsia="Arial Unicode MS" w:cs="Arial"/>
          <w:b w:val="0"/>
          <w:color w:val="000000"/>
          <w:sz w:val="24"/>
          <w:szCs w:val="24"/>
        </w:rPr>
        <w:lastRenderedPageBreak/>
        <w:t>innych osób.</w:t>
      </w:r>
    </w:p>
    <w:p w:rsidR="00B03105" w:rsidRPr="00A240F6" w:rsidRDefault="00B03105" w:rsidP="00E50830">
      <w:pPr>
        <w:pStyle w:val="Akapitzlist"/>
        <w:numPr>
          <w:ilvl w:val="0"/>
          <w:numId w:val="121"/>
        </w:numPr>
        <w:tabs>
          <w:tab w:val="left" w:pos="0"/>
        </w:tabs>
        <w:spacing w:after="0" w:line="240" w:lineRule="auto"/>
        <w:ind w:left="0"/>
        <w:contextualSpacing w:val="0"/>
        <w:rPr>
          <w:rFonts w:cs="Arial"/>
          <w:sz w:val="24"/>
          <w:szCs w:val="24"/>
        </w:rPr>
      </w:pPr>
      <w:r w:rsidRPr="00A240F6">
        <w:rPr>
          <w:rFonts w:cs="Arial"/>
          <w:sz w:val="24"/>
          <w:szCs w:val="24"/>
        </w:rPr>
        <w:t>Od wymierzonej kary uczniowi przysługuje prawo do:</w:t>
      </w:r>
    </w:p>
    <w:p w:rsidR="00B03105" w:rsidRPr="00A240F6" w:rsidRDefault="00B03105" w:rsidP="00E50830">
      <w:pPr>
        <w:numPr>
          <w:ilvl w:val="0"/>
          <w:numId w:val="125"/>
        </w:numPr>
        <w:tabs>
          <w:tab w:val="left" w:pos="0"/>
          <w:tab w:val="left" w:pos="426"/>
        </w:tabs>
        <w:ind w:left="0"/>
        <w:jc w:val="left"/>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wystąpienia do </w:t>
      </w:r>
      <w:r w:rsidR="00F94D4D">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w ciągu 3 dni od daty powiadomienia go o wymierzonej karze</w:t>
      </w:r>
      <w:r w:rsidR="000710FE">
        <w:rPr>
          <w:rStyle w:val="Hipercze"/>
          <w:rFonts w:eastAsia="Arial Unicode MS" w:cs="Arial"/>
          <w:b w:val="0"/>
          <w:color w:val="000000"/>
          <w:sz w:val="24"/>
          <w:szCs w:val="24"/>
        </w:rPr>
        <w:t>z wnioskiem o jej uzasadnienie;</w:t>
      </w:r>
    </w:p>
    <w:p w:rsidR="00B03105" w:rsidRPr="00A240F6" w:rsidRDefault="00B03105" w:rsidP="00E50830">
      <w:pPr>
        <w:numPr>
          <w:ilvl w:val="0"/>
          <w:numId w:val="125"/>
        </w:numPr>
        <w:tabs>
          <w:tab w:val="left" w:pos="0"/>
          <w:tab w:val="left" w:pos="426"/>
        </w:tabs>
        <w:ind w:left="0"/>
        <w:jc w:val="left"/>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wystąpienia pisemnego w ciągu 7 dni od daty powiadomienia go o wymierzonej karze do </w:t>
      </w:r>
      <w:r w:rsidR="00A72F67">
        <w:rPr>
          <w:rStyle w:val="Hipercze"/>
          <w:rFonts w:eastAsia="Arial Unicode MS" w:cs="Arial"/>
          <w:b w:val="0"/>
          <w:color w:val="000000"/>
          <w:sz w:val="24"/>
          <w:szCs w:val="24"/>
        </w:rPr>
        <w:t>rady</w:t>
      </w:r>
      <w:r w:rsidR="00A62415">
        <w:rPr>
          <w:rStyle w:val="Hipercze"/>
          <w:rFonts w:eastAsia="Arial Unicode MS" w:cs="Arial"/>
          <w:b w:val="0"/>
          <w:color w:val="000000"/>
          <w:sz w:val="24"/>
          <w:szCs w:val="24"/>
        </w:rPr>
        <w:t xml:space="preserve"> p</w:t>
      </w:r>
      <w:r w:rsidRPr="00A240F6">
        <w:rPr>
          <w:rStyle w:val="Hipercze"/>
          <w:rFonts w:eastAsia="Arial Unicode MS" w:cs="Arial"/>
          <w:b w:val="0"/>
          <w:color w:val="000000"/>
          <w:sz w:val="24"/>
          <w:szCs w:val="24"/>
        </w:rPr>
        <w:t>edagogicznej o p</w:t>
      </w:r>
      <w:r w:rsidR="000710FE">
        <w:rPr>
          <w:rStyle w:val="Hipercze"/>
          <w:rFonts w:eastAsia="Arial Unicode MS" w:cs="Arial"/>
          <w:b w:val="0"/>
          <w:color w:val="000000"/>
          <w:sz w:val="24"/>
          <w:szCs w:val="24"/>
        </w:rPr>
        <w:t>onowne rozpatrzenie jego sprawy;</w:t>
      </w:r>
    </w:p>
    <w:p w:rsidR="00B03105" w:rsidRPr="00AE23E9" w:rsidRDefault="00B03105" w:rsidP="00E50830">
      <w:pPr>
        <w:numPr>
          <w:ilvl w:val="0"/>
          <w:numId w:val="125"/>
        </w:numPr>
        <w:tabs>
          <w:tab w:val="left" w:pos="0"/>
          <w:tab w:val="left" w:pos="426"/>
        </w:tabs>
        <w:ind w:left="0"/>
        <w:jc w:val="left"/>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odwołania się od decyzji </w:t>
      </w:r>
      <w:r w:rsidR="00A72F67">
        <w:rPr>
          <w:rStyle w:val="Hipercze"/>
          <w:rFonts w:eastAsia="Arial Unicode MS" w:cs="Arial"/>
          <w:b w:val="0"/>
          <w:color w:val="000000"/>
          <w:sz w:val="24"/>
          <w:szCs w:val="24"/>
        </w:rPr>
        <w:t>rady</w:t>
      </w:r>
      <w:r w:rsidR="000710FE">
        <w:rPr>
          <w:rStyle w:val="Hipercze"/>
          <w:rFonts w:eastAsia="Arial Unicode MS" w:cs="Arial"/>
          <w:b w:val="0"/>
          <w:color w:val="000000"/>
          <w:sz w:val="24"/>
          <w:szCs w:val="24"/>
        </w:rPr>
        <w:t xml:space="preserve"> p</w:t>
      </w:r>
      <w:r w:rsidR="00BC4584">
        <w:rPr>
          <w:rStyle w:val="Hipercze"/>
          <w:rFonts w:eastAsia="Arial Unicode MS" w:cs="Arial"/>
          <w:b w:val="0"/>
          <w:color w:val="000000"/>
          <w:sz w:val="24"/>
          <w:szCs w:val="24"/>
        </w:rPr>
        <w:t>edagogicznej do Łódzkiego Kuratora O</w:t>
      </w:r>
      <w:r w:rsidRPr="00A240F6">
        <w:rPr>
          <w:rStyle w:val="Hipercze"/>
          <w:rFonts w:eastAsia="Arial Unicode MS" w:cs="Arial"/>
          <w:b w:val="0"/>
          <w:color w:val="000000"/>
          <w:sz w:val="24"/>
          <w:szCs w:val="24"/>
        </w:rPr>
        <w:t>światy w ciągu 7 dni od daty powiadomienia go o wymierzonej karze.</w:t>
      </w:r>
    </w:p>
    <w:p w:rsidR="00B03105" w:rsidRPr="00584053" w:rsidRDefault="007D34EE" w:rsidP="00461537">
      <w:pPr>
        <w:pStyle w:val="Nagwek3"/>
        <w:spacing w:before="0" w:after="0" w:line="240" w:lineRule="auto"/>
        <w:rPr>
          <w:b/>
          <w:color w:val="002060"/>
          <w:sz w:val="22"/>
          <w:szCs w:val="22"/>
          <w:lang w:eastAsia="pl-PL"/>
        </w:rPr>
      </w:pPr>
      <w:bookmarkStart w:id="93" w:name="_Toc492414663"/>
      <w:r>
        <w:rPr>
          <w:b/>
          <w:color w:val="002060"/>
          <w:sz w:val="22"/>
          <w:szCs w:val="22"/>
          <w:lang w:eastAsia="pl-PL"/>
        </w:rPr>
        <w:t>Rozdział 7</w:t>
      </w:r>
      <w:r w:rsidR="00B02871" w:rsidRPr="00584053">
        <w:rPr>
          <w:b/>
          <w:color w:val="002060"/>
          <w:sz w:val="22"/>
          <w:szCs w:val="22"/>
          <w:lang w:eastAsia="pl-PL"/>
        </w:rPr>
        <w:br/>
      </w:r>
      <w:r w:rsidR="00B03105" w:rsidRPr="00584053">
        <w:rPr>
          <w:b/>
          <w:color w:val="002060"/>
          <w:sz w:val="22"/>
          <w:szCs w:val="22"/>
          <w:lang w:eastAsia="pl-PL"/>
        </w:rPr>
        <w:t xml:space="preserve">Przeniesienie ucznia do innej </w:t>
      </w:r>
      <w:r w:rsidR="00F94D4D" w:rsidRPr="00584053">
        <w:rPr>
          <w:b/>
          <w:color w:val="002060"/>
          <w:sz w:val="22"/>
          <w:szCs w:val="22"/>
          <w:lang w:eastAsia="pl-PL"/>
        </w:rPr>
        <w:t>szkoły</w:t>
      </w:r>
      <w:bookmarkEnd w:id="93"/>
    </w:p>
    <w:p w:rsidR="00B03105" w:rsidRPr="00A240F6" w:rsidRDefault="00733DCC" w:rsidP="00E50830">
      <w:pPr>
        <w:pStyle w:val="paragraf"/>
        <w:jc w:val="left"/>
        <w:rPr>
          <w:rFonts w:cs="Arial"/>
          <w:sz w:val="24"/>
          <w:szCs w:val="24"/>
        </w:rPr>
      </w:pPr>
      <w:r w:rsidRPr="00B11084">
        <w:rPr>
          <w:rFonts w:cs="Arial"/>
          <w:b/>
          <w:sz w:val="24"/>
          <w:szCs w:val="24"/>
        </w:rPr>
        <w:t>§</w:t>
      </w:r>
      <w:r w:rsidR="00BC4584">
        <w:rPr>
          <w:rFonts w:cs="Arial"/>
          <w:b/>
          <w:sz w:val="24"/>
          <w:szCs w:val="24"/>
        </w:rPr>
        <w:t>8</w:t>
      </w:r>
      <w:r>
        <w:rPr>
          <w:rFonts w:cs="Arial"/>
          <w:b/>
          <w:sz w:val="24"/>
          <w:szCs w:val="24"/>
        </w:rPr>
        <w:t>2</w:t>
      </w:r>
      <w:r w:rsidR="00B03105" w:rsidRPr="000710FE">
        <w:rPr>
          <w:rFonts w:cs="Arial"/>
          <w:sz w:val="24"/>
          <w:szCs w:val="24"/>
        </w:rPr>
        <w:t>.</w:t>
      </w:r>
      <w:r w:rsidRPr="00BC4584">
        <w:rPr>
          <w:rFonts w:cs="Arial"/>
          <w:b/>
          <w:sz w:val="24"/>
          <w:szCs w:val="24"/>
        </w:rPr>
        <w:t>1</w:t>
      </w:r>
      <w:r w:rsidR="000710FE">
        <w:rPr>
          <w:rFonts w:cs="Arial"/>
          <w:sz w:val="24"/>
          <w:szCs w:val="24"/>
        </w:rPr>
        <w:t>R</w:t>
      </w:r>
      <w:r w:rsidR="00F94D4D">
        <w:rPr>
          <w:rFonts w:cs="Arial"/>
          <w:sz w:val="24"/>
          <w:szCs w:val="24"/>
        </w:rPr>
        <w:t>adapedagogicznaszkoły</w:t>
      </w:r>
      <w:r w:rsidR="00B03105" w:rsidRPr="00A240F6">
        <w:rPr>
          <w:rFonts w:cs="Arial"/>
          <w:sz w:val="24"/>
          <w:szCs w:val="24"/>
        </w:rPr>
        <w:t xml:space="preserve"> wchodzącej   może  podjąć uchwałę o  rozpoczęcie  procedury ka</w:t>
      </w:r>
      <w:r w:rsidR="000710FE">
        <w:rPr>
          <w:rFonts w:cs="Arial"/>
          <w:sz w:val="24"/>
          <w:szCs w:val="24"/>
        </w:rPr>
        <w:t xml:space="preserve">rnego przeniesienia do innej </w:t>
      </w:r>
      <w:r w:rsidR="00F94D4D">
        <w:rPr>
          <w:rFonts w:cs="Arial"/>
          <w:sz w:val="24"/>
          <w:szCs w:val="24"/>
        </w:rPr>
        <w:t>szkoły</w:t>
      </w:r>
      <w:r w:rsidR="00B03105" w:rsidRPr="00A240F6">
        <w:rPr>
          <w:rFonts w:cs="Arial"/>
          <w:sz w:val="24"/>
          <w:szCs w:val="24"/>
        </w:rPr>
        <w:t>. Decyzję w sprawie przenies</w:t>
      </w:r>
      <w:r w:rsidR="003F4BE4" w:rsidRPr="00A240F6">
        <w:rPr>
          <w:rFonts w:cs="Arial"/>
          <w:sz w:val="24"/>
          <w:szCs w:val="24"/>
        </w:rPr>
        <w:t xml:space="preserve">ienia do innej </w:t>
      </w:r>
      <w:r w:rsidR="00F94D4D">
        <w:rPr>
          <w:rFonts w:cs="Arial"/>
          <w:sz w:val="24"/>
          <w:szCs w:val="24"/>
        </w:rPr>
        <w:t>szkoły</w:t>
      </w:r>
      <w:r w:rsidR="00AE23E9">
        <w:rPr>
          <w:rFonts w:cs="Arial"/>
          <w:sz w:val="24"/>
          <w:szCs w:val="24"/>
        </w:rPr>
        <w:t xml:space="preserve"> podejmuje Ł</w:t>
      </w:r>
      <w:r>
        <w:rPr>
          <w:rFonts w:cs="Arial"/>
          <w:sz w:val="24"/>
          <w:szCs w:val="24"/>
        </w:rPr>
        <w:t>ódzki</w:t>
      </w:r>
      <w:r w:rsidR="00AE23E9">
        <w:rPr>
          <w:rFonts w:cs="Arial"/>
          <w:sz w:val="24"/>
          <w:szCs w:val="24"/>
        </w:rPr>
        <w:t>Kurator O</w:t>
      </w:r>
      <w:r w:rsidR="00B03105" w:rsidRPr="00A240F6">
        <w:rPr>
          <w:rFonts w:cs="Arial"/>
          <w:sz w:val="24"/>
          <w:szCs w:val="24"/>
        </w:rPr>
        <w:t xml:space="preserve">światy. </w:t>
      </w:r>
    </w:p>
    <w:p w:rsidR="00B03105" w:rsidRPr="00A240F6" w:rsidRDefault="00B03105" w:rsidP="00E50830">
      <w:pPr>
        <w:pStyle w:val="Akapitzlist"/>
        <w:numPr>
          <w:ilvl w:val="0"/>
          <w:numId w:val="126"/>
        </w:numPr>
        <w:tabs>
          <w:tab w:val="left" w:pos="0"/>
        </w:tabs>
        <w:spacing w:after="0" w:line="240" w:lineRule="auto"/>
        <w:ind w:left="0"/>
        <w:contextualSpacing w:val="0"/>
        <w:rPr>
          <w:rFonts w:cs="Arial"/>
          <w:sz w:val="24"/>
          <w:szCs w:val="24"/>
        </w:rPr>
      </w:pPr>
      <w:r w:rsidRPr="00A240F6">
        <w:rPr>
          <w:rFonts w:cs="Arial"/>
          <w:sz w:val="24"/>
          <w:szCs w:val="24"/>
        </w:rPr>
        <w:t>Wy</w:t>
      </w:r>
      <w:r w:rsidR="000710FE">
        <w:rPr>
          <w:rFonts w:cs="Arial"/>
          <w:sz w:val="24"/>
          <w:szCs w:val="24"/>
        </w:rPr>
        <w:t xml:space="preserve">kroczenia stanowiące podstawę </w:t>
      </w:r>
      <w:r w:rsidRPr="00A240F6">
        <w:rPr>
          <w:rFonts w:cs="Arial"/>
          <w:sz w:val="24"/>
          <w:szCs w:val="24"/>
        </w:rPr>
        <w:t xml:space="preserve">do  będące złożenia wniosku  o  przeniesienie  do  innej  </w:t>
      </w:r>
      <w:r w:rsidR="00F94D4D">
        <w:rPr>
          <w:rFonts w:cs="Arial"/>
          <w:sz w:val="24"/>
          <w:szCs w:val="24"/>
        </w:rPr>
        <w:t>szkoły</w:t>
      </w:r>
      <w:r w:rsidRPr="00A240F6">
        <w:rPr>
          <w:rFonts w:cs="Arial"/>
          <w:sz w:val="24"/>
          <w:szCs w:val="24"/>
        </w:rPr>
        <w:t>:</w:t>
      </w:r>
    </w:p>
    <w:p w:rsidR="00B03105" w:rsidRPr="000710FE" w:rsidRDefault="00B03105" w:rsidP="00E50830">
      <w:pPr>
        <w:numPr>
          <w:ilvl w:val="0"/>
          <w:numId w:val="127"/>
        </w:numPr>
        <w:tabs>
          <w:tab w:val="left" w:pos="0"/>
          <w:tab w:val="left" w:pos="426"/>
        </w:tabs>
        <w:ind w:left="0"/>
        <w:jc w:val="left"/>
        <w:rPr>
          <w:rStyle w:val="Hipercze"/>
          <w:rFonts w:eastAsia="Arial Unicode MS"/>
          <w:b w:val="0"/>
          <w:color w:val="000000"/>
          <w:sz w:val="24"/>
          <w:szCs w:val="24"/>
        </w:rPr>
      </w:pPr>
      <w:r w:rsidRPr="000710FE">
        <w:rPr>
          <w:rStyle w:val="Hipercze"/>
          <w:rFonts w:eastAsia="Arial Unicode MS"/>
          <w:b w:val="0"/>
          <w:color w:val="000000"/>
          <w:sz w:val="24"/>
          <w:szCs w:val="24"/>
        </w:rPr>
        <w:t xml:space="preserve">świadome  działanie  stanowiące  zagrożenie  życia  lub  skutkujące  uszczerbkiem  zdrowia  dla innych  uczniów lub  pracowników </w:t>
      </w:r>
      <w:r w:rsidR="00A72F67" w:rsidRPr="000710FE">
        <w:rPr>
          <w:rStyle w:val="Hipercze"/>
          <w:rFonts w:eastAsia="Arial Unicode MS"/>
          <w:b w:val="0"/>
          <w:color w:val="000000"/>
          <w:sz w:val="24"/>
          <w:szCs w:val="24"/>
        </w:rPr>
        <w:t>szkoły</w:t>
      </w:r>
      <w:r w:rsidRPr="000710FE">
        <w:rPr>
          <w:rStyle w:val="Hipercze"/>
          <w:rFonts w:eastAsia="Arial Unicode MS"/>
          <w:b w:val="0"/>
          <w:color w:val="000000"/>
          <w:sz w:val="24"/>
          <w:szCs w:val="24"/>
        </w:rPr>
        <w:t xml:space="preserve">; </w:t>
      </w:r>
    </w:p>
    <w:p w:rsidR="00B03105" w:rsidRPr="000710FE" w:rsidRDefault="00B03105" w:rsidP="00E50830">
      <w:pPr>
        <w:numPr>
          <w:ilvl w:val="0"/>
          <w:numId w:val="127"/>
        </w:numPr>
        <w:tabs>
          <w:tab w:val="left" w:pos="0"/>
          <w:tab w:val="left" w:pos="426"/>
        </w:tabs>
        <w:ind w:left="0"/>
        <w:jc w:val="left"/>
        <w:rPr>
          <w:rStyle w:val="Hipercze"/>
          <w:rFonts w:eastAsia="Arial Unicode MS"/>
          <w:b w:val="0"/>
          <w:color w:val="000000"/>
          <w:sz w:val="24"/>
          <w:szCs w:val="24"/>
        </w:rPr>
      </w:pPr>
      <w:r w:rsidRPr="000710FE">
        <w:rPr>
          <w:rStyle w:val="Hipercze"/>
          <w:rFonts w:eastAsia="Arial Unicode MS"/>
          <w:b w:val="0"/>
          <w:color w:val="000000"/>
          <w:sz w:val="24"/>
          <w:szCs w:val="24"/>
        </w:rPr>
        <w:t xml:space="preserve">rozprowadzanie i używanie środków odurzających, w tym alkoholu i narkotyków; </w:t>
      </w:r>
    </w:p>
    <w:p w:rsidR="00B03105" w:rsidRPr="000710FE" w:rsidRDefault="00B03105" w:rsidP="00E50830">
      <w:pPr>
        <w:numPr>
          <w:ilvl w:val="0"/>
          <w:numId w:val="127"/>
        </w:numPr>
        <w:tabs>
          <w:tab w:val="left" w:pos="0"/>
          <w:tab w:val="left" w:pos="426"/>
        </w:tabs>
        <w:ind w:left="0"/>
        <w:jc w:val="left"/>
        <w:rPr>
          <w:rStyle w:val="Hipercze"/>
          <w:rFonts w:eastAsia="Arial Unicode MS"/>
          <w:b w:val="0"/>
          <w:color w:val="000000"/>
          <w:sz w:val="24"/>
          <w:szCs w:val="24"/>
        </w:rPr>
      </w:pPr>
      <w:r w:rsidRPr="000710FE">
        <w:rPr>
          <w:rStyle w:val="Hipercze"/>
          <w:rFonts w:eastAsia="Arial Unicode MS"/>
          <w:b w:val="0"/>
          <w:color w:val="000000"/>
          <w:sz w:val="24"/>
          <w:szCs w:val="24"/>
        </w:rPr>
        <w:t xml:space="preserve">świadome  fizyczne  i  psychiczne  znęcanie  się  nad  członkami  społeczności  szkolnej  lub naruszanie   godności, uczuć  religijnych lub narodowych; </w:t>
      </w:r>
    </w:p>
    <w:p w:rsidR="00B03105" w:rsidRPr="000710FE" w:rsidRDefault="00B03105" w:rsidP="00E50830">
      <w:pPr>
        <w:numPr>
          <w:ilvl w:val="0"/>
          <w:numId w:val="127"/>
        </w:numPr>
        <w:tabs>
          <w:tab w:val="left" w:pos="0"/>
          <w:tab w:val="left" w:pos="426"/>
        </w:tabs>
        <w:ind w:left="0"/>
        <w:jc w:val="left"/>
        <w:rPr>
          <w:rStyle w:val="Hipercze"/>
          <w:rFonts w:eastAsia="Arial Unicode MS"/>
          <w:b w:val="0"/>
          <w:color w:val="000000"/>
          <w:sz w:val="24"/>
          <w:szCs w:val="24"/>
        </w:rPr>
      </w:pPr>
      <w:r w:rsidRPr="000710FE">
        <w:rPr>
          <w:rStyle w:val="Hipercze"/>
          <w:rFonts w:eastAsia="Arial Unicode MS"/>
          <w:b w:val="0"/>
          <w:color w:val="000000"/>
          <w:sz w:val="24"/>
          <w:szCs w:val="24"/>
        </w:rPr>
        <w:t xml:space="preserve">dewastacja i celowe niszczenie mienia szkolnego; </w:t>
      </w:r>
    </w:p>
    <w:p w:rsidR="00B03105" w:rsidRPr="000710FE" w:rsidRDefault="00B03105" w:rsidP="00E50830">
      <w:pPr>
        <w:numPr>
          <w:ilvl w:val="0"/>
          <w:numId w:val="127"/>
        </w:numPr>
        <w:tabs>
          <w:tab w:val="left" w:pos="0"/>
          <w:tab w:val="left" w:pos="426"/>
        </w:tabs>
        <w:ind w:left="0"/>
        <w:jc w:val="left"/>
        <w:rPr>
          <w:rStyle w:val="Hipercze"/>
          <w:rFonts w:eastAsia="Arial Unicode MS"/>
          <w:b w:val="0"/>
          <w:color w:val="000000"/>
          <w:sz w:val="24"/>
          <w:szCs w:val="24"/>
        </w:rPr>
      </w:pPr>
      <w:r w:rsidRPr="000710FE">
        <w:rPr>
          <w:rStyle w:val="Hipercze"/>
          <w:rFonts w:eastAsia="Arial Unicode MS"/>
          <w:b w:val="0"/>
          <w:color w:val="000000"/>
          <w:sz w:val="24"/>
          <w:szCs w:val="24"/>
        </w:rPr>
        <w:t xml:space="preserve">kradzież; </w:t>
      </w:r>
    </w:p>
    <w:p w:rsidR="00B03105" w:rsidRPr="000710FE" w:rsidRDefault="00B03105" w:rsidP="00E50830">
      <w:pPr>
        <w:numPr>
          <w:ilvl w:val="0"/>
          <w:numId w:val="127"/>
        </w:numPr>
        <w:tabs>
          <w:tab w:val="left" w:pos="0"/>
          <w:tab w:val="left" w:pos="426"/>
        </w:tabs>
        <w:ind w:left="0"/>
        <w:jc w:val="left"/>
        <w:rPr>
          <w:rStyle w:val="Hipercze"/>
          <w:rFonts w:eastAsia="Arial Unicode MS"/>
          <w:b w:val="0"/>
          <w:color w:val="000000"/>
          <w:sz w:val="24"/>
          <w:szCs w:val="24"/>
        </w:rPr>
      </w:pPr>
      <w:r w:rsidRPr="000710FE">
        <w:rPr>
          <w:rStyle w:val="Hipercze"/>
          <w:rFonts w:eastAsia="Arial Unicode MS"/>
          <w:b w:val="0"/>
          <w:color w:val="000000"/>
          <w:sz w:val="24"/>
          <w:szCs w:val="24"/>
        </w:rPr>
        <w:t xml:space="preserve">wyłudzanie (np. pieniędzy), szantaż, przekupstwo; </w:t>
      </w:r>
    </w:p>
    <w:p w:rsidR="00B03105" w:rsidRPr="000710FE" w:rsidRDefault="00B03105" w:rsidP="00E50830">
      <w:pPr>
        <w:numPr>
          <w:ilvl w:val="0"/>
          <w:numId w:val="127"/>
        </w:numPr>
        <w:tabs>
          <w:tab w:val="left" w:pos="0"/>
          <w:tab w:val="left" w:pos="426"/>
        </w:tabs>
        <w:ind w:left="0"/>
        <w:jc w:val="left"/>
        <w:rPr>
          <w:rStyle w:val="Hipercze"/>
          <w:rFonts w:eastAsia="Arial Unicode MS"/>
          <w:b w:val="0"/>
          <w:color w:val="000000"/>
          <w:sz w:val="24"/>
          <w:szCs w:val="24"/>
        </w:rPr>
      </w:pPr>
      <w:r w:rsidRPr="000710FE">
        <w:rPr>
          <w:rStyle w:val="Hipercze"/>
          <w:rFonts w:eastAsia="Arial Unicode MS"/>
          <w:b w:val="0"/>
          <w:color w:val="000000"/>
          <w:sz w:val="24"/>
          <w:szCs w:val="24"/>
        </w:rPr>
        <w:t xml:space="preserve">wulgarne odnoszenie się do nauczycieli i innych członków społeczności szkolnej; </w:t>
      </w:r>
    </w:p>
    <w:p w:rsidR="00B03105" w:rsidRPr="000710FE" w:rsidRDefault="00B03105" w:rsidP="00E50830">
      <w:pPr>
        <w:numPr>
          <w:ilvl w:val="0"/>
          <w:numId w:val="127"/>
        </w:numPr>
        <w:tabs>
          <w:tab w:val="left" w:pos="0"/>
          <w:tab w:val="left" w:pos="426"/>
        </w:tabs>
        <w:ind w:left="0"/>
        <w:jc w:val="left"/>
        <w:rPr>
          <w:rStyle w:val="Hipercze"/>
          <w:rFonts w:eastAsia="Arial Unicode MS"/>
          <w:b w:val="0"/>
          <w:color w:val="000000"/>
          <w:sz w:val="24"/>
          <w:szCs w:val="24"/>
        </w:rPr>
      </w:pPr>
      <w:r w:rsidRPr="000710FE">
        <w:rPr>
          <w:rStyle w:val="Hipercze"/>
          <w:rFonts w:eastAsia="Arial Unicode MS"/>
          <w:b w:val="0"/>
          <w:color w:val="000000"/>
          <w:sz w:val="24"/>
          <w:szCs w:val="24"/>
        </w:rPr>
        <w:t>czyny nieobyczajne;</w:t>
      </w:r>
    </w:p>
    <w:p w:rsidR="00B03105" w:rsidRPr="000710FE" w:rsidRDefault="00B03105" w:rsidP="00E50830">
      <w:pPr>
        <w:numPr>
          <w:ilvl w:val="0"/>
          <w:numId w:val="127"/>
        </w:numPr>
        <w:tabs>
          <w:tab w:val="left" w:pos="0"/>
          <w:tab w:val="left" w:pos="426"/>
        </w:tabs>
        <w:ind w:left="0"/>
        <w:jc w:val="left"/>
        <w:rPr>
          <w:rStyle w:val="Hipercze"/>
          <w:rFonts w:eastAsia="Arial Unicode MS"/>
          <w:b w:val="0"/>
          <w:color w:val="000000"/>
          <w:sz w:val="24"/>
          <w:szCs w:val="24"/>
        </w:rPr>
      </w:pPr>
      <w:r w:rsidRPr="000710FE">
        <w:rPr>
          <w:rStyle w:val="Hipercze"/>
          <w:rFonts w:eastAsia="Arial Unicode MS"/>
          <w:b w:val="0"/>
          <w:color w:val="000000"/>
          <w:sz w:val="24"/>
          <w:szCs w:val="24"/>
        </w:rPr>
        <w:t>stwarzanie sytuacji zagrożenia publicznego, np. fałszywy alarm o podłożeniu bomby;</w:t>
      </w:r>
    </w:p>
    <w:p w:rsidR="00B03105" w:rsidRPr="000710FE" w:rsidRDefault="00B03105" w:rsidP="00E50830">
      <w:pPr>
        <w:numPr>
          <w:ilvl w:val="0"/>
          <w:numId w:val="127"/>
        </w:numPr>
        <w:tabs>
          <w:tab w:val="left" w:pos="0"/>
          <w:tab w:val="left" w:pos="426"/>
        </w:tabs>
        <w:ind w:left="0" w:hanging="454"/>
        <w:jc w:val="left"/>
        <w:rPr>
          <w:rStyle w:val="Hipercze"/>
          <w:rFonts w:eastAsia="Arial Unicode MS"/>
          <w:b w:val="0"/>
          <w:color w:val="000000"/>
          <w:sz w:val="24"/>
          <w:szCs w:val="24"/>
        </w:rPr>
      </w:pPr>
      <w:r w:rsidRPr="000710FE">
        <w:rPr>
          <w:rStyle w:val="Hipercze"/>
          <w:rFonts w:eastAsia="Arial Unicode MS"/>
          <w:b w:val="0"/>
          <w:color w:val="000000"/>
          <w:sz w:val="24"/>
          <w:szCs w:val="24"/>
        </w:rPr>
        <w:t xml:space="preserve">notoryczne łamanie postanowień Statutu </w:t>
      </w:r>
      <w:r w:rsidR="00A72F67" w:rsidRPr="000710FE">
        <w:rPr>
          <w:rStyle w:val="Hipercze"/>
          <w:rFonts w:eastAsia="Arial Unicode MS"/>
          <w:b w:val="0"/>
          <w:color w:val="000000"/>
          <w:sz w:val="24"/>
          <w:szCs w:val="24"/>
        </w:rPr>
        <w:t>szkoły</w:t>
      </w:r>
      <w:r w:rsidRPr="000710FE">
        <w:rPr>
          <w:rStyle w:val="Hipercze"/>
          <w:rFonts w:eastAsia="Arial Unicode MS"/>
          <w:b w:val="0"/>
          <w:color w:val="000000"/>
          <w:sz w:val="24"/>
          <w:szCs w:val="24"/>
        </w:rPr>
        <w:t xml:space="preserve"> mimo zastosowania wcześniejszych środków dyscyplinujących; </w:t>
      </w:r>
    </w:p>
    <w:p w:rsidR="00B03105" w:rsidRPr="000710FE" w:rsidRDefault="00B03105" w:rsidP="00E50830">
      <w:pPr>
        <w:numPr>
          <w:ilvl w:val="0"/>
          <w:numId w:val="127"/>
        </w:numPr>
        <w:tabs>
          <w:tab w:val="left" w:pos="0"/>
          <w:tab w:val="left" w:pos="426"/>
        </w:tabs>
        <w:ind w:left="0" w:hanging="454"/>
        <w:jc w:val="left"/>
        <w:rPr>
          <w:rStyle w:val="Hipercze"/>
          <w:rFonts w:eastAsia="Arial Unicode MS"/>
          <w:b w:val="0"/>
          <w:color w:val="000000"/>
          <w:sz w:val="24"/>
          <w:szCs w:val="24"/>
        </w:rPr>
      </w:pPr>
      <w:r w:rsidRPr="000710FE">
        <w:rPr>
          <w:rStyle w:val="Hipercze"/>
          <w:rFonts w:eastAsia="Arial Unicode MS"/>
          <w:b w:val="0"/>
          <w:color w:val="000000"/>
          <w:sz w:val="24"/>
          <w:szCs w:val="24"/>
        </w:rPr>
        <w:t xml:space="preserve">zniesławienie </w:t>
      </w:r>
      <w:r w:rsidR="00A72F67" w:rsidRPr="000710FE">
        <w:rPr>
          <w:rStyle w:val="Hipercze"/>
          <w:rFonts w:eastAsia="Arial Unicode MS"/>
          <w:b w:val="0"/>
          <w:color w:val="000000"/>
          <w:sz w:val="24"/>
          <w:szCs w:val="24"/>
        </w:rPr>
        <w:t>szkoły</w:t>
      </w:r>
      <w:r w:rsidRPr="000710FE">
        <w:rPr>
          <w:rStyle w:val="Hipercze"/>
          <w:rFonts w:eastAsia="Arial Unicode MS"/>
          <w:b w:val="0"/>
          <w:color w:val="000000"/>
          <w:sz w:val="24"/>
          <w:szCs w:val="24"/>
        </w:rPr>
        <w:t xml:space="preserve">, np. na stronie internetowej; </w:t>
      </w:r>
    </w:p>
    <w:p w:rsidR="00B03105" w:rsidRPr="000710FE" w:rsidRDefault="00B03105" w:rsidP="00E50830">
      <w:pPr>
        <w:numPr>
          <w:ilvl w:val="0"/>
          <w:numId w:val="127"/>
        </w:numPr>
        <w:tabs>
          <w:tab w:val="left" w:pos="0"/>
          <w:tab w:val="left" w:pos="426"/>
        </w:tabs>
        <w:ind w:left="0" w:hanging="454"/>
        <w:jc w:val="left"/>
        <w:rPr>
          <w:rStyle w:val="Hipercze"/>
          <w:rFonts w:eastAsia="Arial Unicode MS"/>
          <w:b w:val="0"/>
          <w:color w:val="000000"/>
          <w:sz w:val="24"/>
          <w:szCs w:val="24"/>
        </w:rPr>
      </w:pPr>
      <w:r w:rsidRPr="000710FE">
        <w:rPr>
          <w:rStyle w:val="Hipercze"/>
          <w:rFonts w:eastAsia="Arial Unicode MS"/>
          <w:b w:val="0"/>
          <w:color w:val="000000"/>
          <w:sz w:val="24"/>
          <w:szCs w:val="24"/>
        </w:rPr>
        <w:t xml:space="preserve">fałszowanie dokumentów szkolnych; </w:t>
      </w:r>
    </w:p>
    <w:p w:rsidR="00B03105" w:rsidRPr="00A240F6" w:rsidRDefault="00B03105" w:rsidP="00E50830">
      <w:pPr>
        <w:numPr>
          <w:ilvl w:val="0"/>
          <w:numId w:val="127"/>
        </w:numPr>
        <w:tabs>
          <w:tab w:val="left" w:pos="0"/>
          <w:tab w:val="left" w:pos="426"/>
        </w:tabs>
        <w:ind w:left="0" w:hanging="454"/>
        <w:jc w:val="left"/>
        <w:rPr>
          <w:rFonts w:cs="Arial"/>
          <w:sz w:val="24"/>
          <w:szCs w:val="24"/>
        </w:rPr>
      </w:pPr>
      <w:r w:rsidRPr="000710FE">
        <w:rPr>
          <w:rStyle w:val="Hipercze"/>
          <w:rFonts w:eastAsia="Arial Unicode MS"/>
          <w:b w:val="0"/>
          <w:color w:val="000000"/>
          <w:sz w:val="24"/>
          <w:szCs w:val="24"/>
        </w:rPr>
        <w:t>popełnienie innych</w:t>
      </w:r>
      <w:r w:rsidRPr="00A240F6">
        <w:rPr>
          <w:rFonts w:cs="Arial"/>
          <w:sz w:val="24"/>
          <w:szCs w:val="24"/>
        </w:rPr>
        <w:t xml:space="preserve"> czynów karalnych w świetle Kodeksu Karnego.</w:t>
      </w:r>
    </w:p>
    <w:p w:rsidR="00B03105" w:rsidRPr="00A240F6" w:rsidRDefault="00B03105" w:rsidP="00E50830">
      <w:pPr>
        <w:pStyle w:val="Akapitzlist"/>
        <w:numPr>
          <w:ilvl w:val="0"/>
          <w:numId w:val="126"/>
        </w:numPr>
        <w:tabs>
          <w:tab w:val="left" w:pos="0"/>
        </w:tabs>
        <w:spacing w:after="0" w:line="240" w:lineRule="auto"/>
        <w:ind w:left="0"/>
        <w:contextualSpacing w:val="0"/>
        <w:rPr>
          <w:rFonts w:cs="Arial"/>
          <w:sz w:val="24"/>
          <w:szCs w:val="24"/>
        </w:rPr>
      </w:pPr>
      <w:r w:rsidRPr="00A240F6">
        <w:rPr>
          <w:rFonts w:cs="Arial"/>
          <w:sz w:val="24"/>
          <w:szCs w:val="24"/>
        </w:rPr>
        <w:t xml:space="preserve">Wyniki  w  nauce  nie  mogą  być  podstawą  do  wnioskowania  o przeniesienie do innej </w:t>
      </w:r>
      <w:r w:rsidR="00F94D4D">
        <w:rPr>
          <w:rFonts w:cs="Arial"/>
          <w:sz w:val="24"/>
          <w:szCs w:val="24"/>
        </w:rPr>
        <w:t>szkoły</w:t>
      </w:r>
      <w:r w:rsidRPr="00A240F6">
        <w:rPr>
          <w:rFonts w:cs="Arial"/>
          <w:sz w:val="24"/>
          <w:szCs w:val="24"/>
        </w:rPr>
        <w:t>.</w:t>
      </w:r>
    </w:p>
    <w:p w:rsidR="00B03105" w:rsidRPr="00A240F6" w:rsidRDefault="00733DCC" w:rsidP="00E50830">
      <w:pPr>
        <w:pStyle w:val="paragraf"/>
        <w:jc w:val="left"/>
        <w:rPr>
          <w:rFonts w:cs="Arial"/>
          <w:sz w:val="24"/>
          <w:szCs w:val="24"/>
        </w:rPr>
      </w:pPr>
      <w:r w:rsidRPr="00B11084">
        <w:rPr>
          <w:rFonts w:cs="Arial"/>
          <w:b/>
          <w:sz w:val="24"/>
          <w:szCs w:val="24"/>
        </w:rPr>
        <w:t>§</w:t>
      </w:r>
      <w:r w:rsidR="00BC4584">
        <w:rPr>
          <w:rFonts w:cs="Arial"/>
          <w:b/>
          <w:sz w:val="24"/>
          <w:szCs w:val="24"/>
        </w:rPr>
        <w:t>8</w:t>
      </w:r>
      <w:r>
        <w:rPr>
          <w:rFonts w:cs="Arial"/>
          <w:b/>
          <w:sz w:val="24"/>
          <w:szCs w:val="24"/>
        </w:rPr>
        <w:t>3.</w:t>
      </w:r>
      <w:r w:rsidR="00B03105" w:rsidRPr="00BC4584">
        <w:rPr>
          <w:rFonts w:cs="Arial"/>
          <w:b/>
          <w:sz w:val="24"/>
          <w:szCs w:val="24"/>
        </w:rPr>
        <w:t>1.</w:t>
      </w:r>
      <w:r w:rsidR="00B03105" w:rsidRPr="00A240F6">
        <w:rPr>
          <w:rFonts w:cs="Arial"/>
          <w:sz w:val="24"/>
          <w:szCs w:val="24"/>
        </w:rPr>
        <w:t xml:space="preserve"> Podstawa wszczęcia postępowania jest sporządzenie notatki o </w:t>
      </w:r>
      <w:r w:rsidR="00AE23E9">
        <w:rPr>
          <w:rFonts w:cs="Arial"/>
          <w:sz w:val="24"/>
          <w:szCs w:val="24"/>
        </w:rPr>
        <w:t>zaistniałym zdarzeniu.</w:t>
      </w:r>
      <w:r w:rsidR="00B03105" w:rsidRPr="00A240F6">
        <w:rPr>
          <w:rFonts w:cs="Arial"/>
          <w:sz w:val="24"/>
          <w:szCs w:val="24"/>
        </w:rPr>
        <w:t xml:space="preserve"> Jeśli  zdarzenie  je</w:t>
      </w:r>
      <w:r>
        <w:rPr>
          <w:rFonts w:cs="Arial"/>
          <w:sz w:val="24"/>
          <w:szCs w:val="24"/>
        </w:rPr>
        <w:t>st  karane  z  mocy prawa</w:t>
      </w:r>
      <w:r w:rsidR="00B03105" w:rsidRPr="00A240F6">
        <w:rPr>
          <w:rFonts w:cs="Arial"/>
          <w:sz w:val="24"/>
          <w:szCs w:val="24"/>
        </w:rPr>
        <w:t xml:space="preserve">,  </w:t>
      </w:r>
      <w:r w:rsidR="00F94D4D">
        <w:rPr>
          <w:rFonts w:cs="Arial"/>
          <w:sz w:val="24"/>
          <w:szCs w:val="24"/>
        </w:rPr>
        <w:t>dyrektor</w:t>
      </w:r>
      <w:r w:rsidR="00B03105" w:rsidRPr="00A240F6">
        <w:rPr>
          <w:rFonts w:cs="Arial"/>
          <w:sz w:val="24"/>
          <w:szCs w:val="24"/>
        </w:rPr>
        <w:t xml:space="preserve">  niezwłocznie  powiadamia or</w:t>
      </w:r>
      <w:r w:rsidR="00D65629">
        <w:rPr>
          <w:rFonts w:cs="Arial"/>
          <w:sz w:val="24"/>
          <w:szCs w:val="24"/>
        </w:rPr>
        <w:t>gana ścigania.</w:t>
      </w:r>
    </w:p>
    <w:p w:rsidR="00B03105" w:rsidRPr="00A240F6" w:rsidRDefault="00D65629" w:rsidP="00E50830">
      <w:pPr>
        <w:pStyle w:val="Akapitzlist"/>
        <w:numPr>
          <w:ilvl w:val="0"/>
          <w:numId w:val="128"/>
        </w:numPr>
        <w:tabs>
          <w:tab w:val="left" w:pos="0"/>
        </w:tabs>
        <w:spacing w:after="0" w:line="240" w:lineRule="auto"/>
        <w:ind w:left="0"/>
        <w:contextualSpacing w:val="0"/>
        <w:rPr>
          <w:rFonts w:cs="Arial"/>
          <w:sz w:val="24"/>
          <w:szCs w:val="24"/>
        </w:rPr>
      </w:pPr>
      <w:proofErr w:type="spellStart"/>
      <w:r>
        <w:rPr>
          <w:rFonts w:cs="Arial"/>
          <w:sz w:val="24"/>
          <w:szCs w:val="24"/>
        </w:rPr>
        <w:t>D</w:t>
      </w:r>
      <w:r w:rsidR="00F94D4D">
        <w:rPr>
          <w:rFonts w:cs="Arial"/>
          <w:sz w:val="24"/>
          <w:szCs w:val="24"/>
        </w:rPr>
        <w:t>yrektor</w:t>
      </w:r>
      <w:r w:rsidR="00A72F67">
        <w:rPr>
          <w:rFonts w:cs="Arial"/>
          <w:sz w:val="24"/>
          <w:szCs w:val="24"/>
        </w:rPr>
        <w:t>szkoły</w:t>
      </w:r>
      <w:proofErr w:type="spellEnd"/>
      <w:r w:rsidR="00B03105" w:rsidRPr="00A240F6">
        <w:rPr>
          <w:rFonts w:cs="Arial"/>
          <w:sz w:val="24"/>
          <w:szCs w:val="24"/>
        </w:rPr>
        <w:t xml:space="preserve">,  po  otrzymaniu  informacji  i  kwalifikacji  danego  czynu,  zwołuje  posiedzenie  </w:t>
      </w:r>
      <w:r w:rsidR="00A72F67">
        <w:rPr>
          <w:rFonts w:cs="Arial"/>
          <w:sz w:val="24"/>
          <w:szCs w:val="24"/>
        </w:rPr>
        <w:t>rady</w:t>
      </w:r>
      <w:r>
        <w:rPr>
          <w:rFonts w:cs="Arial"/>
          <w:sz w:val="24"/>
          <w:szCs w:val="24"/>
        </w:rPr>
        <w:t xml:space="preserve"> p</w:t>
      </w:r>
      <w:r w:rsidR="00B03105" w:rsidRPr="00A240F6">
        <w:rPr>
          <w:rFonts w:cs="Arial"/>
          <w:sz w:val="24"/>
          <w:szCs w:val="24"/>
        </w:rPr>
        <w:t xml:space="preserve">edagogicznej </w:t>
      </w:r>
      <w:r w:rsidR="00F94D4D">
        <w:rPr>
          <w:rFonts w:cs="Arial"/>
          <w:sz w:val="24"/>
          <w:szCs w:val="24"/>
        </w:rPr>
        <w:t>szkoły</w:t>
      </w:r>
      <w:r w:rsidR="00B03105" w:rsidRPr="00A240F6">
        <w:rPr>
          <w:rFonts w:cs="Arial"/>
          <w:sz w:val="24"/>
          <w:szCs w:val="24"/>
        </w:rPr>
        <w:t xml:space="preserve">. </w:t>
      </w:r>
    </w:p>
    <w:p w:rsidR="00B03105" w:rsidRPr="00A240F6" w:rsidRDefault="00B03105" w:rsidP="00E50830">
      <w:pPr>
        <w:pStyle w:val="Akapitzlist"/>
        <w:numPr>
          <w:ilvl w:val="0"/>
          <w:numId w:val="128"/>
        </w:numPr>
        <w:tabs>
          <w:tab w:val="left" w:pos="0"/>
        </w:tabs>
        <w:spacing w:after="0" w:line="240" w:lineRule="auto"/>
        <w:ind w:left="0"/>
        <w:contextualSpacing w:val="0"/>
        <w:rPr>
          <w:rFonts w:cs="Arial"/>
          <w:sz w:val="24"/>
          <w:szCs w:val="24"/>
        </w:rPr>
      </w:pPr>
      <w:r w:rsidRPr="00A240F6">
        <w:rPr>
          <w:rFonts w:cs="Arial"/>
          <w:sz w:val="24"/>
          <w:szCs w:val="24"/>
        </w:rPr>
        <w:t>Uczeń  ma  prawo wskazać swoich rzeczników obrony. Rzecznikami  uc</w:t>
      </w:r>
      <w:r w:rsidR="00733DCC">
        <w:rPr>
          <w:rFonts w:cs="Arial"/>
          <w:sz w:val="24"/>
          <w:szCs w:val="24"/>
        </w:rPr>
        <w:t>znia  mogą  być wychowawca oddziału</w:t>
      </w:r>
      <w:r w:rsidRPr="00A240F6">
        <w:rPr>
          <w:rFonts w:cs="Arial"/>
          <w:sz w:val="24"/>
          <w:szCs w:val="24"/>
        </w:rPr>
        <w:t>, peda</w:t>
      </w:r>
      <w:r w:rsidR="00D65629">
        <w:rPr>
          <w:rFonts w:cs="Arial"/>
          <w:sz w:val="24"/>
          <w:szCs w:val="24"/>
        </w:rPr>
        <w:t>gog  (psycholog)  szkolny,  rzecznik  praw  u</w:t>
      </w:r>
      <w:r w:rsidRPr="00A240F6">
        <w:rPr>
          <w:rFonts w:cs="Arial"/>
          <w:sz w:val="24"/>
          <w:szCs w:val="24"/>
        </w:rPr>
        <w:t xml:space="preserve">cznia.  Uczeń  może  się  również  zwrócić  o  opinię  do  </w:t>
      </w:r>
      <w:r w:rsidR="00A72F67">
        <w:rPr>
          <w:rFonts w:cs="Arial"/>
          <w:sz w:val="24"/>
          <w:szCs w:val="24"/>
        </w:rPr>
        <w:t>samorządu</w:t>
      </w:r>
      <w:r w:rsidR="00D65629">
        <w:rPr>
          <w:rFonts w:cs="Arial"/>
          <w:sz w:val="24"/>
          <w:szCs w:val="24"/>
        </w:rPr>
        <w:t xml:space="preserve"> u</w:t>
      </w:r>
      <w:r w:rsidRPr="00A240F6">
        <w:rPr>
          <w:rFonts w:cs="Arial"/>
          <w:sz w:val="24"/>
          <w:szCs w:val="24"/>
        </w:rPr>
        <w:t xml:space="preserve">czniowskiego. </w:t>
      </w:r>
    </w:p>
    <w:p w:rsidR="00B03105" w:rsidRPr="00D65629" w:rsidRDefault="00B03105" w:rsidP="00E50830">
      <w:pPr>
        <w:pStyle w:val="Akapitzlist"/>
        <w:numPr>
          <w:ilvl w:val="0"/>
          <w:numId w:val="128"/>
        </w:numPr>
        <w:tabs>
          <w:tab w:val="left" w:pos="0"/>
        </w:tabs>
        <w:spacing w:after="0" w:line="240" w:lineRule="auto"/>
        <w:ind w:left="0"/>
        <w:contextualSpacing w:val="0"/>
        <w:rPr>
          <w:rFonts w:cs="Arial"/>
          <w:sz w:val="24"/>
          <w:szCs w:val="24"/>
        </w:rPr>
      </w:pPr>
      <w:r w:rsidRPr="00A240F6">
        <w:rPr>
          <w:rFonts w:cs="Arial"/>
          <w:sz w:val="24"/>
          <w:szCs w:val="24"/>
        </w:rPr>
        <w:t>Wychowa</w:t>
      </w:r>
      <w:r w:rsidR="00D65629">
        <w:rPr>
          <w:rFonts w:cs="Arial"/>
          <w:sz w:val="24"/>
          <w:szCs w:val="24"/>
        </w:rPr>
        <w:t>wca</w:t>
      </w:r>
      <w:r w:rsidR="00733DCC">
        <w:rPr>
          <w:rFonts w:cs="Arial"/>
          <w:sz w:val="24"/>
          <w:szCs w:val="24"/>
        </w:rPr>
        <w:t xml:space="preserve"> oddziału</w:t>
      </w:r>
      <w:r w:rsidR="00D65629">
        <w:rPr>
          <w:rFonts w:cs="Arial"/>
          <w:sz w:val="24"/>
          <w:szCs w:val="24"/>
        </w:rPr>
        <w:t xml:space="preserve">  ma  obowiązek przedstawić radzie  p</w:t>
      </w:r>
      <w:r w:rsidRPr="00A240F6">
        <w:rPr>
          <w:rFonts w:cs="Arial"/>
          <w:sz w:val="24"/>
          <w:szCs w:val="24"/>
        </w:rPr>
        <w:t>edagogicznej  pełną  analizę  postępowania  ucznia  jako  członka  społeczności  szkolnej.  Podczas  przedstawiania analizy,  wychowawca  klasy  zobowiązany  jest zachować  o</w:t>
      </w:r>
      <w:r w:rsidR="00733DCC">
        <w:rPr>
          <w:rFonts w:cs="Arial"/>
          <w:sz w:val="24"/>
          <w:szCs w:val="24"/>
        </w:rPr>
        <w:t>biektywność.  Wychowawca  oddziału</w:t>
      </w:r>
      <w:r w:rsidRPr="00A240F6">
        <w:rPr>
          <w:rFonts w:cs="Arial"/>
          <w:sz w:val="24"/>
          <w:szCs w:val="24"/>
        </w:rPr>
        <w:t xml:space="preserve"> informuje  RP  o  zastosowanych  dotychczas  środkach wychowawczych i dyscyplinujących, zastosowanych karach regulaminowych, rozmowach ostrzegawczych, ewentualnej pomocy psychologiczno-pedagogicznej itp. </w:t>
      </w:r>
    </w:p>
    <w:p w:rsidR="00B03105" w:rsidRPr="00D65629" w:rsidRDefault="00D65629" w:rsidP="00E50830">
      <w:pPr>
        <w:pStyle w:val="Akapitzlist"/>
        <w:numPr>
          <w:ilvl w:val="0"/>
          <w:numId w:val="128"/>
        </w:numPr>
        <w:tabs>
          <w:tab w:val="left" w:pos="0"/>
        </w:tabs>
        <w:spacing w:after="0" w:line="240" w:lineRule="auto"/>
        <w:ind w:left="0"/>
        <w:contextualSpacing w:val="0"/>
        <w:rPr>
          <w:rFonts w:cs="Arial"/>
          <w:sz w:val="24"/>
          <w:szCs w:val="24"/>
        </w:rPr>
      </w:pPr>
      <w:proofErr w:type="spellStart"/>
      <w:r>
        <w:rPr>
          <w:rFonts w:cs="Arial"/>
          <w:sz w:val="24"/>
          <w:szCs w:val="24"/>
        </w:rPr>
        <w:t>R</w:t>
      </w:r>
      <w:r w:rsidR="00F94D4D">
        <w:rPr>
          <w:rFonts w:cs="Arial"/>
          <w:sz w:val="24"/>
          <w:szCs w:val="24"/>
        </w:rPr>
        <w:t>adapedagogiczna</w:t>
      </w:r>
      <w:proofErr w:type="spellEnd"/>
      <w:r w:rsidR="00B03105" w:rsidRPr="00A240F6">
        <w:rPr>
          <w:rFonts w:cs="Arial"/>
          <w:sz w:val="24"/>
          <w:szCs w:val="24"/>
        </w:rPr>
        <w:t xml:space="preserve"> w głosowaniu tajnym, po wnikliwym wysłuchaniu stron,  podejmuje uchwałę dotyczącą danej sprawy.  </w:t>
      </w:r>
    </w:p>
    <w:p w:rsidR="00B03105" w:rsidRPr="00D65629" w:rsidRDefault="00D65629" w:rsidP="00E50830">
      <w:pPr>
        <w:pStyle w:val="Akapitzlist"/>
        <w:numPr>
          <w:ilvl w:val="0"/>
          <w:numId w:val="128"/>
        </w:numPr>
        <w:tabs>
          <w:tab w:val="left" w:pos="0"/>
        </w:tabs>
        <w:spacing w:after="0" w:line="240" w:lineRule="auto"/>
        <w:ind w:left="0"/>
        <w:contextualSpacing w:val="0"/>
        <w:rPr>
          <w:rFonts w:cs="Arial"/>
          <w:sz w:val="24"/>
          <w:szCs w:val="24"/>
        </w:rPr>
      </w:pPr>
      <w:proofErr w:type="spellStart"/>
      <w:r>
        <w:rPr>
          <w:rFonts w:cs="Arial"/>
          <w:sz w:val="24"/>
          <w:szCs w:val="24"/>
        </w:rPr>
        <w:t>R</w:t>
      </w:r>
      <w:r w:rsidR="00F94D4D">
        <w:rPr>
          <w:rFonts w:cs="Arial"/>
          <w:sz w:val="24"/>
          <w:szCs w:val="24"/>
        </w:rPr>
        <w:t>adapedagogiczna</w:t>
      </w:r>
      <w:proofErr w:type="spellEnd"/>
      <w:r w:rsidR="00B03105" w:rsidRPr="00A240F6">
        <w:rPr>
          <w:rFonts w:cs="Arial"/>
          <w:sz w:val="24"/>
          <w:szCs w:val="24"/>
        </w:rPr>
        <w:t xml:space="preserve"> powierza wykonanie uchwały </w:t>
      </w:r>
      <w:r w:rsidR="00F94D4D">
        <w:rPr>
          <w:rFonts w:cs="Arial"/>
          <w:sz w:val="24"/>
          <w:szCs w:val="24"/>
        </w:rPr>
        <w:t>dyrektor</w:t>
      </w:r>
      <w:r w:rsidR="00B03105" w:rsidRPr="00A240F6">
        <w:rPr>
          <w:rFonts w:cs="Arial"/>
          <w:sz w:val="24"/>
          <w:szCs w:val="24"/>
        </w:rPr>
        <w:t xml:space="preserve">owi </w:t>
      </w:r>
      <w:r w:rsidR="00A72F67">
        <w:rPr>
          <w:rFonts w:cs="Arial"/>
          <w:sz w:val="24"/>
          <w:szCs w:val="24"/>
        </w:rPr>
        <w:t>szkoły</w:t>
      </w:r>
      <w:r w:rsidR="00B03105" w:rsidRPr="00A240F6">
        <w:rPr>
          <w:rFonts w:cs="Arial"/>
          <w:sz w:val="24"/>
          <w:szCs w:val="24"/>
        </w:rPr>
        <w:t xml:space="preserve">. </w:t>
      </w:r>
    </w:p>
    <w:p w:rsidR="00B03105" w:rsidRPr="00D65629" w:rsidRDefault="00D65629" w:rsidP="00E50830">
      <w:pPr>
        <w:pStyle w:val="Akapitzlist"/>
        <w:numPr>
          <w:ilvl w:val="0"/>
          <w:numId w:val="128"/>
        </w:numPr>
        <w:tabs>
          <w:tab w:val="left" w:pos="0"/>
        </w:tabs>
        <w:spacing w:after="0" w:line="240" w:lineRule="auto"/>
        <w:ind w:left="0"/>
        <w:contextualSpacing w:val="0"/>
        <w:rPr>
          <w:rFonts w:cs="Arial"/>
          <w:sz w:val="24"/>
          <w:szCs w:val="24"/>
        </w:rPr>
      </w:pPr>
      <w:proofErr w:type="spellStart"/>
      <w:r>
        <w:rPr>
          <w:rFonts w:cs="Arial"/>
          <w:sz w:val="24"/>
          <w:szCs w:val="24"/>
        </w:rPr>
        <w:lastRenderedPageBreak/>
        <w:t>D</w:t>
      </w:r>
      <w:r w:rsidR="00F94D4D">
        <w:rPr>
          <w:rFonts w:cs="Arial"/>
          <w:sz w:val="24"/>
          <w:szCs w:val="24"/>
        </w:rPr>
        <w:t>yrektor</w:t>
      </w:r>
      <w:r w:rsidR="00A72F67">
        <w:rPr>
          <w:rFonts w:cs="Arial"/>
          <w:sz w:val="24"/>
          <w:szCs w:val="24"/>
        </w:rPr>
        <w:t>szkoły</w:t>
      </w:r>
      <w:proofErr w:type="spellEnd"/>
      <w:r w:rsidR="00B03105" w:rsidRPr="00A240F6">
        <w:rPr>
          <w:rFonts w:cs="Arial"/>
          <w:sz w:val="24"/>
          <w:szCs w:val="24"/>
        </w:rPr>
        <w:t xml:space="preserve"> informuje </w:t>
      </w:r>
      <w:proofErr w:type="spellStart"/>
      <w:r w:rsidR="00F94D4D">
        <w:rPr>
          <w:rFonts w:cs="Arial"/>
          <w:sz w:val="24"/>
          <w:szCs w:val="24"/>
        </w:rPr>
        <w:t>samorząd</w:t>
      </w:r>
      <w:r w:rsidR="00A72F67">
        <w:rPr>
          <w:rFonts w:cs="Arial"/>
          <w:sz w:val="24"/>
          <w:szCs w:val="24"/>
        </w:rPr>
        <w:t>uczniowski</w:t>
      </w:r>
      <w:proofErr w:type="spellEnd"/>
      <w:r w:rsidR="00B03105" w:rsidRPr="00A240F6">
        <w:rPr>
          <w:rFonts w:cs="Arial"/>
          <w:sz w:val="24"/>
          <w:szCs w:val="24"/>
        </w:rPr>
        <w:t xml:space="preserve"> o decyzji </w:t>
      </w:r>
      <w:r w:rsidR="00A72F67">
        <w:rPr>
          <w:rFonts w:cs="Arial"/>
          <w:sz w:val="24"/>
          <w:szCs w:val="24"/>
        </w:rPr>
        <w:t>rady</w:t>
      </w:r>
      <w:r>
        <w:rPr>
          <w:rFonts w:cs="Arial"/>
          <w:sz w:val="24"/>
          <w:szCs w:val="24"/>
        </w:rPr>
        <w:t xml:space="preserve"> p</w:t>
      </w:r>
      <w:r w:rsidR="00B03105" w:rsidRPr="00A240F6">
        <w:rPr>
          <w:rFonts w:cs="Arial"/>
          <w:sz w:val="24"/>
          <w:szCs w:val="24"/>
        </w:rPr>
        <w:t xml:space="preserve">edagogicznej celem uzyskania opinii. Brak opinii  samorządu w terminie 7 dni od zawiadomienia nie wstrzymuje wykonania uchwały </w:t>
      </w:r>
      <w:r w:rsidR="00A72F67">
        <w:rPr>
          <w:rFonts w:cs="Arial"/>
          <w:sz w:val="24"/>
          <w:szCs w:val="24"/>
        </w:rPr>
        <w:t>rady</w:t>
      </w:r>
      <w:r>
        <w:rPr>
          <w:rFonts w:cs="Arial"/>
          <w:sz w:val="24"/>
          <w:szCs w:val="24"/>
        </w:rPr>
        <w:t xml:space="preserve"> p</w:t>
      </w:r>
      <w:r w:rsidR="00B03105" w:rsidRPr="00A240F6">
        <w:rPr>
          <w:rFonts w:cs="Arial"/>
          <w:sz w:val="24"/>
          <w:szCs w:val="24"/>
        </w:rPr>
        <w:t>edagogicznej.</w:t>
      </w:r>
    </w:p>
    <w:p w:rsidR="00B03105" w:rsidRPr="00D65629" w:rsidRDefault="00D65629" w:rsidP="00E50830">
      <w:pPr>
        <w:pStyle w:val="Akapitzlist"/>
        <w:numPr>
          <w:ilvl w:val="0"/>
          <w:numId w:val="128"/>
        </w:numPr>
        <w:tabs>
          <w:tab w:val="left" w:pos="0"/>
        </w:tabs>
        <w:spacing w:after="0" w:line="240" w:lineRule="auto"/>
        <w:ind w:left="0"/>
        <w:contextualSpacing w:val="0"/>
        <w:rPr>
          <w:rFonts w:cs="Arial"/>
          <w:sz w:val="24"/>
          <w:szCs w:val="24"/>
        </w:rPr>
      </w:pPr>
      <w:proofErr w:type="spellStart"/>
      <w:r>
        <w:rPr>
          <w:rFonts w:cs="Arial"/>
          <w:sz w:val="24"/>
          <w:szCs w:val="24"/>
        </w:rPr>
        <w:t>D</w:t>
      </w:r>
      <w:r w:rsidR="00F94D4D">
        <w:rPr>
          <w:rFonts w:cs="Arial"/>
          <w:sz w:val="24"/>
          <w:szCs w:val="24"/>
        </w:rPr>
        <w:t>yrektor</w:t>
      </w:r>
      <w:r w:rsidR="00A72F67">
        <w:rPr>
          <w:rFonts w:cs="Arial"/>
          <w:sz w:val="24"/>
          <w:szCs w:val="24"/>
        </w:rPr>
        <w:t>szkoły</w:t>
      </w:r>
      <w:r w:rsidR="00BC4584">
        <w:rPr>
          <w:rFonts w:cs="Arial"/>
          <w:sz w:val="24"/>
          <w:szCs w:val="24"/>
        </w:rPr>
        <w:t>kieruje</w:t>
      </w:r>
      <w:proofErr w:type="spellEnd"/>
      <w:r w:rsidR="00BC4584">
        <w:rPr>
          <w:rFonts w:cs="Arial"/>
          <w:sz w:val="24"/>
          <w:szCs w:val="24"/>
        </w:rPr>
        <w:t xml:space="preserve"> sprawę do Ł</w:t>
      </w:r>
      <w:r w:rsidR="00733DCC">
        <w:rPr>
          <w:rFonts w:cs="Arial"/>
          <w:sz w:val="24"/>
          <w:szCs w:val="24"/>
        </w:rPr>
        <w:t>ódzkiego</w:t>
      </w:r>
      <w:r w:rsidR="00BC4584">
        <w:rPr>
          <w:rFonts w:cs="Arial"/>
          <w:sz w:val="24"/>
          <w:szCs w:val="24"/>
        </w:rPr>
        <w:t xml:space="preserve"> Kuratora  O</w:t>
      </w:r>
      <w:r w:rsidR="00B03105" w:rsidRPr="00A240F6">
        <w:rPr>
          <w:rFonts w:cs="Arial"/>
          <w:sz w:val="24"/>
          <w:szCs w:val="24"/>
        </w:rPr>
        <w:t>światy.</w:t>
      </w:r>
    </w:p>
    <w:p w:rsidR="004B0B2D" w:rsidRPr="00D65629" w:rsidRDefault="004B0B2D" w:rsidP="00E50830">
      <w:pPr>
        <w:pStyle w:val="Akapitzlist"/>
        <w:numPr>
          <w:ilvl w:val="0"/>
          <w:numId w:val="128"/>
        </w:numPr>
        <w:tabs>
          <w:tab w:val="left" w:pos="0"/>
        </w:tabs>
        <w:spacing w:after="0" w:line="240" w:lineRule="auto"/>
        <w:ind w:left="0"/>
        <w:contextualSpacing w:val="0"/>
        <w:rPr>
          <w:rFonts w:cs="Arial"/>
          <w:sz w:val="24"/>
          <w:szCs w:val="24"/>
        </w:rPr>
      </w:pPr>
      <w:r w:rsidRPr="00A240F6">
        <w:rPr>
          <w:rFonts w:cs="Arial"/>
          <w:sz w:val="24"/>
          <w:szCs w:val="24"/>
        </w:rPr>
        <w:t>D</w:t>
      </w:r>
      <w:r w:rsidR="00B03105" w:rsidRPr="00A240F6">
        <w:rPr>
          <w:rFonts w:cs="Arial"/>
          <w:sz w:val="24"/>
          <w:szCs w:val="24"/>
        </w:rPr>
        <w:t xml:space="preserve">ecyzję  o  przeniesieniu  ucznia  odbierają i  podpisują  </w:t>
      </w:r>
      <w:r w:rsidR="00D65629">
        <w:rPr>
          <w:rFonts w:cs="Arial"/>
          <w:sz w:val="24"/>
          <w:szCs w:val="24"/>
        </w:rPr>
        <w:t xml:space="preserve">rodzice  lub   prawny opiekun. </w:t>
      </w:r>
    </w:p>
    <w:p w:rsidR="00B03105" w:rsidRPr="00D65629" w:rsidRDefault="00B03105" w:rsidP="00E50830">
      <w:pPr>
        <w:pStyle w:val="Akapitzlist"/>
        <w:numPr>
          <w:ilvl w:val="0"/>
          <w:numId w:val="128"/>
        </w:numPr>
        <w:tabs>
          <w:tab w:val="left" w:pos="0"/>
        </w:tabs>
        <w:spacing w:after="0" w:line="240" w:lineRule="auto"/>
        <w:ind w:left="0"/>
        <w:contextualSpacing w:val="0"/>
        <w:rPr>
          <w:rFonts w:cs="Arial"/>
          <w:sz w:val="24"/>
          <w:szCs w:val="24"/>
        </w:rPr>
      </w:pPr>
      <w:r w:rsidRPr="00A240F6">
        <w:rPr>
          <w:rFonts w:cs="Arial"/>
          <w:sz w:val="24"/>
          <w:szCs w:val="24"/>
        </w:rPr>
        <w:t xml:space="preserve">Uczniowi przysługuje prawo do odwołania się od decyzji do organu wskazanego                     w  pouczeniu zawartym w decyzji w terminie 14 dni od jej doręczenia. </w:t>
      </w:r>
    </w:p>
    <w:p w:rsidR="00B03105" w:rsidRPr="00AE23E9" w:rsidRDefault="00B03105" w:rsidP="00E50830">
      <w:pPr>
        <w:pStyle w:val="Akapitzlist"/>
        <w:numPr>
          <w:ilvl w:val="0"/>
          <w:numId w:val="128"/>
        </w:numPr>
        <w:tabs>
          <w:tab w:val="left" w:pos="0"/>
        </w:tabs>
        <w:spacing w:after="0" w:line="240" w:lineRule="auto"/>
        <w:ind w:left="0"/>
        <w:contextualSpacing w:val="0"/>
        <w:rPr>
          <w:rFonts w:cs="Arial"/>
          <w:sz w:val="24"/>
          <w:szCs w:val="24"/>
        </w:rPr>
      </w:pPr>
      <w:r w:rsidRPr="00A240F6">
        <w:rPr>
          <w:rFonts w:cs="Arial"/>
          <w:sz w:val="24"/>
          <w:szCs w:val="24"/>
        </w:rPr>
        <w:t xml:space="preserve">W  trakcie  całego  postępowania  odwoławczego  uczeń  ma  prawo  uczęszczać  na  zajęcia  do  czasu otrzymania  ostatecznej  decyzji. </w:t>
      </w:r>
    </w:p>
    <w:p w:rsidR="003B3C39" w:rsidRDefault="00B03105" w:rsidP="00461537">
      <w:pPr>
        <w:pStyle w:val="Nagwek2"/>
        <w:spacing w:before="0" w:after="0" w:line="240" w:lineRule="auto"/>
        <w:rPr>
          <w:b/>
        </w:rPr>
      </w:pPr>
      <w:bookmarkStart w:id="94" w:name="_Toc492414664"/>
      <w:r w:rsidRPr="00D65629">
        <w:rPr>
          <w:b/>
        </w:rPr>
        <w:t xml:space="preserve">DZIAŁ </w:t>
      </w:r>
      <w:r w:rsidR="00413BCF">
        <w:rPr>
          <w:b/>
        </w:rPr>
        <w:t>X</w:t>
      </w:r>
      <w:r w:rsidR="00DD5540">
        <w:rPr>
          <w:b/>
        </w:rPr>
        <w:t>I</w:t>
      </w:r>
      <w:bookmarkStart w:id="95" w:name="_Toc492414683"/>
      <w:bookmarkEnd w:id="94"/>
    </w:p>
    <w:p w:rsidR="003B3C39" w:rsidRDefault="003B3C39" w:rsidP="00461537">
      <w:pPr>
        <w:pStyle w:val="Nagwek2"/>
        <w:spacing w:before="0" w:after="0" w:line="240" w:lineRule="auto"/>
        <w:rPr>
          <w:b/>
        </w:rPr>
      </w:pPr>
      <w:r>
        <w:rPr>
          <w:b/>
        </w:rPr>
        <w:t>Wewnątrzszkolne zasady oceniania w klasach IV-VIII</w:t>
      </w:r>
      <w:bookmarkStart w:id="96" w:name="_Toc361441367"/>
      <w:bookmarkStart w:id="97" w:name="_Toc492414665"/>
    </w:p>
    <w:p w:rsidR="003B3C39" w:rsidRPr="003B3C39" w:rsidRDefault="003B3C39" w:rsidP="00461537">
      <w:pPr>
        <w:pStyle w:val="Nagwek2"/>
        <w:spacing w:before="0" w:after="0" w:line="240" w:lineRule="auto"/>
        <w:rPr>
          <w:b/>
        </w:rPr>
      </w:pPr>
      <w:r>
        <w:rPr>
          <w:b/>
          <w:color w:val="002060"/>
          <w:sz w:val="22"/>
          <w:szCs w:val="22"/>
          <w:lang w:eastAsia="pl-PL"/>
        </w:rPr>
        <w:t>Rozdział 1</w:t>
      </w:r>
      <w:bookmarkEnd w:id="96"/>
      <w:r>
        <w:rPr>
          <w:b/>
          <w:color w:val="002060"/>
          <w:sz w:val="22"/>
          <w:szCs w:val="22"/>
          <w:lang w:eastAsia="pl-PL"/>
        </w:rPr>
        <w:br/>
        <w:t>Informacje ogólne</w:t>
      </w:r>
      <w:bookmarkEnd w:id="97"/>
    </w:p>
    <w:p w:rsidR="003B3C39" w:rsidRDefault="003B3C39" w:rsidP="00E50830">
      <w:pPr>
        <w:pStyle w:val="paragraf"/>
        <w:jc w:val="left"/>
        <w:rPr>
          <w:rFonts w:cs="Arial"/>
          <w:b/>
          <w:bCs/>
          <w:sz w:val="24"/>
          <w:szCs w:val="24"/>
        </w:rPr>
      </w:pPr>
      <w:r>
        <w:rPr>
          <w:rFonts w:cs="Arial"/>
          <w:b/>
          <w:sz w:val="24"/>
          <w:szCs w:val="24"/>
        </w:rPr>
        <w:t>§84.</w:t>
      </w:r>
      <w:r>
        <w:rPr>
          <w:rFonts w:cs="Arial"/>
          <w:b/>
          <w:bCs/>
          <w:sz w:val="24"/>
          <w:szCs w:val="24"/>
        </w:rPr>
        <w:t>1</w:t>
      </w:r>
      <w:r>
        <w:rPr>
          <w:rFonts w:cs="Arial"/>
          <w:bCs/>
          <w:sz w:val="24"/>
          <w:szCs w:val="24"/>
        </w:rPr>
        <w:t>.</w:t>
      </w:r>
      <w:r>
        <w:rPr>
          <w:rFonts w:cs="Arial"/>
          <w:sz w:val="24"/>
          <w:szCs w:val="24"/>
        </w:rPr>
        <w:t>Ocenianiu podlegają:</w:t>
      </w:r>
    </w:p>
    <w:p w:rsidR="003B3C39" w:rsidRDefault="003B3C39" w:rsidP="00E50830">
      <w:pPr>
        <w:numPr>
          <w:ilvl w:val="0"/>
          <w:numId w:val="173"/>
        </w:numPr>
        <w:tabs>
          <w:tab w:val="left" w:pos="0"/>
          <w:tab w:val="left" w:pos="426"/>
        </w:tabs>
        <w:ind w:left="0"/>
        <w:jc w:val="left"/>
        <w:rPr>
          <w:rStyle w:val="Hipercze"/>
          <w:rFonts w:eastAsia="Arial Unicode MS"/>
          <w:color w:val="000000"/>
        </w:rPr>
      </w:pPr>
      <w:r>
        <w:rPr>
          <w:rStyle w:val="Hipercze"/>
          <w:rFonts w:eastAsia="Arial Unicode MS"/>
          <w:b w:val="0"/>
          <w:color w:val="000000"/>
        </w:rPr>
        <w:t>osiągnięcia edukacyjne ucznia;</w:t>
      </w:r>
    </w:p>
    <w:p w:rsidR="003B3C39" w:rsidRDefault="003B3C39" w:rsidP="00E50830">
      <w:pPr>
        <w:numPr>
          <w:ilvl w:val="0"/>
          <w:numId w:val="173"/>
        </w:numPr>
        <w:tabs>
          <w:tab w:val="left" w:pos="0"/>
          <w:tab w:val="left" w:pos="426"/>
        </w:tabs>
        <w:ind w:left="0"/>
        <w:jc w:val="left"/>
        <w:rPr>
          <w:rFonts w:cs="Arial"/>
        </w:rPr>
      </w:pPr>
      <w:r>
        <w:rPr>
          <w:rStyle w:val="Hipercze"/>
          <w:rFonts w:eastAsia="Arial Unicode MS"/>
          <w:b w:val="0"/>
          <w:color w:val="000000"/>
        </w:rPr>
        <w:t>zachow</w:t>
      </w:r>
      <w:r>
        <w:rPr>
          <w:rStyle w:val="Hipercze"/>
          <w:rFonts w:eastAsia="Arial Unicode MS"/>
          <w:color w:val="000000"/>
        </w:rPr>
        <w:t>a</w:t>
      </w:r>
      <w:r>
        <w:rPr>
          <w:rFonts w:cs="Arial"/>
          <w:sz w:val="24"/>
          <w:szCs w:val="24"/>
        </w:rPr>
        <w:t>nie ucznia.</w:t>
      </w:r>
    </w:p>
    <w:p w:rsidR="003B3C39" w:rsidRDefault="003B3C39" w:rsidP="00E50830">
      <w:pPr>
        <w:pStyle w:val="Akapitzlist"/>
        <w:numPr>
          <w:ilvl w:val="0"/>
          <w:numId w:val="174"/>
        </w:numPr>
        <w:tabs>
          <w:tab w:val="left" w:pos="0"/>
        </w:tabs>
        <w:spacing w:after="0" w:line="240" w:lineRule="auto"/>
        <w:ind w:left="0"/>
        <w:rPr>
          <w:rFonts w:cs="Arial"/>
          <w:sz w:val="24"/>
          <w:szCs w:val="24"/>
        </w:rPr>
      </w:pPr>
      <w:r>
        <w:rPr>
          <w:rFonts w:cs="Arial"/>
          <w:sz w:val="24"/>
          <w:szCs w:val="24"/>
        </w:rPr>
        <w:t>Ocenianie osiągnięć edukacyjnych i zachowania ucznia odbywa się w ramach oceniania wewnątrzszkolnego.</w:t>
      </w:r>
    </w:p>
    <w:p w:rsidR="003B3C39" w:rsidRDefault="003B3C39" w:rsidP="00E50830">
      <w:pPr>
        <w:pStyle w:val="Akapitzlist"/>
        <w:numPr>
          <w:ilvl w:val="0"/>
          <w:numId w:val="174"/>
        </w:numPr>
        <w:tabs>
          <w:tab w:val="left" w:pos="0"/>
        </w:tabs>
        <w:spacing w:after="0" w:line="240" w:lineRule="auto"/>
        <w:ind w:left="0"/>
        <w:rPr>
          <w:rFonts w:cs="Arial"/>
          <w:sz w:val="24"/>
          <w:szCs w:val="24"/>
        </w:rPr>
      </w:pPr>
      <w:r>
        <w:rPr>
          <w:rFonts w:cs="Arial"/>
          <w:sz w:val="24"/>
          <w:szCs w:val="24"/>
        </w:rPr>
        <w:t>Ocenianie osiągnięć edukacyjnych ucznia polega na rozpoznaniu przez nauczycieli poziomu i postępów w opanowaniu przez ucznia wiadomości  i umiejętności w stosunku do:</w:t>
      </w:r>
    </w:p>
    <w:p w:rsidR="003B3C39" w:rsidRDefault="003B3C39" w:rsidP="00E50830">
      <w:pPr>
        <w:numPr>
          <w:ilvl w:val="0"/>
          <w:numId w:val="175"/>
        </w:numPr>
        <w:tabs>
          <w:tab w:val="left" w:pos="0"/>
          <w:tab w:val="left" w:pos="426"/>
        </w:tabs>
        <w:ind w:left="0"/>
        <w:jc w:val="left"/>
        <w:rPr>
          <w:rStyle w:val="Hipercze"/>
          <w:rFonts w:eastAsia="Arial Unicode MS"/>
          <w:b w:val="0"/>
          <w:color w:val="000000"/>
        </w:rPr>
      </w:pPr>
      <w:r>
        <w:rPr>
          <w:rStyle w:val="Hipercze"/>
          <w:rFonts w:eastAsia="Arial Unicode MS"/>
          <w:b w:val="0"/>
          <w:color w:val="000000"/>
        </w:rPr>
        <w:t>wymagań określonych w podstawie programowej kształcenia ogólnego oraz wymagań edukacyjnych wynikających z realizowanych w szkole programów nauczania;</w:t>
      </w:r>
    </w:p>
    <w:p w:rsidR="003B3C39" w:rsidRDefault="003B3C39" w:rsidP="00E50830">
      <w:pPr>
        <w:numPr>
          <w:ilvl w:val="0"/>
          <w:numId w:val="175"/>
        </w:numPr>
        <w:tabs>
          <w:tab w:val="left" w:pos="0"/>
          <w:tab w:val="left" w:pos="426"/>
        </w:tabs>
        <w:ind w:left="0"/>
        <w:jc w:val="left"/>
        <w:rPr>
          <w:rFonts w:cs="Arial"/>
          <w:b/>
        </w:rPr>
      </w:pPr>
      <w:r>
        <w:rPr>
          <w:rStyle w:val="Hipercze"/>
          <w:rFonts w:eastAsia="Arial Unicode MS"/>
          <w:b w:val="0"/>
          <w:color w:val="000000"/>
        </w:rPr>
        <w:t>wymagań edukacyjnych wynikających z realizowanych w szkole programów</w:t>
      </w:r>
      <w:r w:rsidR="00461537">
        <w:rPr>
          <w:rStyle w:val="Hipercze"/>
          <w:rFonts w:eastAsia="Arial Unicode MS"/>
          <w:b w:val="0"/>
          <w:color w:val="000000"/>
        </w:rPr>
        <w:t xml:space="preserve"> nauczania </w:t>
      </w:r>
      <w:r>
        <w:rPr>
          <w:rStyle w:val="Hipercze"/>
          <w:rFonts w:eastAsia="Arial Unicode MS"/>
          <w:b w:val="0"/>
          <w:color w:val="000000"/>
        </w:rPr>
        <w:t>-w prz</w:t>
      </w:r>
      <w:r>
        <w:rPr>
          <w:rFonts w:cs="Arial"/>
          <w:sz w:val="24"/>
          <w:szCs w:val="24"/>
        </w:rPr>
        <w:t>ypadku dodatkowych zajęć edukacyjnych.</w:t>
      </w:r>
    </w:p>
    <w:p w:rsidR="003B3C39" w:rsidRDefault="003B3C39" w:rsidP="00E50830">
      <w:pPr>
        <w:pStyle w:val="Akapitzlist"/>
        <w:numPr>
          <w:ilvl w:val="0"/>
          <w:numId w:val="174"/>
        </w:numPr>
        <w:tabs>
          <w:tab w:val="left" w:pos="0"/>
        </w:tabs>
        <w:spacing w:after="0" w:line="240" w:lineRule="auto"/>
        <w:ind w:left="0"/>
        <w:rPr>
          <w:rFonts w:cs="Arial"/>
          <w:sz w:val="24"/>
          <w:szCs w:val="24"/>
        </w:rPr>
      </w:pPr>
      <w:r>
        <w:rPr>
          <w:rFonts w:cs="Arial"/>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3B3C39" w:rsidRDefault="003B3C39" w:rsidP="00E50830">
      <w:pPr>
        <w:pStyle w:val="Akapitzlist"/>
        <w:numPr>
          <w:ilvl w:val="0"/>
          <w:numId w:val="174"/>
        </w:numPr>
        <w:tabs>
          <w:tab w:val="left" w:pos="0"/>
        </w:tabs>
        <w:spacing w:after="0" w:line="240" w:lineRule="auto"/>
        <w:ind w:left="0"/>
        <w:rPr>
          <w:rFonts w:cs="Arial"/>
          <w:sz w:val="24"/>
          <w:szCs w:val="24"/>
        </w:rPr>
      </w:pPr>
      <w:r>
        <w:rPr>
          <w:rFonts w:cs="Arial"/>
          <w:sz w:val="24"/>
          <w:szCs w:val="24"/>
        </w:rPr>
        <w:t xml:space="preserve">Ocenianie wewnątrzszkolne ma na celu: </w:t>
      </w:r>
    </w:p>
    <w:p w:rsidR="003B3C39" w:rsidRDefault="003B3C39" w:rsidP="00E50830">
      <w:pPr>
        <w:numPr>
          <w:ilvl w:val="0"/>
          <w:numId w:val="176"/>
        </w:numPr>
        <w:tabs>
          <w:tab w:val="left" w:pos="0"/>
          <w:tab w:val="left" w:pos="426"/>
        </w:tabs>
        <w:ind w:left="0"/>
        <w:jc w:val="left"/>
        <w:rPr>
          <w:rStyle w:val="Hipercze"/>
          <w:rFonts w:eastAsia="Arial Unicode MS"/>
          <w:b w:val="0"/>
          <w:color w:val="000000"/>
        </w:rPr>
      </w:pPr>
      <w:r>
        <w:rPr>
          <w:rFonts w:cs="Arial"/>
          <w:sz w:val="24"/>
          <w:szCs w:val="24"/>
        </w:rPr>
        <w:t>informowanie ucznia  o poziomie jego osiągnięć edukacyj</w:t>
      </w:r>
      <w:r w:rsidR="00461537">
        <w:rPr>
          <w:rFonts w:cs="Arial"/>
          <w:sz w:val="24"/>
          <w:szCs w:val="24"/>
        </w:rPr>
        <w:t xml:space="preserve">nych i jego zachowaniu oraz </w:t>
      </w:r>
      <w:r>
        <w:rPr>
          <w:rFonts w:cs="Arial"/>
          <w:sz w:val="24"/>
          <w:szCs w:val="24"/>
        </w:rPr>
        <w:t xml:space="preserve">o postępach </w:t>
      </w:r>
      <w:r>
        <w:rPr>
          <w:rStyle w:val="Hipercze"/>
          <w:rFonts w:eastAsia="Arial Unicode MS"/>
          <w:b w:val="0"/>
          <w:color w:val="000000"/>
        </w:rPr>
        <w:t>w tym zakresie;</w:t>
      </w:r>
    </w:p>
    <w:p w:rsidR="003B3C39" w:rsidRDefault="003B3C39" w:rsidP="00E50830">
      <w:pPr>
        <w:numPr>
          <w:ilvl w:val="0"/>
          <w:numId w:val="176"/>
        </w:numPr>
        <w:tabs>
          <w:tab w:val="left" w:pos="0"/>
          <w:tab w:val="left" w:pos="426"/>
        </w:tabs>
        <w:ind w:left="0"/>
        <w:jc w:val="left"/>
        <w:rPr>
          <w:rStyle w:val="Hipercze"/>
          <w:rFonts w:eastAsia="Arial Unicode MS"/>
          <w:b w:val="0"/>
          <w:color w:val="000000"/>
        </w:rPr>
      </w:pPr>
      <w:r>
        <w:rPr>
          <w:rStyle w:val="Hipercze"/>
          <w:rFonts w:eastAsia="Arial Unicode MS"/>
          <w:b w:val="0"/>
          <w:color w:val="000000"/>
        </w:rPr>
        <w:t>udzielanie uczniowi pomocy w nauce poprzez przekazanie uczniowi informacji o tym, co zrobił dobrze i jak powinien dalej się uczyć;</w:t>
      </w:r>
    </w:p>
    <w:p w:rsidR="003B3C39" w:rsidRDefault="003B3C39" w:rsidP="00E50830">
      <w:pPr>
        <w:numPr>
          <w:ilvl w:val="0"/>
          <w:numId w:val="176"/>
        </w:numPr>
        <w:tabs>
          <w:tab w:val="left" w:pos="0"/>
          <w:tab w:val="left" w:pos="426"/>
        </w:tabs>
        <w:ind w:left="0"/>
        <w:jc w:val="left"/>
        <w:rPr>
          <w:rStyle w:val="Hipercze"/>
          <w:rFonts w:eastAsia="Arial Unicode MS"/>
          <w:b w:val="0"/>
          <w:color w:val="000000"/>
        </w:rPr>
      </w:pPr>
      <w:r>
        <w:rPr>
          <w:rStyle w:val="Hipercze"/>
          <w:rFonts w:eastAsia="Arial Unicode MS"/>
          <w:b w:val="0"/>
          <w:color w:val="000000"/>
        </w:rPr>
        <w:t>udzielanie uczniowi wskazówek do samodzielnego planowania własnego rozwoju;</w:t>
      </w:r>
    </w:p>
    <w:p w:rsidR="003B3C39" w:rsidRDefault="003B3C39" w:rsidP="00E50830">
      <w:pPr>
        <w:numPr>
          <w:ilvl w:val="0"/>
          <w:numId w:val="176"/>
        </w:numPr>
        <w:tabs>
          <w:tab w:val="left" w:pos="0"/>
          <w:tab w:val="left" w:pos="426"/>
        </w:tabs>
        <w:ind w:left="0"/>
        <w:jc w:val="left"/>
        <w:rPr>
          <w:rStyle w:val="Hipercze"/>
          <w:rFonts w:eastAsia="Arial Unicode MS"/>
          <w:b w:val="0"/>
          <w:color w:val="000000"/>
        </w:rPr>
      </w:pPr>
      <w:r>
        <w:rPr>
          <w:rStyle w:val="Hipercze"/>
          <w:rFonts w:eastAsia="Arial Unicode MS"/>
          <w:b w:val="0"/>
          <w:color w:val="000000"/>
        </w:rPr>
        <w:t>motywowanie ucznia do dalszych postępów w nauce i zachowaniu;</w:t>
      </w:r>
    </w:p>
    <w:p w:rsidR="003B3C39" w:rsidRDefault="003B3C39" w:rsidP="00E50830">
      <w:pPr>
        <w:numPr>
          <w:ilvl w:val="0"/>
          <w:numId w:val="176"/>
        </w:numPr>
        <w:tabs>
          <w:tab w:val="left" w:pos="0"/>
          <w:tab w:val="left" w:pos="426"/>
        </w:tabs>
        <w:ind w:left="0"/>
        <w:jc w:val="left"/>
        <w:rPr>
          <w:rStyle w:val="Hipercze"/>
          <w:rFonts w:eastAsia="Arial Unicode MS"/>
          <w:b w:val="0"/>
          <w:color w:val="000000"/>
        </w:rPr>
      </w:pPr>
      <w:r>
        <w:rPr>
          <w:rStyle w:val="Hipercze"/>
          <w:rFonts w:eastAsia="Arial Unicode MS"/>
          <w:b w:val="0"/>
          <w:color w:val="000000"/>
        </w:rPr>
        <w:t>monitorowanie bieżącej pracy ucznia;</w:t>
      </w:r>
    </w:p>
    <w:p w:rsidR="003B3C39" w:rsidRDefault="003B3C39" w:rsidP="00E50830">
      <w:pPr>
        <w:numPr>
          <w:ilvl w:val="0"/>
          <w:numId w:val="176"/>
        </w:numPr>
        <w:tabs>
          <w:tab w:val="left" w:pos="0"/>
          <w:tab w:val="left" w:pos="426"/>
        </w:tabs>
        <w:ind w:left="0"/>
        <w:jc w:val="left"/>
        <w:rPr>
          <w:rStyle w:val="Hipercze"/>
          <w:rFonts w:eastAsia="Arial Unicode MS"/>
          <w:b w:val="0"/>
          <w:color w:val="000000"/>
        </w:rPr>
      </w:pPr>
      <w:r>
        <w:rPr>
          <w:rStyle w:val="Hipercze"/>
          <w:rFonts w:eastAsia="Arial Unicode MS"/>
          <w:b w:val="0"/>
          <w:color w:val="000000"/>
        </w:rPr>
        <w:t>dostarczanie rodzicom i nauczycielom informacji o postępach i trudności</w:t>
      </w:r>
      <w:r w:rsidR="00461537">
        <w:rPr>
          <w:rStyle w:val="Hipercze"/>
          <w:rFonts w:eastAsia="Arial Unicode MS"/>
          <w:b w:val="0"/>
          <w:color w:val="000000"/>
        </w:rPr>
        <w:t>ach w nauce</w:t>
      </w:r>
      <w:r>
        <w:rPr>
          <w:rStyle w:val="Hipercze"/>
          <w:rFonts w:eastAsia="Arial Unicode MS"/>
          <w:b w:val="0"/>
          <w:color w:val="000000"/>
        </w:rPr>
        <w:t xml:space="preserve"> i zachowaniu ucznia oraz o szczególnych uzdolnieniach ucznia;</w:t>
      </w:r>
    </w:p>
    <w:p w:rsidR="003B3C39" w:rsidRDefault="003B3C39" w:rsidP="00E50830">
      <w:pPr>
        <w:numPr>
          <w:ilvl w:val="0"/>
          <w:numId w:val="176"/>
        </w:numPr>
        <w:tabs>
          <w:tab w:val="left" w:pos="0"/>
          <w:tab w:val="left" w:pos="426"/>
        </w:tabs>
        <w:ind w:left="0"/>
        <w:jc w:val="left"/>
        <w:rPr>
          <w:rFonts w:cs="Arial"/>
        </w:rPr>
      </w:pPr>
      <w:r>
        <w:rPr>
          <w:rStyle w:val="Hipercze"/>
          <w:rFonts w:eastAsia="Arial Unicode MS"/>
          <w:b w:val="0"/>
          <w:color w:val="000000"/>
        </w:rPr>
        <w:t>umożliwienie</w:t>
      </w:r>
      <w:r>
        <w:rPr>
          <w:sz w:val="24"/>
          <w:szCs w:val="24"/>
        </w:rPr>
        <w:t xml:space="preserve"> nauczycielom doskonalenia organizacji i meto</w:t>
      </w:r>
      <w:r w:rsidR="00461537">
        <w:rPr>
          <w:sz w:val="24"/>
          <w:szCs w:val="24"/>
        </w:rPr>
        <w:t xml:space="preserve">d pracy  </w:t>
      </w:r>
      <w:r>
        <w:rPr>
          <w:sz w:val="24"/>
          <w:szCs w:val="24"/>
        </w:rPr>
        <w:t>dydaktyczno-wychowawczej.</w:t>
      </w:r>
    </w:p>
    <w:p w:rsidR="003B3C39" w:rsidRDefault="003B3C39" w:rsidP="00E50830">
      <w:pPr>
        <w:pStyle w:val="Akapitzlist"/>
        <w:numPr>
          <w:ilvl w:val="0"/>
          <w:numId w:val="174"/>
        </w:numPr>
        <w:tabs>
          <w:tab w:val="left" w:pos="0"/>
        </w:tabs>
        <w:spacing w:after="0" w:line="240" w:lineRule="auto"/>
        <w:ind w:left="0"/>
        <w:rPr>
          <w:rFonts w:cs="Arial"/>
          <w:sz w:val="24"/>
          <w:szCs w:val="24"/>
        </w:rPr>
      </w:pPr>
      <w:r>
        <w:rPr>
          <w:rFonts w:cs="Arial"/>
          <w:sz w:val="24"/>
          <w:szCs w:val="24"/>
        </w:rPr>
        <w:t xml:space="preserve">Ocenianie wewnątrzszkolne obejmuje: </w:t>
      </w:r>
    </w:p>
    <w:p w:rsidR="003B3C39" w:rsidRDefault="003B3C39" w:rsidP="00E50830">
      <w:pPr>
        <w:numPr>
          <w:ilvl w:val="0"/>
          <w:numId w:val="177"/>
        </w:numPr>
        <w:tabs>
          <w:tab w:val="left" w:pos="0"/>
          <w:tab w:val="left" w:pos="426"/>
        </w:tabs>
        <w:ind w:left="0"/>
        <w:jc w:val="left"/>
        <w:rPr>
          <w:rFonts w:eastAsia="Times New Roman" w:cs="Arial"/>
          <w:noProof w:val="0"/>
          <w:sz w:val="24"/>
          <w:szCs w:val="24"/>
          <w:lang w:eastAsia="pl-PL"/>
        </w:rPr>
      </w:pPr>
      <w:r>
        <w:rPr>
          <w:rFonts w:cs="Arial"/>
          <w:sz w:val="24"/>
          <w:szCs w:val="24"/>
        </w:rPr>
        <w:t xml:space="preserve">formułowanie przez nauczycieli wymagań edukacyjnych niezbędnych do uzyskania </w:t>
      </w:r>
      <w:r>
        <w:rPr>
          <w:rFonts w:eastAsia="Times New Roman" w:cs="Arial"/>
          <w:noProof w:val="0"/>
          <w:sz w:val="24"/>
          <w:szCs w:val="24"/>
          <w:lang w:eastAsia="pl-PL"/>
        </w:rPr>
        <w:t>poszczególnych  śródrocznych i rocznych ocen klasyfikacyjnych z obowiązkowy</w:t>
      </w:r>
      <w:r w:rsidR="00461537">
        <w:rPr>
          <w:rFonts w:eastAsia="Times New Roman" w:cs="Arial"/>
          <w:noProof w:val="0"/>
          <w:sz w:val="24"/>
          <w:szCs w:val="24"/>
          <w:lang w:eastAsia="pl-PL"/>
        </w:rPr>
        <w:t xml:space="preserve">ch i dodatkowych </w:t>
      </w:r>
      <w:r>
        <w:rPr>
          <w:rFonts w:eastAsia="Times New Roman" w:cs="Arial"/>
          <w:noProof w:val="0"/>
          <w:sz w:val="24"/>
          <w:szCs w:val="24"/>
          <w:lang w:eastAsia="pl-PL"/>
        </w:rPr>
        <w:t>zajęć edukacyjnych z uwzględnieniem zindywidualizowanych wymagań wobec uczniów objętych  pomocą psychologiczno-pedagogiczną w szkole;</w:t>
      </w:r>
    </w:p>
    <w:p w:rsidR="003B3C39" w:rsidRDefault="003B3C39" w:rsidP="00E50830">
      <w:pPr>
        <w:numPr>
          <w:ilvl w:val="0"/>
          <w:numId w:val="177"/>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ustalanie kryteriów zachowania;</w:t>
      </w:r>
    </w:p>
    <w:p w:rsidR="003B3C39" w:rsidRDefault="003B3C39" w:rsidP="00E50830">
      <w:pPr>
        <w:numPr>
          <w:ilvl w:val="0"/>
          <w:numId w:val="177"/>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ustalanie ocen bieżących i ustalanie śródrocznych ocen klasyfik</w:t>
      </w:r>
      <w:r w:rsidR="00461537">
        <w:rPr>
          <w:rFonts w:eastAsia="Times New Roman" w:cs="Arial"/>
          <w:noProof w:val="0"/>
          <w:sz w:val="24"/>
          <w:szCs w:val="24"/>
          <w:lang w:eastAsia="pl-PL"/>
        </w:rPr>
        <w:t>acyjnych</w:t>
      </w:r>
      <w:r>
        <w:rPr>
          <w:rFonts w:eastAsia="Times New Roman" w:cs="Arial"/>
          <w:noProof w:val="0"/>
          <w:sz w:val="24"/>
          <w:szCs w:val="24"/>
          <w:lang w:eastAsia="pl-PL"/>
        </w:rPr>
        <w:t xml:space="preserve"> z obowiązkowych oraz dodatkowych zajęć edukacyjnych oraz śródrocznej oceny klasyfikacyjnej zachowania, według skali i w  formach  przyjętych w szkole;</w:t>
      </w:r>
    </w:p>
    <w:p w:rsidR="003B3C39" w:rsidRDefault="003B3C39" w:rsidP="00E50830">
      <w:pPr>
        <w:numPr>
          <w:ilvl w:val="0"/>
          <w:numId w:val="177"/>
        </w:numPr>
        <w:tabs>
          <w:tab w:val="left" w:pos="0"/>
          <w:tab w:val="left" w:pos="426"/>
        </w:tabs>
        <w:ind w:left="0"/>
        <w:jc w:val="left"/>
        <w:rPr>
          <w:rFonts w:cs="Arial"/>
          <w:sz w:val="24"/>
          <w:szCs w:val="24"/>
        </w:rPr>
      </w:pPr>
      <w:r>
        <w:rPr>
          <w:rFonts w:eastAsia="Times New Roman" w:cs="Arial"/>
          <w:noProof w:val="0"/>
          <w:sz w:val="24"/>
          <w:szCs w:val="24"/>
          <w:lang w:eastAsia="pl-PL"/>
        </w:rPr>
        <w:t>ustalanie rocznych</w:t>
      </w:r>
      <w:r>
        <w:rPr>
          <w:rFonts w:cs="Arial"/>
          <w:sz w:val="24"/>
          <w:szCs w:val="24"/>
        </w:rPr>
        <w:t xml:space="preserve"> ocen klasyfikacyjnych z obowiązkowych  i  dodatkowych zajęć edukacyjnych oraz rocznej oceny klasyfikacyjnej zachowania, według </w:t>
      </w:r>
      <w:r w:rsidR="00461537">
        <w:rPr>
          <w:rFonts w:cs="Arial"/>
          <w:sz w:val="24"/>
          <w:szCs w:val="24"/>
        </w:rPr>
        <w:t>skali przyjętej</w:t>
      </w:r>
      <w:r>
        <w:rPr>
          <w:rFonts w:cs="Arial"/>
          <w:sz w:val="24"/>
          <w:szCs w:val="24"/>
        </w:rPr>
        <w:t xml:space="preserve"> w szkole;</w:t>
      </w:r>
    </w:p>
    <w:p w:rsidR="003B3C39" w:rsidRDefault="003B3C39" w:rsidP="00E50830">
      <w:pPr>
        <w:numPr>
          <w:ilvl w:val="0"/>
          <w:numId w:val="177"/>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 xml:space="preserve">przeprowadzanie egzaminów klasyfikacyjnych, poprawkowych i sprawdzających; </w:t>
      </w:r>
    </w:p>
    <w:p w:rsidR="003B3C39" w:rsidRDefault="003B3C39" w:rsidP="00E50830">
      <w:pPr>
        <w:numPr>
          <w:ilvl w:val="0"/>
          <w:numId w:val="177"/>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lastRenderedPageBreak/>
        <w:t xml:space="preserve">ustalenie warunków i trybu uzyskania wyższej niż przewidywane rocznych ocen  klasyfikacyjnych z </w:t>
      </w:r>
      <w:r>
        <w:rPr>
          <w:rFonts w:cs="Arial"/>
          <w:sz w:val="24"/>
          <w:szCs w:val="24"/>
        </w:rPr>
        <w:t>obowiązkowych</w:t>
      </w:r>
      <w:r>
        <w:rPr>
          <w:rFonts w:eastAsia="Times New Roman" w:cs="Arial"/>
          <w:noProof w:val="0"/>
          <w:sz w:val="24"/>
          <w:szCs w:val="24"/>
          <w:lang w:eastAsia="pl-PL"/>
        </w:rPr>
        <w:t xml:space="preserve"> zajęć edukacyjnych oraz rocznej oceny klasyfikacyjnej zachowania;</w:t>
      </w:r>
    </w:p>
    <w:p w:rsidR="003B3C39" w:rsidRDefault="003B3C39" w:rsidP="00E50830">
      <w:pPr>
        <w:numPr>
          <w:ilvl w:val="0"/>
          <w:numId w:val="177"/>
        </w:numPr>
        <w:tabs>
          <w:tab w:val="left" w:pos="0"/>
          <w:tab w:val="left" w:pos="426"/>
        </w:tabs>
        <w:ind w:left="0"/>
        <w:jc w:val="left"/>
        <w:rPr>
          <w:rFonts w:cs="Arial"/>
          <w:sz w:val="24"/>
          <w:szCs w:val="24"/>
        </w:rPr>
      </w:pPr>
      <w:r>
        <w:rPr>
          <w:rFonts w:eastAsia="Times New Roman" w:cs="Arial"/>
          <w:noProof w:val="0"/>
          <w:sz w:val="24"/>
          <w:szCs w:val="24"/>
          <w:lang w:eastAsia="pl-PL"/>
        </w:rPr>
        <w:t>ustalanie warunków i sposobu przekazywania rodzicom (prawnym opiekunom) informacji o postępach i  trudnościach  ucznia w nauce oraz zasad wglądu do dokumentacji oceniania i</w:t>
      </w:r>
      <w:r>
        <w:rPr>
          <w:rFonts w:cs="Arial"/>
          <w:sz w:val="24"/>
          <w:szCs w:val="24"/>
        </w:rPr>
        <w:t xml:space="preserve"> pisemnych prac uczniów;</w:t>
      </w:r>
    </w:p>
    <w:p w:rsidR="003B3C39" w:rsidRDefault="003B3C39" w:rsidP="00E50830">
      <w:pPr>
        <w:pStyle w:val="Akapitzlist"/>
        <w:numPr>
          <w:ilvl w:val="0"/>
          <w:numId w:val="174"/>
        </w:numPr>
        <w:tabs>
          <w:tab w:val="left" w:pos="0"/>
        </w:tabs>
        <w:spacing w:after="0" w:line="240" w:lineRule="auto"/>
        <w:ind w:left="0"/>
        <w:rPr>
          <w:rFonts w:cs="Arial"/>
          <w:sz w:val="24"/>
          <w:szCs w:val="24"/>
        </w:rPr>
      </w:pPr>
      <w:r>
        <w:rPr>
          <w:rFonts w:cs="Arial"/>
          <w:sz w:val="24"/>
          <w:szCs w:val="24"/>
        </w:rPr>
        <w:t xml:space="preserve">Ocena jest informacją, w jakim stopniu uczeń spełnił wymagania programowe postawione przez nauczyciela, nie jest karą ani  nagrodą. </w:t>
      </w:r>
    </w:p>
    <w:p w:rsidR="003B3C39" w:rsidRDefault="003B3C39" w:rsidP="00E50830">
      <w:pPr>
        <w:pStyle w:val="Akapitzlist"/>
        <w:numPr>
          <w:ilvl w:val="0"/>
          <w:numId w:val="174"/>
        </w:numPr>
        <w:tabs>
          <w:tab w:val="left" w:pos="0"/>
        </w:tabs>
        <w:spacing w:after="0" w:line="240" w:lineRule="auto"/>
        <w:ind w:left="0"/>
        <w:rPr>
          <w:rFonts w:cs="Arial"/>
          <w:sz w:val="24"/>
          <w:szCs w:val="24"/>
        </w:rPr>
      </w:pPr>
      <w:r>
        <w:rPr>
          <w:rFonts w:cs="Arial"/>
          <w:sz w:val="24"/>
          <w:szCs w:val="24"/>
        </w:rPr>
        <w:t xml:space="preserve">Ocenianie ucznia z religii i etyki odbywa się zgodnie z odrębnymi przepisami. </w:t>
      </w:r>
    </w:p>
    <w:p w:rsidR="003B3C39" w:rsidRDefault="003B3C39" w:rsidP="00E50830">
      <w:pPr>
        <w:pStyle w:val="paragraf"/>
        <w:jc w:val="left"/>
        <w:rPr>
          <w:sz w:val="24"/>
        </w:rPr>
      </w:pPr>
      <w:r>
        <w:rPr>
          <w:rFonts w:cs="Arial"/>
          <w:b/>
          <w:sz w:val="24"/>
          <w:szCs w:val="24"/>
        </w:rPr>
        <w:t>§85.1.</w:t>
      </w:r>
      <w:r>
        <w:rPr>
          <w:sz w:val="24"/>
        </w:rPr>
        <w:t>W  ocenianiu obowiązują zasady:</w:t>
      </w:r>
    </w:p>
    <w:p w:rsidR="003B3C39" w:rsidRDefault="003B3C39" w:rsidP="00E50830">
      <w:pPr>
        <w:numPr>
          <w:ilvl w:val="0"/>
          <w:numId w:val="178"/>
        </w:numPr>
        <w:tabs>
          <w:tab w:val="left" w:pos="0"/>
          <w:tab w:val="left" w:pos="426"/>
        </w:tabs>
        <w:ind w:left="0"/>
        <w:jc w:val="left"/>
        <w:rPr>
          <w:rFonts w:eastAsia="Times New Roman" w:cs="Arial"/>
          <w:noProof w:val="0"/>
          <w:sz w:val="24"/>
          <w:szCs w:val="24"/>
          <w:lang w:eastAsia="pl-PL"/>
        </w:rPr>
      </w:pPr>
      <w:r>
        <w:rPr>
          <w:rFonts w:cs="Arial"/>
          <w:sz w:val="24"/>
          <w:szCs w:val="24"/>
        </w:rPr>
        <w:t xml:space="preserve">zasada </w:t>
      </w:r>
      <w:r>
        <w:rPr>
          <w:rFonts w:eastAsia="Times New Roman" w:cs="Arial"/>
          <w:noProof w:val="0"/>
          <w:sz w:val="24"/>
          <w:szCs w:val="24"/>
          <w:lang w:eastAsia="pl-PL"/>
        </w:rPr>
        <w:t>jawności ocen zarówno dla ucznia jak jego rodziców (opiekunów prawnych);</w:t>
      </w:r>
    </w:p>
    <w:p w:rsidR="003B3C39" w:rsidRDefault="003B3C39" w:rsidP="00E50830">
      <w:pPr>
        <w:numPr>
          <w:ilvl w:val="0"/>
          <w:numId w:val="178"/>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zasada częstotliwości i rytmiczności - uczeń oceniany jest na bieżąco i rytmicznie. Ocena końcowa nie jest średnią ocen cząstkowych;</w:t>
      </w:r>
    </w:p>
    <w:p w:rsidR="003B3C39" w:rsidRDefault="003B3C39" w:rsidP="00E50830">
      <w:pPr>
        <w:numPr>
          <w:ilvl w:val="0"/>
          <w:numId w:val="178"/>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zasada jawności kryteriów - uczeń i jego rodzice (prawni opiekunowie) znają kryteria oceniania, zakres materiału z każdego przedmiotu oraz formy pracy podlegające ocenie;</w:t>
      </w:r>
    </w:p>
    <w:p w:rsidR="003B3C39" w:rsidRDefault="003B3C39" w:rsidP="00E50830">
      <w:pPr>
        <w:numPr>
          <w:ilvl w:val="0"/>
          <w:numId w:val="178"/>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zasada różnorodności wynikająca ze specyfiki każdego przedmiotu;</w:t>
      </w:r>
    </w:p>
    <w:p w:rsidR="003B3C39" w:rsidRDefault="003B3C39" w:rsidP="00E50830">
      <w:pPr>
        <w:numPr>
          <w:ilvl w:val="0"/>
          <w:numId w:val="178"/>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zasada różnicowania wymagań - zadania stawiane uczniom powinny mieć zróżnicowany  poziom trudności i dawać możliwość uzyskania wszystkich ocen;</w:t>
      </w:r>
    </w:p>
    <w:p w:rsidR="003B3C39" w:rsidRDefault="003B3C39" w:rsidP="00E50830">
      <w:pPr>
        <w:numPr>
          <w:ilvl w:val="0"/>
          <w:numId w:val="178"/>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zasada otwartości - wewnątrzszkolne oceniania podlega weryfikacji i mo</w:t>
      </w:r>
      <w:r w:rsidR="00461537">
        <w:rPr>
          <w:rFonts w:eastAsia="Times New Roman" w:cs="Arial"/>
          <w:noProof w:val="0"/>
          <w:sz w:val="24"/>
          <w:szCs w:val="24"/>
          <w:lang w:eastAsia="pl-PL"/>
        </w:rPr>
        <w:t xml:space="preserve">dyfikacji </w:t>
      </w:r>
      <w:r>
        <w:rPr>
          <w:rFonts w:eastAsia="Times New Roman" w:cs="Arial"/>
          <w:noProof w:val="0"/>
          <w:sz w:val="24"/>
          <w:szCs w:val="24"/>
          <w:lang w:eastAsia="pl-PL"/>
        </w:rPr>
        <w:t>w oparciu o</w:t>
      </w:r>
      <w:r>
        <w:rPr>
          <w:rFonts w:cs="Arial"/>
          <w:sz w:val="24"/>
          <w:szCs w:val="24"/>
        </w:rPr>
        <w:t xml:space="preserve"> okresową ewaluację.</w:t>
      </w:r>
    </w:p>
    <w:p w:rsidR="003B3C39" w:rsidRDefault="003B3C39" w:rsidP="00461537">
      <w:pPr>
        <w:pStyle w:val="Nagwek3"/>
        <w:spacing w:before="0" w:after="0" w:line="240" w:lineRule="auto"/>
        <w:rPr>
          <w:b/>
          <w:color w:val="002060"/>
          <w:sz w:val="22"/>
          <w:szCs w:val="22"/>
          <w:lang w:eastAsia="pl-PL"/>
        </w:rPr>
      </w:pPr>
      <w:bookmarkStart w:id="98" w:name="_Toc361441369"/>
      <w:bookmarkStart w:id="99" w:name="_Toc492414666"/>
      <w:r>
        <w:rPr>
          <w:b/>
          <w:color w:val="002060"/>
          <w:sz w:val="22"/>
          <w:szCs w:val="22"/>
          <w:lang w:eastAsia="pl-PL"/>
        </w:rPr>
        <w:t>Rozdział 2</w:t>
      </w:r>
      <w:bookmarkEnd w:id="98"/>
      <w:r>
        <w:rPr>
          <w:b/>
          <w:color w:val="002060"/>
          <w:sz w:val="22"/>
          <w:szCs w:val="22"/>
          <w:lang w:eastAsia="pl-PL"/>
        </w:rPr>
        <w:br/>
        <w:t>Obowiązki nauczycieli w procesie oceniania uczniów</w:t>
      </w:r>
      <w:bookmarkEnd w:id="99"/>
    </w:p>
    <w:p w:rsidR="003B3C39" w:rsidRDefault="003B3C39" w:rsidP="00E50830">
      <w:pPr>
        <w:pStyle w:val="paragraf"/>
        <w:jc w:val="left"/>
        <w:rPr>
          <w:rFonts w:cs="Arial"/>
          <w:sz w:val="24"/>
          <w:szCs w:val="24"/>
        </w:rPr>
      </w:pPr>
      <w:r>
        <w:rPr>
          <w:rFonts w:cs="Arial"/>
          <w:b/>
          <w:sz w:val="24"/>
          <w:szCs w:val="24"/>
        </w:rPr>
        <w:t xml:space="preserve">          §86.1.</w:t>
      </w:r>
      <w:r>
        <w:rPr>
          <w:rFonts w:cs="Arial"/>
          <w:sz w:val="24"/>
          <w:szCs w:val="24"/>
        </w:rPr>
        <w:t xml:space="preserve"> Każdy </w:t>
      </w:r>
      <w:r>
        <w:rPr>
          <w:rFonts w:cs="Arial"/>
          <w:bCs/>
          <w:sz w:val="24"/>
          <w:szCs w:val="24"/>
        </w:rPr>
        <w:t>nauczyciel</w:t>
      </w:r>
      <w:r>
        <w:rPr>
          <w:rFonts w:cs="Arial"/>
          <w:sz w:val="24"/>
          <w:szCs w:val="24"/>
        </w:rPr>
        <w:t xml:space="preserve"> na początku roku szkolnego informuje uczniów oraz ich rodziców  (prawnych opiekunów) o: </w:t>
      </w:r>
    </w:p>
    <w:p w:rsidR="003B3C39" w:rsidRDefault="003B3C39" w:rsidP="00E50830">
      <w:pPr>
        <w:numPr>
          <w:ilvl w:val="0"/>
          <w:numId w:val="179"/>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wymaganiach edukacyjnych niezbędnych do uzyskania poszc</w:t>
      </w:r>
      <w:r w:rsidR="00461537">
        <w:rPr>
          <w:rFonts w:eastAsia="Times New Roman" w:cs="Arial"/>
          <w:noProof w:val="0"/>
          <w:sz w:val="24"/>
          <w:szCs w:val="24"/>
          <w:lang w:eastAsia="pl-PL"/>
        </w:rPr>
        <w:t>zególnych  śródrocznych</w:t>
      </w:r>
      <w:r>
        <w:rPr>
          <w:rFonts w:eastAsia="Times New Roman" w:cs="Arial"/>
          <w:noProof w:val="0"/>
          <w:sz w:val="24"/>
          <w:szCs w:val="24"/>
          <w:lang w:eastAsia="pl-PL"/>
        </w:rPr>
        <w:t xml:space="preserve"> i rocznych  ocen  klasyfikacyjnych z obowiązkowych i dodatkowych  zajęć edukacyjnych, wynikających z  realizowanego  programu nauczania;</w:t>
      </w:r>
    </w:p>
    <w:p w:rsidR="003B3C39" w:rsidRDefault="003B3C39" w:rsidP="00E50830">
      <w:pPr>
        <w:numPr>
          <w:ilvl w:val="0"/>
          <w:numId w:val="179"/>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 xml:space="preserve"> sposobach sprawdzania osiągnięć edukacyjnych uczniów;</w:t>
      </w:r>
    </w:p>
    <w:p w:rsidR="003B3C39" w:rsidRDefault="003B3C39" w:rsidP="00E50830">
      <w:pPr>
        <w:numPr>
          <w:ilvl w:val="0"/>
          <w:numId w:val="179"/>
        </w:numPr>
        <w:tabs>
          <w:tab w:val="left" w:pos="0"/>
          <w:tab w:val="left" w:pos="426"/>
        </w:tabs>
        <w:ind w:left="0"/>
        <w:jc w:val="left"/>
        <w:rPr>
          <w:rFonts w:cs="Arial"/>
          <w:sz w:val="24"/>
          <w:szCs w:val="24"/>
        </w:rPr>
      </w:pPr>
      <w:r>
        <w:rPr>
          <w:rFonts w:eastAsia="Times New Roman" w:cs="Arial"/>
          <w:noProof w:val="0"/>
          <w:sz w:val="24"/>
          <w:szCs w:val="24"/>
          <w:lang w:eastAsia="pl-PL"/>
        </w:rPr>
        <w:t xml:space="preserve"> Warunkac</w:t>
      </w:r>
      <w:r>
        <w:rPr>
          <w:rFonts w:cs="Arial"/>
          <w:sz w:val="24"/>
          <w:szCs w:val="24"/>
        </w:rPr>
        <w:t>h i trybie uzyskania wyższej niż przewidywana rocznej oceny   klasyfikacyjnej  z obowiązkowych i dodatkowych zajęć edukacyjnych.</w:t>
      </w:r>
    </w:p>
    <w:p w:rsidR="003B3C39" w:rsidRDefault="003B3C39" w:rsidP="00E50830">
      <w:pPr>
        <w:pStyle w:val="Akapitzlist"/>
        <w:numPr>
          <w:ilvl w:val="0"/>
          <w:numId w:val="180"/>
        </w:numPr>
        <w:tabs>
          <w:tab w:val="left" w:pos="0"/>
        </w:tabs>
        <w:spacing w:after="0" w:line="240" w:lineRule="auto"/>
        <w:ind w:left="0"/>
        <w:rPr>
          <w:rFonts w:cs="Arial"/>
          <w:sz w:val="24"/>
          <w:szCs w:val="24"/>
        </w:rPr>
      </w:pPr>
      <w:r>
        <w:rPr>
          <w:rFonts w:cs="Arial"/>
          <w:sz w:val="24"/>
          <w:szCs w:val="24"/>
        </w:rPr>
        <w:t>Wychowawca oddziału na początku każdego roku szkolnego</w:t>
      </w:r>
      <w:r w:rsidR="00461537">
        <w:rPr>
          <w:rFonts w:cs="Arial"/>
          <w:sz w:val="24"/>
          <w:szCs w:val="24"/>
        </w:rPr>
        <w:t xml:space="preserve"> informuje uczniów                           </w:t>
      </w:r>
      <w:r>
        <w:rPr>
          <w:rFonts w:cs="Arial"/>
          <w:sz w:val="24"/>
          <w:szCs w:val="24"/>
        </w:rPr>
        <w:t xml:space="preserve">  i ich rodziców o:</w:t>
      </w:r>
    </w:p>
    <w:p w:rsidR="003B3C39" w:rsidRDefault="003B3C39" w:rsidP="00E50830">
      <w:pPr>
        <w:numPr>
          <w:ilvl w:val="0"/>
          <w:numId w:val="181"/>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warunkach i sposobie oraz kryteriach zachowania;</w:t>
      </w:r>
    </w:p>
    <w:p w:rsidR="003B3C39" w:rsidRDefault="003B3C39" w:rsidP="00E50830">
      <w:pPr>
        <w:numPr>
          <w:ilvl w:val="0"/>
          <w:numId w:val="181"/>
        </w:numPr>
        <w:tabs>
          <w:tab w:val="left" w:pos="0"/>
          <w:tab w:val="left" w:pos="426"/>
        </w:tabs>
        <w:ind w:left="0"/>
        <w:jc w:val="left"/>
        <w:rPr>
          <w:rFonts w:cs="Arial"/>
          <w:sz w:val="24"/>
          <w:szCs w:val="24"/>
        </w:rPr>
      </w:pPr>
      <w:r>
        <w:rPr>
          <w:rFonts w:eastAsia="Times New Roman" w:cs="Arial"/>
          <w:noProof w:val="0"/>
          <w:sz w:val="24"/>
          <w:szCs w:val="24"/>
          <w:lang w:eastAsia="pl-PL"/>
        </w:rPr>
        <w:t>warunkach i trybie otrzymania wyższej niż przewidywana rocznej ocenie klasyfikacyjnej zachow</w:t>
      </w:r>
      <w:r>
        <w:rPr>
          <w:rFonts w:cs="Arial"/>
          <w:sz w:val="24"/>
          <w:szCs w:val="24"/>
        </w:rPr>
        <w:t>ania.</w:t>
      </w:r>
    </w:p>
    <w:p w:rsidR="003B3C39" w:rsidRDefault="003B3C39" w:rsidP="00E50830">
      <w:pPr>
        <w:pStyle w:val="Akapitzlist"/>
        <w:numPr>
          <w:ilvl w:val="0"/>
          <w:numId w:val="180"/>
        </w:numPr>
        <w:tabs>
          <w:tab w:val="left" w:pos="0"/>
        </w:tabs>
        <w:spacing w:after="0" w:line="240" w:lineRule="auto"/>
        <w:ind w:left="0"/>
        <w:rPr>
          <w:rFonts w:cs="Arial"/>
          <w:sz w:val="24"/>
          <w:szCs w:val="24"/>
        </w:rPr>
      </w:pPr>
      <w:r>
        <w:rPr>
          <w:rFonts w:cs="Arial"/>
          <w:sz w:val="24"/>
          <w:szCs w:val="24"/>
        </w:rPr>
        <w:t>Informacje, o których mowa w ust. 1 i 2. przekazywane i udostępniane są:</w:t>
      </w:r>
    </w:p>
    <w:p w:rsidR="003B3C39" w:rsidRDefault="003B3C39" w:rsidP="00E50830">
      <w:pPr>
        <w:numPr>
          <w:ilvl w:val="0"/>
          <w:numId w:val="182"/>
        </w:numPr>
        <w:tabs>
          <w:tab w:val="left" w:pos="0"/>
          <w:tab w:val="left" w:pos="426"/>
        </w:tabs>
        <w:ind w:left="0"/>
        <w:jc w:val="left"/>
        <w:rPr>
          <w:rFonts w:eastAsia="Times New Roman" w:cs="Arial"/>
          <w:noProof w:val="0"/>
          <w:sz w:val="24"/>
          <w:szCs w:val="24"/>
          <w:lang w:eastAsia="pl-PL"/>
        </w:rPr>
      </w:pPr>
      <w:r>
        <w:rPr>
          <w:rFonts w:cs="Arial"/>
          <w:sz w:val="24"/>
          <w:szCs w:val="24"/>
        </w:rPr>
        <w:t xml:space="preserve">w </w:t>
      </w:r>
      <w:r>
        <w:rPr>
          <w:rFonts w:eastAsia="Times New Roman" w:cs="Arial"/>
          <w:noProof w:val="0"/>
          <w:sz w:val="24"/>
          <w:szCs w:val="24"/>
          <w:lang w:eastAsia="pl-PL"/>
        </w:rPr>
        <w:t>formie ustnej na pierwszym zebraniu rodziców w miesiącu wrześniu;</w:t>
      </w:r>
    </w:p>
    <w:p w:rsidR="003B3C39" w:rsidRDefault="003B3C39" w:rsidP="00E50830">
      <w:pPr>
        <w:tabs>
          <w:tab w:val="left" w:pos="0"/>
          <w:tab w:val="left" w:pos="426"/>
        </w:tabs>
        <w:jc w:val="left"/>
        <w:rPr>
          <w:rFonts w:eastAsia="Times New Roman" w:cs="Arial"/>
          <w:noProof w:val="0"/>
          <w:sz w:val="24"/>
          <w:szCs w:val="24"/>
          <w:lang w:eastAsia="pl-PL"/>
        </w:rPr>
      </w:pPr>
      <w:r>
        <w:rPr>
          <w:rFonts w:eastAsia="Times New Roman" w:cs="Arial"/>
          <w:noProof w:val="0"/>
          <w:sz w:val="24"/>
          <w:szCs w:val="24"/>
          <w:lang w:eastAsia="pl-PL"/>
        </w:rPr>
        <w:t xml:space="preserve">  2)w formie wydruku papierowego umieszczonego w teczce wychowawc</w:t>
      </w:r>
      <w:r w:rsidR="00461537">
        <w:rPr>
          <w:rFonts w:eastAsia="Times New Roman" w:cs="Arial"/>
          <w:noProof w:val="0"/>
          <w:sz w:val="24"/>
          <w:szCs w:val="24"/>
          <w:lang w:eastAsia="pl-PL"/>
        </w:rPr>
        <w:t xml:space="preserve">y - dostęp </w:t>
      </w:r>
      <w:r>
        <w:rPr>
          <w:rFonts w:eastAsia="Times New Roman" w:cs="Arial"/>
          <w:noProof w:val="0"/>
          <w:sz w:val="24"/>
          <w:szCs w:val="24"/>
          <w:lang w:eastAsia="pl-PL"/>
        </w:rPr>
        <w:t>w godzinach pracy wychowawcy i wyznaczonych godzinach przeznaczonych na konsultacje dla rodziców;</w:t>
      </w:r>
    </w:p>
    <w:p w:rsidR="003B3C39" w:rsidRDefault="003B3C39" w:rsidP="00E50830">
      <w:pPr>
        <w:numPr>
          <w:ilvl w:val="0"/>
          <w:numId w:val="181"/>
        </w:numPr>
        <w:tabs>
          <w:tab w:val="left" w:pos="0"/>
          <w:tab w:val="left" w:pos="426"/>
        </w:tabs>
        <w:ind w:left="0"/>
        <w:jc w:val="left"/>
        <w:rPr>
          <w:rFonts w:cs="Arial"/>
          <w:sz w:val="24"/>
          <w:szCs w:val="24"/>
        </w:rPr>
      </w:pPr>
      <w:r>
        <w:rPr>
          <w:rFonts w:eastAsia="Times New Roman" w:cs="Arial"/>
          <w:noProof w:val="0"/>
          <w:sz w:val="24"/>
          <w:szCs w:val="24"/>
          <w:lang w:eastAsia="pl-PL"/>
        </w:rPr>
        <w:t>w trakcie</w:t>
      </w:r>
      <w:r>
        <w:rPr>
          <w:rFonts w:cs="Arial"/>
          <w:sz w:val="24"/>
          <w:szCs w:val="24"/>
        </w:rPr>
        <w:t xml:space="preserve"> indywidualnych spotkań rodziców z nauczycielem lub wychowawcą oddziału;</w:t>
      </w:r>
    </w:p>
    <w:p w:rsidR="003B3C39" w:rsidRDefault="003B3C39" w:rsidP="00E50830">
      <w:pPr>
        <w:pStyle w:val="Akapitzlist"/>
        <w:numPr>
          <w:ilvl w:val="0"/>
          <w:numId w:val="180"/>
        </w:numPr>
        <w:tabs>
          <w:tab w:val="left" w:pos="0"/>
        </w:tabs>
        <w:spacing w:after="0" w:line="240" w:lineRule="auto"/>
        <w:ind w:left="0"/>
        <w:rPr>
          <w:rFonts w:cs="Arial"/>
          <w:sz w:val="24"/>
          <w:szCs w:val="24"/>
        </w:rPr>
      </w:pPr>
      <w:r>
        <w:rPr>
          <w:rFonts w:cs="Arial"/>
          <w:sz w:val="24"/>
          <w:szCs w:val="24"/>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rsidR="003B3C39" w:rsidRDefault="003B3C39" w:rsidP="00E50830">
      <w:pPr>
        <w:pStyle w:val="Akapitzlist"/>
        <w:numPr>
          <w:ilvl w:val="0"/>
          <w:numId w:val="180"/>
        </w:numPr>
        <w:tabs>
          <w:tab w:val="left" w:pos="0"/>
        </w:tabs>
        <w:spacing w:after="0" w:line="240" w:lineRule="auto"/>
        <w:ind w:left="0"/>
        <w:rPr>
          <w:rFonts w:cs="Arial"/>
          <w:szCs w:val="24"/>
        </w:rPr>
      </w:pPr>
      <w:r>
        <w:rPr>
          <w:rFonts w:cs="Arial"/>
          <w:sz w:val="24"/>
          <w:szCs w:val="24"/>
        </w:rPr>
        <w:t>W przypadku ucznia posiadającego orzeczenie o potrzebie indywidualnego nauczania dostosowanie wymagań edukacyjnych do indywidualnych potrzeb psychofizycznych i edukacyjnych ucznia może nastąpić na podstawie tego orzeczenia.</w:t>
      </w:r>
    </w:p>
    <w:p w:rsidR="003B3C39" w:rsidRDefault="003B3C39" w:rsidP="00461537">
      <w:pPr>
        <w:pStyle w:val="Nagwek3"/>
        <w:spacing w:before="0" w:after="0" w:line="240" w:lineRule="auto"/>
        <w:rPr>
          <w:b/>
          <w:color w:val="002060"/>
          <w:sz w:val="22"/>
          <w:szCs w:val="22"/>
          <w:lang w:eastAsia="pl-PL"/>
        </w:rPr>
      </w:pPr>
      <w:bookmarkStart w:id="100" w:name="_Toc361441371"/>
      <w:bookmarkStart w:id="101" w:name="_Toc492414667"/>
      <w:r>
        <w:rPr>
          <w:b/>
          <w:color w:val="002060"/>
          <w:sz w:val="22"/>
          <w:szCs w:val="22"/>
          <w:lang w:eastAsia="pl-PL"/>
        </w:rPr>
        <w:t>Rozdział 3</w:t>
      </w:r>
      <w:bookmarkEnd w:id="100"/>
      <w:r>
        <w:rPr>
          <w:b/>
          <w:color w:val="002060"/>
          <w:sz w:val="22"/>
          <w:szCs w:val="22"/>
          <w:lang w:eastAsia="pl-PL"/>
        </w:rPr>
        <w:br/>
        <w:t>Rodzaje ocen szkolnych</w:t>
      </w:r>
      <w:bookmarkEnd w:id="101"/>
    </w:p>
    <w:p w:rsidR="003B3C39" w:rsidRDefault="003B3C39" w:rsidP="00E50830">
      <w:pPr>
        <w:pStyle w:val="paragraf"/>
        <w:jc w:val="left"/>
        <w:rPr>
          <w:rFonts w:cs="Arial"/>
          <w:sz w:val="24"/>
          <w:szCs w:val="24"/>
        </w:rPr>
      </w:pPr>
      <w:r>
        <w:rPr>
          <w:rFonts w:cs="Arial"/>
          <w:b/>
          <w:sz w:val="24"/>
          <w:szCs w:val="24"/>
        </w:rPr>
        <w:t>§87.</w:t>
      </w:r>
      <w:r>
        <w:rPr>
          <w:rFonts w:cs="Arial"/>
          <w:sz w:val="24"/>
          <w:szCs w:val="24"/>
        </w:rPr>
        <w:t>W trakcie nauki w szkole uczeń otrzymuje oceny:</w:t>
      </w:r>
    </w:p>
    <w:p w:rsidR="003B3C39" w:rsidRDefault="003B3C39" w:rsidP="00E50830">
      <w:pPr>
        <w:numPr>
          <w:ilvl w:val="0"/>
          <w:numId w:val="183"/>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bieżące;</w:t>
      </w:r>
    </w:p>
    <w:p w:rsidR="003B3C39" w:rsidRDefault="003B3C39" w:rsidP="00E50830">
      <w:pPr>
        <w:numPr>
          <w:ilvl w:val="0"/>
          <w:numId w:val="183"/>
        </w:numPr>
        <w:tabs>
          <w:tab w:val="left" w:pos="0"/>
          <w:tab w:val="left" w:pos="426"/>
        </w:tabs>
        <w:ind w:left="0"/>
        <w:jc w:val="left"/>
        <w:rPr>
          <w:rFonts w:cs="Arial"/>
          <w:sz w:val="24"/>
          <w:szCs w:val="24"/>
        </w:rPr>
      </w:pPr>
      <w:r>
        <w:rPr>
          <w:rFonts w:eastAsia="Times New Roman" w:cs="Arial"/>
          <w:noProof w:val="0"/>
          <w:sz w:val="24"/>
          <w:szCs w:val="24"/>
          <w:lang w:eastAsia="pl-PL"/>
        </w:rPr>
        <w:t>klas</w:t>
      </w:r>
      <w:r>
        <w:rPr>
          <w:rFonts w:cs="Arial"/>
          <w:sz w:val="24"/>
          <w:szCs w:val="24"/>
        </w:rPr>
        <w:t>yfikacyjne:</w:t>
      </w:r>
    </w:p>
    <w:p w:rsidR="003B3C39" w:rsidRDefault="003B3C39" w:rsidP="00E50830">
      <w:pPr>
        <w:pStyle w:val="Akapitzlist"/>
        <w:numPr>
          <w:ilvl w:val="0"/>
          <w:numId w:val="184"/>
        </w:numPr>
        <w:spacing w:after="0" w:line="240" w:lineRule="auto"/>
        <w:ind w:left="0"/>
        <w:rPr>
          <w:rFonts w:eastAsia="Times New Roman" w:cs="Arial"/>
          <w:color w:val="000000"/>
          <w:sz w:val="24"/>
          <w:szCs w:val="24"/>
          <w:lang w:eastAsia="pl-PL"/>
        </w:rPr>
      </w:pPr>
      <w:r>
        <w:rPr>
          <w:rFonts w:cs="Arial"/>
          <w:sz w:val="24"/>
          <w:szCs w:val="24"/>
        </w:rPr>
        <w:lastRenderedPageBreak/>
        <w:t xml:space="preserve">śródroczne - na koniec pierwszego półrocza i roczne – na zakończenie roku </w:t>
      </w:r>
      <w:r>
        <w:rPr>
          <w:rFonts w:eastAsia="Times New Roman" w:cs="Arial"/>
          <w:color w:val="000000"/>
          <w:sz w:val="24"/>
          <w:szCs w:val="24"/>
          <w:lang w:eastAsia="pl-PL"/>
        </w:rPr>
        <w:t>szkolnego,</w:t>
      </w:r>
    </w:p>
    <w:p w:rsidR="003B3C39" w:rsidRDefault="003B3C39" w:rsidP="00E50830">
      <w:pPr>
        <w:pStyle w:val="Akapitzlist"/>
        <w:numPr>
          <w:ilvl w:val="0"/>
          <w:numId w:val="184"/>
        </w:numPr>
        <w:spacing w:after="0" w:line="240" w:lineRule="auto"/>
        <w:ind w:left="0"/>
        <w:rPr>
          <w:rFonts w:cs="Arial"/>
          <w:sz w:val="24"/>
          <w:szCs w:val="24"/>
        </w:rPr>
      </w:pPr>
      <w:r>
        <w:rPr>
          <w:rFonts w:eastAsia="Times New Roman" w:cs="Arial"/>
          <w:color w:val="000000"/>
          <w:sz w:val="24"/>
          <w:szCs w:val="24"/>
          <w:lang w:eastAsia="pl-P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w:t>
      </w:r>
      <w:proofErr w:type="spellStart"/>
      <w:r>
        <w:rPr>
          <w:rFonts w:eastAsia="Times New Roman" w:cs="Arial"/>
          <w:color w:val="000000"/>
          <w:sz w:val="24"/>
          <w:szCs w:val="24"/>
          <w:lang w:eastAsia="pl-PL"/>
        </w:rPr>
        <w:t>podstawiei</w:t>
      </w:r>
      <w:proofErr w:type="spellEnd"/>
      <w:r>
        <w:rPr>
          <w:rFonts w:eastAsia="Times New Roman" w:cs="Arial"/>
          <w:color w:val="000000"/>
          <w:sz w:val="24"/>
          <w:szCs w:val="24"/>
          <w:lang w:eastAsia="pl-PL"/>
        </w:rPr>
        <w:t xml:space="preserve"> konkursów uprawniających do uzyskania</w:t>
      </w:r>
      <w:r>
        <w:rPr>
          <w:rFonts w:cs="Arial"/>
          <w:sz w:val="24"/>
          <w:szCs w:val="24"/>
        </w:rPr>
        <w:t xml:space="preserve"> oceny celującej. Ocenę końcową zachowania stanowi ocena klasyfikacyjna w klasie programowo najwyższej. </w:t>
      </w:r>
    </w:p>
    <w:p w:rsidR="003B3C39" w:rsidRDefault="003B3C39" w:rsidP="00461537">
      <w:pPr>
        <w:pStyle w:val="Nagwek3"/>
        <w:spacing w:before="0" w:after="0" w:line="240" w:lineRule="auto"/>
        <w:rPr>
          <w:b/>
          <w:color w:val="002060"/>
          <w:sz w:val="22"/>
          <w:szCs w:val="22"/>
          <w:lang w:eastAsia="pl-PL"/>
        </w:rPr>
      </w:pPr>
      <w:bookmarkStart w:id="102" w:name="_Toc361441373"/>
      <w:bookmarkStart w:id="103" w:name="_Toc492414668"/>
      <w:r>
        <w:rPr>
          <w:b/>
          <w:color w:val="002060"/>
          <w:sz w:val="22"/>
          <w:szCs w:val="22"/>
          <w:lang w:eastAsia="pl-PL"/>
        </w:rPr>
        <w:t>Rozdział 4</w:t>
      </w:r>
      <w:bookmarkEnd w:id="102"/>
      <w:r>
        <w:rPr>
          <w:b/>
          <w:color w:val="002060"/>
          <w:sz w:val="22"/>
          <w:szCs w:val="22"/>
          <w:lang w:eastAsia="pl-PL"/>
        </w:rPr>
        <w:br/>
        <w:t>Jawność ocen</w:t>
      </w:r>
      <w:bookmarkEnd w:id="103"/>
    </w:p>
    <w:p w:rsidR="003B3C39" w:rsidRDefault="003B3C39" w:rsidP="00E50830">
      <w:pPr>
        <w:pStyle w:val="paragraf"/>
        <w:jc w:val="left"/>
        <w:rPr>
          <w:rFonts w:cs="Arial"/>
          <w:sz w:val="24"/>
          <w:szCs w:val="24"/>
        </w:rPr>
      </w:pPr>
      <w:r>
        <w:rPr>
          <w:rFonts w:cs="Arial"/>
          <w:b/>
          <w:sz w:val="24"/>
          <w:szCs w:val="24"/>
        </w:rPr>
        <w:t>§88.1</w:t>
      </w:r>
      <w:r>
        <w:rPr>
          <w:rFonts w:cs="Arial"/>
          <w:sz w:val="24"/>
          <w:szCs w:val="24"/>
        </w:rPr>
        <w:t>.Oceny są jawne dla ucznia i jego rodziców/opiekunów prawnych.</w:t>
      </w:r>
    </w:p>
    <w:p w:rsidR="003B3C39" w:rsidRDefault="003B3C39" w:rsidP="00E50830">
      <w:pPr>
        <w:pStyle w:val="Akapitzlist"/>
        <w:numPr>
          <w:ilvl w:val="0"/>
          <w:numId w:val="185"/>
        </w:numPr>
        <w:tabs>
          <w:tab w:val="left" w:pos="0"/>
        </w:tabs>
        <w:spacing w:after="0" w:line="240" w:lineRule="auto"/>
        <w:ind w:left="0"/>
        <w:rPr>
          <w:rFonts w:cs="Arial"/>
          <w:sz w:val="24"/>
          <w:szCs w:val="24"/>
        </w:rPr>
      </w:pPr>
      <w:r>
        <w:rPr>
          <w:rFonts w:cs="Arial"/>
          <w:sz w:val="24"/>
          <w:szCs w:val="24"/>
        </w:rPr>
        <w:t xml:space="preserve">Każda ocena z ustnych form sprawdzania umiejętności lub wiadomości ucznia podlega wpisaniu do dziennika  oraz dzienniczka ucznia bezpośrednio po jej ustaleniu </w:t>
      </w:r>
      <w:r>
        <w:rPr>
          <w:rFonts w:cs="Arial"/>
          <w:sz w:val="24"/>
          <w:szCs w:val="24"/>
        </w:rPr>
        <w:br/>
        <w:t xml:space="preserve">i ustnym poinformowaniu ucznia o jej skali.     </w:t>
      </w:r>
    </w:p>
    <w:p w:rsidR="003B3C39" w:rsidRDefault="003B3C39" w:rsidP="00E50830">
      <w:pPr>
        <w:pStyle w:val="Akapitzlist"/>
        <w:numPr>
          <w:ilvl w:val="0"/>
          <w:numId w:val="185"/>
        </w:numPr>
        <w:tabs>
          <w:tab w:val="left" w:pos="0"/>
        </w:tabs>
        <w:spacing w:after="0" w:line="240" w:lineRule="auto"/>
        <w:ind w:left="0"/>
        <w:rPr>
          <w:rFonts w:cs="Arial"/>
          <w:sz w:val="24"/>
          <w:szCs w:val="24"/>
        </w:rPr>
      </w:pPr>
      <w:r>
        <w:rPr>
          <w:rFonts w:cs="Arial"/>
          <w:sz w:val="24"/>
          <w:szCs w:val="24"/>
        </w:rPr>
        <w:t>Sprawdzone i ocenione prace kontrolne i inne formy pisemnego sprawdzania wiadomości i umiejętności uczniów  przedstawiane są do wglądu uczniom na zajęciach dydaktycznych.  Oceny wpisywana jest do dziennika lekcyjnego oraz do dzienniczka  ucznia.</w:t>
      </w:r>
    </w:p>
    <w:p w:rsidR="003B3C39" w:rsidRDefault="003B3C39" w:rsidP="00E50830">
      <w:pPr>
        <w:pStyle w:val="Akapitzlist"/>
        <w:numPr>
          <w:ilvl w:val="0"/>
          <w:numId w:val="185"/>
        </w:numPr>
        <w:tabs>
          <w:tab w:val="left" w:pos="0"/>
        </w:tabs>
        <w:spacing w:after="0" w:line="240" w:lineRule="auto"/>
        <w:ind w:left="0"/>
        <w:rPr>
          <w:rFonts w:cs="Arial"/>
          <w:sz w:val="24"/>
          <w:szCs w:val="24"/>
        </w:rPr>
      </w:pPr>
      <w:r>
        <w:rPr>
          <w:rFonts w:cs="Arial"/>
          <w:sz w:val="24"/>
          <w:szCs w:val="24"/>
        </w:rPr>
        <w:t>Rodzice/prawni opiekunowie mają możliwość wglądu w pisemne prace swoich dzieci:</w:t>
      </w:r>
    </w:p>
    <w:p w:rsidR="003B3C39" w:rsidRDefault="003B3C39" w:rsidP="00E50830">
      <w:pPr>
        <w:numPr>
          <w:ilvl w:val="0"/>
          <w:numId w:val="186"/>
        </w:numPr>
        <w:tabs>
          <w:tab w:val="left" w:pos="0"/>
          <w:tab w:val="left" w:pos="426"/>
        </w:tabs>
        <w:ind w:left="0"/>
        <w:jc w:val="left"/>
        <w:rPr>
          <w:rFonts w:eastAsia="Times New Roman" w:cs="Arial"/>
          <w:noProof w:val="0"/>
          <w:sz w:val="24"/>
          <w:szCs w:val="24"/>
          <w:lang w:eastAsia="pl-PL"/>
        </w:rPr>
      </w:pPr>
      <w:r>
        <w:rPr>
          <w:rFonts w:cs="Arial"/>
          <w:sz w:val="24"/>
          <w:szCs w:val="24"/>
        </w:rPr>
        <w:t>na najb</w:t>
      </w:r>
      <w:proofErr w:type="spellStart"/>
      <w:r>
        <w:rPr>
          <w:rFonts w:eastAsia="Times New Roman" w:cs="Arial"/>
          <w:noProof w:val="0"/>
          <w:sz w:val="24"/>
          <w:szCs w:val="24"/>
          <w:lang w:eastAsia="pl-PL"/>
        </w:rPr>
        <w:t>liższym</w:t>
      </w:r>
      <w:proofErr w:type="spellEnd"/>
      <w:r>
        <w:rPr>
          <w:rFonts w:eastAsia="Times New Roman" w:cs="Arial"/>
          <w:noProof w:val="0"/>
          <w:sz w:val="24"/>
          <w:szCs w:val="24"/>
          <w:lang w:eastAsia="pl-PL"/>
        </w:rPr>
        <w:t xml:space="preserve"> po sprawdzianie dyżurze nauczycieli;</w:t>
      </w:r>
    </w:p>
    <w:p w:rsidR="003B3C39" w:rsidRDefault="003B3C39" w:rsidP="00E50830">
      <w:pPr>
        <w:numPr>
          <w:ilvl w:val="0"/>
          <w:numId w:val="186"/>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 xml:space="preserve"> na zebraniach ogólnych;</w:t>
      </w:r>
    </w:p>
    <w:p w:rsidR="003B3C39" w:rsidRDefault="003B3C39" w:rsidP="00E50830">
      <w:pPr>
        <w:numPr>
          <w:ilvl w:val="0"/>
          <w:numId w:val="186"/>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 xml:space="preserve"> w czasie konsultacji w wyznaczonych godzinach i dniach tygodnia;</w:t>
      </w:r>
    </w:p>
    <w:p w:rsidR="003B3C39" w:rsidRDefault="003B3C39" w:rsidP="00E50830">
      <w:pPr>
        <w:numPr>
          <w:ilvl w:val="0"/>
          <w:numId w:val="186"/>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podczas indywidualnych spotkań z nauczycielem;</w:t>
      </w:r>
    </w:p>
    <w:p w:rsidR="003B3C39" w:rsidRDefault="003B3C39" w:rsidP="00461537">
      <w:pPr>
        <w:pStyle w:val="Nagwek3"/>
        <w:spacing w:before="0" w:after="0" w:line="240" w:lineRule="auto"/>
        <w:rPr>
          <w:b/>
          <w:color w:val="002060"/>
          <w:sz w:val="22"/>
          <w:szCs w:val="22"/>
          <w:lang w:eastAsia="pl-PL"/>
        </w:rPr>
      </w:pPr>
      <w:bookmarkStart w:id="104" w:name="_Toc361441375"/>
      <w:bookmarkStart w:id="105" w:name="_Toc492414669"/>
      <w:r>
        <w:rPr>
          <w:b/>
          <w:color w:val="002060"/>
          <w:sz w:val="22"/>
          <w:szCs w:val="22"/>
          <w:lang w:eastAsia="pl-PL"/>
        </w:rPr>
        <w:t>Rozdział 5</w:t>
      </w:r>
      <w:bookmarkEnd w:id="104"/>
      <w:r>
        <w:rPr>
          <w:b/>
          <w:color w:val="002060"/>
          <w:sz w:val="22"/>
          <w:szCs w:val="22"/>
          <w:lang w:eastAsia="pl-PL"/>
        </w:rPr>
        <w:br/>
        <w:t>Uzasadnianie ocen</w:t>
      </w:r>
      <w:bookmarkEnd w:id="105"/>
    </w:p>
    <w:p w:rsidR="003B3C39" w:rsidRDefault="003B3C39" w:rsidP="00E50830">
      <w:pPr>
        <w:pStyle w:val="paragraf"/>
        <w:jc w:val="left"/>
        <w:rPr>
          <w:rFonts w:cs="Arial"/>
          <w:sz w:val="24"/>
          <w:szCs w:val="24"/>
        </w:rPr>
      </w:pPr>
      <w:r>
        <w:rPr>
          <w:rFonts w:cs="Arial"/>
          <w:b/>
          <w:sz w:val="24"/>
          <w:szCs w:val="24"/>
        </w:rPr>
        <w:t xml:space="preserve">           §89</w:t>
      </w:r>
      <w:r>
        <w:rPr>
          <w:rFonts w:cs="Arial"/>
          <w:sz w:val="24"/>
          <w:szCs w:val="24"/>
        </w:rPr>
        <w:t>.</w:t>
      </w:r>
      <w:r>
        <w:rPr>
          <w:rFonts w:cs="Arial"/>
          <w:b/>
          <w:sz w:val="24"/>
          <w:szCs w:val="24"/>
        </w:rPr>
        <w:t>1.</w:t>
      </w:r>
      <w:r>
        <w:rPr>
          <w:rFonts w:cs="Arial"/>
          <w:sz w:val="24"/>
          <w:szCs w:val="24"/>
        </w:rPr>
        <w:t>Nauczyciel uzasadnia każdą bieżącą ocenę szkolną.</w:t>
      </w:r>
    </w:p>
    <w:p w:rsidR="003B3C39" w:rsidRDefault="003B3C39" w:rsidP="00E50830">
      <w:pPr>
        <w:pStyle w:val="Akapitzlist"/>
        <w:numPr>
          <w:ilvl w:val="0"/>
          <w:numId w:val="187"/>
        </w:numPr>
        <w:tabs>
          <w:tab w:val="left" w:pos="0"/>
        </w:tabs>
        <w:spacing w:after="0" w:line="240" w:lineRule="auto"/>
        <w:ind w:left="0"/>
        <w:rPr>
          <w:rFonts w:cs="Arial"/>
          <w:sz w:val="24"/>
          <w:szCs w:val="24"/>
        </w:rPr>
      </w:pPr>
      <w:r>
        <w:rPr>
          <w:rFonts w:cs="Arial"/>
          <w:sz w:val="24"/>
          <w:szCs w:val="24"/>
        </w:rPr>
        <w:t xml:space="preserve"> Oceny z ustnych form sprawdzania wiedzy i umiejętności nauczyciel uzasadnia ustnie w obecności klasy, wskazując dobrze opanowaną wiedzę lub sprawdzaną umiejętność, braki w nich oraz przekazuje zalecenia do poprawy. </w:t>
      </w:r>
    </w:p>
    <w:p w:rsidR="003B3C39" w:rsidRDefault="003B3C39" w:rsidP="00E50830">
      <w:pPr>
        <w:pStyle w:val="Akapitzlist"/>
        <w:numPr>
          <w:ilvl w:val="0"/>
          <w:numId w:val="187"/>
        </w:numPr>
        <w:tabs>
          <w:tab w:val="left" w:pos="0"/>
        </w:tabs>
        <w:spacing w:after="0" w:line="240" w:lineRule="auto"/>
        <w:ind w:left="0"/>
        <w:rPr>
          <w:rFonts w:cs="Arial"/>
          <w:sz w:val="24"/>
          <w:szCs w:val="24"/>
        </w:rPr>
      </w:pPr>
      <w:r>
        <w:rPr>
          <w:rFonts w:cs="Arial"/>
          <w:sz w:val="24"/>
          <w:szCs w:val="24"/>
        </w:rPr>
        <w:t xml:space="preserve"> Wszystkie oceny z  pisemnych form sprawdzania wiadomości i umiejętności ucznia uzasadniane są pisemne. </w:t>
      </w:r>
    </w:p>
    <w:p w:rsidR="003B3C39" w:rsidRDefault="003B3C39" w:rsidP="00E50830">
      <w:pPr>
        <w:pStyle w:val="Akapitzlist"/>
        <w:numPr>
          <w:ilvl w:val="0"/>
          <w:numId w:val="187"/>
        </w:numPr>
        <w:tabs>
          <w:tab w:val="left" w:pos="0"/>
        </w:tabs>
        <w:spacing w:after="0" w:line="240" w:lineRule="auto"/>
        <w:ind w:left="0"/>
        <w:rPr>
          <w:rFonts w:cs="Arial"/>
          <w:sz w:val="24"/>
          <w:szCs w:val="24"/>
        </w:rPr>
      </w:pPr>
      <w:r>
        <w:rPr>
          <w:rFonts w:cs="Arial"/>
          <w:sz w:val="24"/>
          <w:szCs w:val="24"/>
        </w:rPr>
        <w:t xml:space="preserve">W przypadku wątpliwości uczeń i rodzic mają  prawo do uzyskania dodatkowego uzasadnienia oceny, o której mowa w ust. 3. Dodatkowe uzasadnienie nauczyciel przekazuje bezpośrednio zainteresowanej osobie pracy przez nauczyciela w czasie konsultacji </w:t>
      </w:r>
      <w:r>
        <w:rPr>
          <w:rFonts w:cs="Arial"/>
          <w:sz w:val="24"/>
          <w:szCs w:val="24"/>
        </w:rPr>
        <w:br/>
        <w:t xml:space="preserve">w wyznaczonych godzinach i dniach tygodnia lub podczas indywidualnych spotkań </w:t>
      </w:r>
      <w:r>
        <w:rPr>
          <w:rFonts w:cs="Arial"/>
          <w:sz w:val="24"/>
          <w:szCs w:val="24"/>
        </w:rPr>
        <w:br/>
        <w:t>z rodzicem.</w:t>
      </w:r>
    </w:p>
    <w:p w:rsidR="003B3C39" w:rsidRDefault="003B3C39" w:rsidP="00E50830">
      <w:pPr>
        <w:pStyle w:val="paragraf"/>
        <w:jc w:val="left"/>
        <w:rPr>
          <w:rFonts w:cs="Arial"/>
          <w:sz w:val="24"/>
          <w:szCs w:val="24"/>
        </w:rPr>
      </w:pPr>
      <w:r>
        <w:rPr>
          <w:rFonts w:cs="Arial"/>
          <w:b/>
          <w:sz w:val="24"/>
          <w:szCs w:val="24"/>
        </w:rPr>
        <w:t xml:space="preserve">          §90.</w:t>
      </w:r>
      <w:r>
        <w:rPr>
          <w:rFonts w:cs="Arial"/>
          <w:w w:val="105"/>
          <w:sz w:val="24"/>
          <w:szCs w:val="24"/>
        </w:rPr>
        <w:t>Przyustalaniuocenyzwychowaniafizycznego,technik</w:t>
      </w:r>
      <w:r>
        <w:rPr>
          <w:rFonts w:cs="Arial"/>
          <w:spacing w:val="27"/>
          <w:w w:val="105"/>
          <w:sz w:val="24"/>
          <w:szCs w:val="24"/>
        </w:rPr>
        <w:t>i</w:t>
      </w:r>
      <w:r>
        <w:rPr>
          <w:rFonts w:cs="Arial"/>
          <w:w w:val="105"/>
          <w:sz w:val="24"/>
          <w:szCs w:val="24"/>
        </w:rPr>
        <w:t>,zajęćtechnicznych,</w:t>
      </w:r>
      <w:r>
        <w:rPr>
          <w:rFonts w:cs="Arial"/>
          <w:sz w:val="24"/>
          <w:szCs w:val="24"/>
        </w:rPr>
        <w:t>plastyki, muzyki i zajęć artystycznych należy w szczególności brać pod uwagę wysiłek wkładany przez ucznia w wywiązywanie się z obowiązków wynikających ze specyfiki tych</w:t>
      </w:r>
      <w:r>
        <w:rPr>
          <w:rFonts w:cs="Arial"/>
          <w:spacing w:val="-2"/>
          <w:w w:val="105"/>
          <w:sz w:val="24"/>
          <w:szCs w:val="24"/>
        </w:rPr>
        <w:t xml:space="preserve">zajęć, </w:t>
      </w:r>
      <w:r>
        <w:rPr>
          <w:rFonts w:cs="Arial"/>
          <w:w w:val="105"/>
          <w:sz w:val="24"/>
          <w:szCs w:val="24"/>
        </w:rPr>
        <w:t>awprzypadkuwychowaniafizycznego</w:t>
      </w:r>
      <w:r>
        <w:rPr>
          <w:rFonts w:cs="Arial"/>
          <w:spacing w:val="15"/>
          <w:w w:val="105"/>
          <w:sz w:val="24"/>
          <w:szCs w:val="24"/>
        </w:rPr>
        <w:t xml:space="preserve"> - </w:t>
      </w:r>
      <w:r>
        <w:rPr>
          <w:rFonts w:cs="Arial"/>
          <w:w w:val="105"/>
          <w:sz w:val="24"/>
          <w:szCs w:val="24"/>
        </w:rPr>
        <w:t xml:space="preserve">takżesystematycznośćudziałuwzajęciachorazaktywnośćuczniawdziałaniachpodejmowanych przez szkołę na rzecz kultury fizycznej. </w:t>
      </w:r>
      <w:bookmarkStart w:id="106" w:name="_Hlk499575427"/>
    </w:p>
    <w:p w:rsidR="003B3C39" w:rsidRDefault="003B3C39" w:rsidP="00E50830">
      <w:pPr>
        <w:pStyle w:val="Nagwek3"/>
        <w:spacing w:before="0" w:after="0" w:line="240" w:lineRule="auto"/>
        <w:jc w:val="left"/>
        <w:rPr>
          <w:b/>
          <w:color w:val="002060"/>
          <w:sz w:val="22"/>
          <w:szCs w:val="22"/>
          <w:lang w:eastAsia="pl-PL"/>
        </w:rPr>
      </w:pPr>
      <w:bookmarkStart w:id="107" w:name="_Toc361441383"/>
      <w:bookmarkStart w:id="108" w:name="_Toc492414671"/>
      <w:bookmarkEnd w:id="106"/>
      <w:r>
        <w:rPr>
          <w:b/>
          <w:color w:val="002060"/>
          <w:sz w:val="22"/>
          <w:szCs w:val="22"/>
          <w:lang w:eastAsia="pl-PL"/>
        </w:rPr>
        <w:t xml:space="preserve">                                                                                   Rozdział</w:t>
      </w:r>
      <w:bookmarkEnd w:id="107"/>
      <w:r>
        <w:rPr>
          <w:b/>
          <w:color w:val="002060"/>
          <w:sz w:val="22"/>
          <w:szCs w:val="22"/>
          <w:lang w:eastAsia="pl-PL"/>
        </w:rPr>
        <w:t xml:space="preserve">6  </w:t>
      </w:r>
      <w:r>
        <w:rPr>
          <w:b/>
          <w:color w:val="002060"/>
          <w:sz w:val="22"/>
          <w:szCs w:val="22"/>
          <w:lang w:eastAsia="pl-PL"/>
        </w:rPr>
        <w:br/>
        <w:t xml:space="preserve">                                       Sposoby sprawdzania osiągnięć edukacyjnych uczniów</w:t>
      </w:r>
      <w:bookmarkEnd w:id="108"/>
    </w:p>
    <w:p w:rsidR="003B3C39" w:rsidRDefault="003B3C39" w:rsidP="00E50830">
      <w:pPr>
        <w:pStyle w:val="paragraf"/>
        <w:jc w:val="left"/>
        <w:rPr>
          <w:rFonts w:cs="Arial"/>
          <w:sz w:val="24"/>
          <w:szCs w:val="24"/>
        </w:rPr>
      </w:pPr>
      <w:r>
        <w:rPr>
          <w:rFonts w:cs="Arial"/>
          <w:b/>
          <w:sz w:val="24"/>
          <w:szCs w:val="24"/>
        </w:rPr>
        <w:t xml:space="preserve">               §92.1</w:t>
      </w:r>
      <w:r>
        <w:rPr>
          <w:rFonts w:cs="Arial"/>
          <w:sz w:val="24"/>
          <w:szCs w:val="24"/>
        </w:rPr>
        <w:t xml:space="preserve">.Na </w:t>
      </w:r>
      <w:r>
        <w:rPr>
          <w:rFonts w:cs="Arial"/>
          <w:w w:val="105"/>
          <w:sz w:val="24"/>
          <w:szCs w:val="24"/>
        </w:rPr>
        <w:t>zajęciach</w:t>
      </w:r>
      <w:r>
        <w:rPr>
          <w:rFonts w:cs="Arial"/>
          <w:sz w:val="24"/>
          <w:szCs w:val="24"/>
        </w:rPr>
        <w:t xml:space="preserve"> ocenie mogą podlegać następujące rodzaje aktywności uczniów: </w:t>
      </w:r>
    </w:p>
    <w:p w:rsidR="003B3C39" w:rsidRDefault="003B3C39" w:rsidP="00E50830">
      <w:pPr>
        <w:numPr>
          <w:ilvl w:val="0"/>
          <w:numId w:val="188"/>
        </w:numPr>
        <w:tabs>
          <w:tab w:val="left" w:pos="0"/>
          <w:tab w:val="left" w:pos="426"/>
        </w:tabs>
        <w:ind w:left="0"/>
        <w:jc w:val="left"/>
        <w:rPr>
          <w:rFonts w:cs="Arial"/>
          <w:sz w:val="24"/>
          <w:szCs w:val="24"/>
        </w:rPr>
      </w:pPr>
      <w:r>
        <w:rPr>
          <w:rFonts w:cs="Arial"/>
          <w:sz w:val="24"/>
          <w:szCs w:val="24"/>
        </w:rPr>
        <w:t xml:space="preserve">prace pisemne: </w:t>
      </w:r>
    </w:p>
    <w:p w:rsidR="003B3C39" w:rsidRDefault="003B3C39" w:rsidP="00E50830">
      <w:pPr>
        <w:pStyle w:val="Akapitzlist"/>
        <w:numPr>
          <w:ilvl w:val="0"/>
          <w:numId w:val="189"/>
        </w:numPr>
        <w:spacing w:after="0" w:line="240" w:lineRule="auto"/>
        <w:ind w:left="0"/>
        <w:rPr>
          <w:rFonts w:eastAsia="Times New Roman" w:cs="Arial"/>
          <w:color w:val="000000"/>
          <w:sz w:val="24"/>
          <w:szCs w:val="24"/>
          <w:lang w:eastAsia="pl-PL"/>
        </w:rPr>
      </w:pPr>
      <w:r>
        <w:rPr>
          <w:rFonts w:cs="Arial"/>
          <w:sz w:val="24"/>
          <w:szCs w:val="24"/>
        </w:rPr>
        <w:t>sprawdzian</w:t>
      </w:r>
      <w:r>
        <w:rPr>
          <w:rFonts w:eastAsia="Times New Roman" w:cs="Arial"/>
          <w:color w:val="000000"/>
          <w:sz w:val="24"/>
          <w:szCs w:val="24"/>
          <w:lang w:eastAsia="pl-PL"/>
        </w:rPr>
        <w:t xml:space="preserve">, czyli zapowiedziana z co najmniej tygodniowym wyprzedzeniem pisemna wypowiedź ucznia obejmująca określony przez nauczyciela zakres materiału trwająca nie dłużej niż 2 godziny lekcyjne, </w:t>
      </w:r>
    </w:p>
    <w:p w:rsidR="003B3C39" w:rsidRDefault="003B3C39" w:rsidP="00E50830">
      <w:pPr>
        <w:pStyle w:val="Akapitzlist"/>
        <w:numPr>
          <w:ilvl w:val="0"/>
          <w:numId w:val="189"/>
        </w:numPr>
        <w:spacing w:after="0" w:line="240" w:lineRule="auto"/>
        <w:ind w:left="0"/>
        <w:rPr>
          <w:rFonts w:eastAsia="Times New Roman" w:cs="Arial"/>
          <w:color w:val="000000"/>
          <w:sz w:val="24"/>
          <w:szCs w:val="24"/>
          <w:lang w:eastAsia="pl-PL"/>
        </w:rPr>
      </w:pPr>
      <w:r>
        <w:rPr>
          <w:rFonts w:eastAsia="Times New Roman" w:cs="Arial"/>
          <w:color w:val="000000"/>
          <w:sz w:val="24"/>
          <w:szCs w:val="24"/>
          <w:lang w:eastAsia="pl-PL"/>
        </w:rPr>
        <w:t>kartkówka, czyli pisemna wypowiedź ucznia obejmująca zagadn</w:t>
      </w:r>
      <w:r w:rsidR="00286231">
        <w:rPr>
          <w:rFonts w:eastAsia="Times New Roman" w:cs="Arial"/>
          <w:color w:val="000000"/>
          <w:sz w:val="24"/>
          <w:szCs w:val="24"/>
          <w:lang w:eastAsia="pl-PL"/>
        </w:rPr>
        <w:t>ienia co najwyżej</w:t>
      </w:r>
      <w:r>
        <w:rPr>
          <w:rFonts w:eastAsia="Times New Roman" w:cs="Arial"/>
          <w:color w:val="000000"/>
          <w:sz w:val="24"/>
          <w:szCs w:val="24"/>
          <w:lang w:eastAsia="pl-PL"/>
        </w:rPr>
        <w:t xml:space="preserve"> z 3 ostatnich lekcji, może być niezapowiedziana, </w:t>
      </w:r>
    </w:p>
    <w:p w:rsidR="003B3C39" w:rsidRDefault="003B3C39" w:rsidP="00E50830">
      <w:pPr>
        <w:pStyle w:val="Akapitzlist"/>
        <w:numPr>
          <w:ilvl w:val="0"/>
          <w:numId w:val="189"/>
        </w:numPr>
        <w:spacing w:after="0" w:line="240" w:lineRule="auto"/>
        <w:ind w:left="0"/>
        <w:rPr>
          <w:rFonts w:eastAsia="Times New Roman" w:cs="Arial"/>
          <w:color w:val="000000"/>
          <w:sz w:val="24"/>
          <w:szCs w:val="24"/>
          <w:lang w:eastAsia="pl-PL"/>
        </w:rPr>
      </w:pPr>
      <w:r>
        <w:rPr>
          <w:rFonts w:eastAsia="Times New Roman" w:cs="Arial"/>
          <w:color w:val="000000"/>
          <w:sz w:val="24"/>
          <w:szCs w:val="24"/>
          <w:lang w:eastAsia="pl-PL"/>
        </w:rPr>
        <w:t>referaty,</w:t>
      </w:r>
    </w:p>
    <w:p w:rsidR="003B3C39" w:rsidRDefault="003B3C39" w:rsidP="00E50830">
      <w:pPr>
        <w:pStyle w:val="Akapitzlist"/>
        <w:numPr>
          <w:ilvl w:val="0"/>
          <w:numId w:val="189"/>
        </w:numPr>
        <w:spacing w:after="0" w:line="240" w:lineRule="auto"/>
        <w:ind w:left="0"/>
        <w:rPr>
          <w:rFonts w:cs="Arial"/>
          <w:sz w:val="24"/>
          <w:szCs w:val="24"/>
        </w:rPr>
      </w:pPr>
      <w:r>
        <w:rPr>
          <w:rFonts w:eastAsia="Times New Roman" w:cs="Arial"/>
          <w:color w:val="000000"/>
          <w:sz w:val="24"/>
          <w:szCs w:val="24"/>
          <w:lang w:eastAsia="pl-PL"/>
        </w:rPr>
        <w:t>zadania d</w:t>
      </w:r>
      <w:r>
        <w:rPr>
          <w:rFonts w:cs="Arial"/>
          <w:sz w:val="24"/>
          <w:szCs w:val="24"/>
        </w:rPr>
        <w:t>omowe;</w:t>
      </w:r>
    </w:p>
    <w:p w:rsidR="003B3C39" w:rsidRDefault="003B3C39" w:rsidP="00E50830">
      <w:pPr>
        <w:numPr>
          <w:ilvl w:val="0"/>
          <w:numId w:val="188"/>
        </w:numPr>
        <w:tabs>
          <w:tab w:val="left" w:pos="0"/>
          <w:tab w:val="left" w:pos="426"/>
        </w:tabs>
        <w:ind w:left="0"/>
        <w:jc w:val="left"/>
        <w:rPr>
          <w:rFonts w:cs="Arial"/>
          <w:sz w:val="24"/>
          <w:szCs w:val="24"/>
        </w:rPr>
      </w:pPr>
      <w:r>
        <w:rPr>
          <w:rFonts w:cs="Arial"/>
          <w:sz w:val="24"/>
          <w:szCs w:val="24"/>
        </w:rPr>
        <w:t xml:space="preserve">wypowiedzi ustne: </w:t>
      </w:r>
    </w:p>
    <w:p w:rsidR="003B3C39" w:rsidRDefault="003B3C39" w:rsidP="00E50830">
      <w:pPr>
        <w:pStyle w:val="Akapitzlist"/>
        <w:numPr>
          <w:ilvl w:val="0"/>
          <w:numId w:val="190"/>
        </w:numPr>
        <w:spacing w:after="0" w:line="240" w:lineRule="auto"/>
        <w:ind w:left="0"/>
        <w:rPr>
          <w:rFonts w:cs="Arial"/>
          <w:sz w:val="24"/>
          <w:szCs w:val="24"/>
        </w:rPr>
      </w:pPr>
      <w:r>
        <w:rPr>
          <w:rFonts w:cs="Arial"/>
          <w:sz w:val="24"/>
          <w:szCs w:val="24"/>
        </w:rPr>
        <w:lastRenderedPageBreak/>
        <w:t xml:space="preserve">odpowiedzi i wypowiedzi na lekcji, </w:t>
      </w:r>
    </w:p>
    <w:p w:rsidR="003B3C39" w:rsidRDefault="003B3C39" w:rsidP="00E50830">
      <w:pPr>
        <w:pStyle w:val="Akapitzlist"/>
        <w:numPr>
          <w:ilvl w:val="0"/>
          <w:numId w:val="190"/>
        </w:numPr>
        <w:spacing w:after="0" w:line="240" w:lineRule="auto"/>
        <w:ind w:left="0"/>
        <w:rPr>
          <w:rFonts w:cs="Arial"/>
          <w:sz w:val="24"/>
          <w:szCs w:val="24"/>
        </w:rPr>
      </w:pPr>
      <w:r>
        <w:rPr>
          <w:rFonts w:cs="Arial"/>
          <w:sz w:val="24"/>
          <w:szCs w:val="24"/>
        </w:rPr>
        <w:t xml:space="preserve">wystąpienia (prezentacje), </w:t>
      </w:r>
    </w:p>
    <w:p w:rsidR="003B3C39" w:rsidRDefault="003B3C39" w:rsidP="00E50830">
      <w:pPr>
        <w:pStyle w:val="Akapitzlist"/>
        <w:numPr>
          <w:ilvl w:val="0"/>
          <w:numId w:val="190"/>
        </w:numPr>
        <w:spacing w:after="0" w:line="240" w:lineRule="auto"/>
        <w:ind w:left="0"/>
        <w:rPr>
          <w:rFonts w:cs="Arial"/>
          <w:sz w:val="24"/>
          <w:szCs w:val="24"/>
        </w:rPr>
      </w:pPr>
      <w:r>
        <w:rPr>
          <w:rFonts w:cs="Arial"/>
          <w:sz w:val="24"/>
          <w:szCs w:val="24"/>
        </w:rPr>
        <w:t>samodzielne</w:t>
      </w:r>
      <w:r>
        <w:rPr>
          <w:rFonts w:eastAsia="Times New Roman" w:cs="Arial"/>
          <w:color w:val="000000"/>
          <w:sz w:val="24"/>
          <w:szCs w:val="24"/>
          <w:lang w:eastAsia="pl-PL"/>
        </w:rPr>
        <w:t xml:space="preserve"> prowadzenie</w:t>
      </w:r>
      <w:r>
        <w:rPr>
          <w:rFonts w:cs="Arial"/>
          <w:sz w:val="24"/>
          <w:szCs w:val="24"/>
        </w:rPr>
        <w:t xml:space="preserve"> elementów lekcji;</w:t>
      </w:r>
    </w:p>
    <w:p w:rsidR="003B3C39" w:rsidRDefault="003B3C39" w:rsidP="00E50830">
      <w:pPr>
        <w:numPr>
          <w:ilvl w:val="0"/>
          <w:numId w:val="188"/>
        </w:numPr>
        <w:tabs>
          <w:tab w:val="left" w:pos="0"/>
          <w:tab w:val="left" w:pos="426"/>
        </w:tabs>
        <w:ind w:left="0"/>
        <w:jc w:val="left"/>
        <w:rPr>
          <w:rFonts w:cs="Arial"/>
          <w:sz w:val="24"/>
          <w:szCs w:val="24"/>
        </w:rPr>
      </w:pPr>
      <w:r>
        <w:rPr>
          <w:rFonts w:cs="Arial"/>
          <w:sz w:val="24"/>
          <w:szCs w:val="24"/>
        </w:rPr>
        <w:t>sprawdziany praktyczne;</w:t>
      </w:r>
    </w:p>
    <w:p w:rsidR="003B3C39" w:rsidRDefault="003B3C39" w:rsidP="00E50830">
      <w:pPr>
        <w:numPr>
          <w:ilvl w:val="0"/>
          <w:numId w:val="188"/>
        </w:numPr>
        <w:tabs>
          <w:tab w:val="left" w:pos="0"/>
          <w:tab w:val="left" w:pos="426"/>
        </w:tabs>
        <w:ind w:left="0"/>
        <w:jc w:val="left"/>
        <w:rPr>
          <w:rFonts w:cs="Arial"/>
          <w:sz w:val="24"/>
          <w:szCs w:val="24"/>
        </w:rPr>
      </w:pPr>
      <w:r>
        <w:rPr>
          <w:rFonts w:cs="Arial"/>
          <w:sz w:val="24"/>
          <w:szCs w:val="24"/>
        </w:rPr>
        <w:t>projekty grupowe;</w:t>
      </w:r>
    </w:p>
    <w:p w:rsidR="003B3C39" w:rsidRDefault="003B3C39" w:rsidP="00E50830">
      <w:pPr>
        <w:numPr>
          <w:ilvl w:val="0"/>
          <w:numId w:val="188"/>
        </w:numPr>
        <w:tabs>
          <w:tab w:val="left" w:pos="0"/>
          <w:tab w:val="left" w:pos="426"/>
        </w:tabs>
        <w:ind w:left="0"/>
        <w:jc w:val="left"/>
        <w:rPr>
          <w:rFonts w:cs="Arial"/>
          <w:sz w:val="24"/>
          <w:szCs w:val="24"/>
        </w:rPr>
      </w:pPr>
      <w:r>
        <w:rPr>
          <w:rFonts w:cs="Arial"/>
          <w:sz w:val="24"/>
          <w:szCs w:val="24"/>
        </w:rPr>
        <w:t>wyniki pracy w grupach;</w:t>
      </w:r>
    </w:p>
    <w:p w:rsidR="003B3C39" w:rsidRDefault="003B3C39" w:rsidP="00E50830">
      <w:pPr>
        <w:numPr>
          <w:ilvl w:val="0"/>
          <w:numId w:val="188"/>
        </w:numPr>
        <w:tabs>
          <w:tab w:val="left" w:pos="0"/>
          <w:tab w:val="left" w:pos="426"/>
        </w:tabs>
        <w:ind w:left="0"/>
        <w:jc w:val="left"/>
        <w:rPr>
          <w:rFonts w:cs="Arial"/>
          <w:sz w:val="24"/>
          <w:szCs w:val="24"/>
        </w:rPr>
      </w:pPr>
      <w:r>
        <w:rPr>
          <w:rFonts w:cs="Arial"/>
          <w:sz w:val="24"/>
          <w:szCs w:val="24"/>
        </w:rPr>
        <w:t>samodzielnie wykonywane przez ucznia inne prace np. modele, albumy, zielniki,  prezentacje  Power Point, plakaty, itp.;</w:t>
      </w:r>
    </w:p>
    <w:p w:rsidR="003B3C39" w:rsidRDefault="003B3C39" w:rsidP="00E50830">
      <w:pPr>
        <w:numPr>
          <w:ilvl w:val="0"/>
          <w:numId w:val="188"/>
        </w:numPr>
        <w:tabs>
          <w:tab w:val="left" w:pos="0"/>
          <w:tab w:val="left" w:pos="426"/>
        </w:tabs>
        <w:ind w:left="0"/>
        <w:jc w:val="left"/>
        <w:rPr>
          <w:rFonts w:cs="Arial"/>
          <w:sz w:val="24"/>
          <w:szCs w:val="24"/>
        </w:rPr>
      </w:pPr>
      <w:r>
        <w:rPr>
          <w:rFonts w:cs="Arial"/>
          <w:sz w:val="24"/>
          <w:szCs w:val="24"/>
        </w:rPr>
        <w:t xml:space="preserve">aktywność poza lekcjami np. udział w konkursach, olimpiadach, zawodach, </w:t>
      </w:r>
    </w:p>
    <w:p w:rsidR="003B3C39" w:rsidRDefault="003B3C39" w:rsidP="00E50830">
      <w:pPr>
        <w:numPr>
          <w:ilvl w:val="0"/>
          <w:numId w:val="188"/>
        </w:numPr>
        <w:tabs>
          <w:tab w:val="left" w:pos="0"/>
          <w:tab w:val="left" w:pos="426"/>
        </w:tabs>
        <w:ind w:left="0"/>
        <w:jc w:val="left"/>
        <w:rPr>
          <w:rFonts w:cs="Arial"/>
          <w:sz w:val="24"/>
          <w:szCs w:val="24"/>
        </w:rPr>
      </w:pPr>
      <w:r>
        <w:rPr>
          <w:rFonts w:cs="Arial"/>
          <w:sz w:val="24"/>
          <w:szCs w:val="24"/>
        </w:rPr>
        <w:t>przygotowanie do uczestnictwa w lekcji (posiadanie zeszytu, książki, przyrządów, długopisu itp.).</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Przyjmuje się następującą ilość ocen w semestrze dla przedmiotów realizowanych w wymiarze tygodniowym:</w:t>
      </w:r>
    </w:p>
    <w:p w:rsidR="003B3C39" w:rsidRDefault="003B3C39" w:rsidP="00E50830">
      <w:pPr>
        <w:numPr>
          <w:ilvl w:val="0"/>
          <w:numId w:val="192"/>
        </w:numPr>
        <w:tabs>
          <w:tab w:val="left" w:pos="0"/>
          <w:tab w:val="left" w:pos="426"/>
        </w:tabs>
        <w:ind w:left="0"/>
        <w:jc w:val="left"/>
        <w:rPr>
          <w:rFonts w:cs="Arial"/>
          <w:sz w:val="24"/>
          <w:szCs w:val="24"/>
        </w:rPr>
      </w:pPr>
      <w:r>
        <w:rPr>
          <w:rFonts w:cs="Arial"/>
          <w:sz w:val="24"/>
          <w:szCs w:val="24"/>
        </w:rPr>
        <w:t>jedna godzina tygodniowo- minimum 3 oceny;</w:t>
      </w:r>
    </w:p>
    <w:p w:rsidR="003B3C39" w:rsidRDefault="003B3C39" w:rsidP="00E50830">
      <w:pPr>
        <w:numPr>
          <w:ilvl w:val="0"/>
          <w:numId w:val="192"/>
        </w:numPr>
        <w:tabs>
          <w:tab w:val="left" w:pos="0"/>
          <w:tab w:val="left" w:pos="426"/>
        </w:tabs>
        <w:ind w:left="0"/>
        <w:jc w:val="left"/>
        <w:rPr>
          <w:rFonts w:cs="Arial"/>
          <w:sz w:val="24"/>
          <w:szCs w:val="24"/>
        </w:rPr>
      </w:pPr>
      <w:r>
        <w:rPr>
          <w:rFonts w:cs="Arial"/>
          <w:sz w:val="24"/>
          <w:szCs w:val="24"/>
        </w:rPr>
        <w:t>dwie godziny tygodniowo- minimum 4  oceny;</w:t>
      </w:r>
    </w:p>
    <w:p w:rsidR="003B3C39" w:rsidRDefault="003B3C39" w:rsidP="00E50830">
      <w:pPr>
        <w:numPr>
          <w:ilvl w:val="0"/>
          <w:numId w:val="192"/>
        </w:numPr>
        <w:tabs>
          <w:tab w:val="left" w:pos="0"/>
          <w:tab w:val="left" w:pos="426"/>
        </w:tabs>
        <w:ind w:left="0"/>
        <w:jc w:val="left"/>
        <w:rPr>
          <w:rFonts w:cs="Arial"/>
          <w:sz w:val="24"/>
          <w:szCs w:val="24"/>
        </w:rPr>
      </w:pPr>
      <w:r>
        <w:rPr>
          <w:rFonts w:cs="Arial"/>
          <w:sz w:val="24"/>
          <w:szCs w:val="24"/>
        </w:rPr>
        <w:t>trzy godziny tygodniowo- minimum 5 ocen;</w:t>
      </w:r>
    </w:p>
    <w:p w:rsidR="003B3C39" w:rsidRDefault="003B3C39" w:rsidP="00E50830">
      <w:pPr>
        <w:numPr>
          <w:ilvl w:val="0"/>
          <w:numId w:val="192"/>
        </w:numPr>
        <w:tabs>
          <w:tab w:val="left" w:pos="0"/>
          <w:tab w:val="left" w:pos="426"/>
        </w:tabs>
        <w:ind w:left="0"/>
        <w:jc w:val="left"/>
        <w:rPr>
          <w:rFonts w:cs="Arial"/>
          <w:sz w:val="24"/>
          <w:szCs w:val="24"/>
        </w:rPr>
      </w:pPr>
      <w:r>
        <w:rPr>
          <w:rFonts w:cs="Arial"/>
          <w:sz w:val="24"/>
          <w:szCs w:val="24"/>
        </w:rPr>
        <w:t>cztery i więcej godziny tygodniowo- minimum 6 ocen.</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 xml:space="preserve">Przy ocenianiu prac pisemnych nauczyciel stosuje następujące zasady przeliczania punktów na ocenę: </w:t>
      </w:r>
    </w:p>
    <w:p w:rsidR="003B3C39" w:rsidRDefault="003B3C39" w:rsidP="00E50830">
      <w:pPr>
        <w:numPr>
          <w:ilvl w:val="0"/>
          <w:numId w:val="193"/>
        </w:numPr>
        <w:tabs>
          <w:tab w:val="left" w:pos="0"/>
          <w:tab w:val="left" w:pos="426"/>
        </w:tabs>
        <w:ind w:left="0"/>
        <w:jc w:val="left"/>
        <w:rPr>
          <w:rFonts w:cs="Arial"/>
          <w:sz w:val="24"/>
          <w:szCs w:val="24"/>
        </w:rPr>
      </w:pPr>
      <w:r>
        <w:rPr>
          <w:rFonts w:cs="Arial"/>
        </w:rPr>
        <w:tab/>
      </w:r>
      <w:r>
        <w:rPr>
          <w:rFonts w:cs="Arial"/>
          <w:sz w:val="24"/>
          <w:szCs w:val="24"/>
        </w:rPr>
        <w:t>poniżej 34%-niedostateczny</w:t>
      </w:r>
    </w:p>
    <w:p w:rsidR="003B3C39" w:rsidRDefault="003B3C39" w:rsidP="00E50830">
      <w:pPr>
        <w:numPr>
          <w:ilvl w:val="0"/>
          <w:numId w:val="193"/>
        </w:numPr>
        <w:tabs>
          <w:tab w:val="left" w:pos="0"/>
          <w:tab w:val="left" w:pos="426"/>
        </w:tabs>
        <w:ind w:left="0"/>
        <w:jc w:val="left"/>
        <w:rPr>
          <w:rFonts w:cs="Arial"/>
          <w:sz w:val="24"/>
          <w:szCs w:val="24"/>
        </w:rPr>
      </w:pPr>
      <w:r>
        <w:rPr>
          <w:rFonts w:cs="Arial"/>
          <w:sz w:val="24"/>
          <w:szCs w:val="24"/>
        </w:rPr>
        <w:tab/>
        <w:t>35% - 50% - dopuszczający;</w:t>
      </w:r>
    </w:p>
    <w:p w:rsidR="003B3C39" w:rsidRDefault="003B3C39" w:rsidP="00E50830">
      <w:pPr>
        <w:numPr>
          <w:ilvl w:val="0"/>
          <w:numId w:val="193"/>
        </w:numPr>
        <w:tabs>
          <w:tab w:val="left" w:pos="0"/>
          <w:tab w:val="left" w:pos="426"/>
        </w:tabs>
        <w:ind w:left="0"/>
        <w:jc w:val="left"/>
        <w:rPr>
          <w:rFonts w:cs="Arial"/>
          <w:sz w:val="24"/>
          <w:szCs w:val="24"/>
        </w:rPr>
      </w:pPr>
      <w:r>
        <w:rPr>
          <w:rFonts w:cs="Arial"/>
          <w:sz w:val="24"/>
          <w:szCs w:val="24"/>
        </w:rPr>
        <w:tab/>
        <w:t>51% - 71% - dostateczny;</w:t>
      </w:r>
    </w:p>
    <w:p w:rsidR="003B3C39" w:rsidRDefault="003B3C39" w:rsidP="00E50830">
      <w:pPr>
        <w:numPr>
          <w:ilvl w:val="0"/>
          <w:numId w:val="193"/>
        </w:numPr>
        <w:tabs>
          <w:tab w:val="left" w:pos="0"/>
          <w:tab w:val="left" w:pos="426"/>
        </w:tabs>
        <w:ind w:left="0"/>
        <w:jc w:val="left"/>
        <w:rPr>
          <w:rFonts w:cs="Arial"/>
          <w:sz w:val="24"/>
          <w:szCs w:val="24"/>
        </w:rPr>
      </w:pPr>
      <w:r>
        <w:rPr>
          <w:rFonts w:cs="Arial"/>
          <w:sz w:val="24"/>
          <w:szCs w:val="24"/>
        </w:rPr>
        <w:tab/>
        <w:t>72% - 90% - dobry;</w:t>
      </w:r>
    </w:p>
    <w:p w:rsidR="003B3C39" w:rsidRDefault="003B3C39" w:rsidP="00E50830">
      <w:pPr>
        <w:numPr>
          <w:ilvl w:val="0"/>
          <w:numId w:val="193"/>
        </w:numPr>
        <w:tabs>
          <w:tab w:val="left" w:pos="0"/>
          <w:tab w:val="left" w:pos="426"/>
        </w:tabs>
        <w:ind w:left="0"/>
        <w:jc w:val="left"/>
        <w:rPr>
          <w:rFonts w:cs="Arial"/>
          <w:sz w:val="24"/>
          <w:szCs w:val="24"/>
        </w:rPr>
      </w:pPr>
      <w:r>
        <w:rPr>
          <w:rFonts w:cs="Arial"/>
          <w:sz w:val="24"/>
          <w:szCs w:val="24"/>
        </w:rPr>
        <w:t>91% - 100% - bardzo dobry;</w:t>
      </w:r>
    </w:p>
    <w:p w:rsidR="003B3C39" w:rsidRDefault="003B3C39" w:rsidP="00E50830">
      <w:pPr>
        <w:numPr>
          <w:ilvl w:val="0"/>
          <w:numId w:val="193"/>
        </w:numPr>
        <w:tabs>
          <w:tab w:val="left" w:pos="0"/>
          <w:tab w:val="left" w:pos="426"/>
        </w:tabs>
        <w:ind w:left="0"/>
        <w:jc w:val="left"/>
        <w:rPr>
          <w:rFonts w:cs="Arial"/>
          <w:sz w:val="24"/>
          <w:szCs w:val="24"/>
        </w:rPr>
      </w:pPr>
      <w:r>
        <w:rPr>
          <w:rFonts w:cs="Arial"/>
          <w:sz w:val="24"/>
          <w:szCs w:val="24"/>
        </w:rPr>
        <w:tab/>
        <w:t>100%  i/lub zadanie dodatkowe (do decyzji nauczyciela) - celujący.</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rPr>
        <w:t xml:space="preserve">W </w:t>
      </w:r>
      <w:r>
        <w:rPr>
          <w:rFonts w:cs="Arial"/>
          <w:sz w:val="24"/>
          <w:szCs w:val="24"/>
        </w:rPr>
        <w:t xml:space="preserve">nauczaniu dzieci niepełnosprawnych możliwości ucznia </w:t>
      </w:r>
      <w:r w:rsidR="00286231">
        <w:rPr>
          <w:rFonts w:cs="Arial"/>
          <w:sz w:val="24"/>
          <w:szCs w:val="24"/>
        </w:rPr>
        <w:t xml:space="preserve">są punktem wyjścia                             </w:t>
      </w:r>
      <w:r>
        <w:rPr>
          <w:rFonts w:cs="Arial"/>
          <w:sz w:val="24"/>
          <w:szCs w:val="24"/>
        </w:rPr>
        <w:t xml:space="preserve">do formułowania wymagań, dlatego ocenia się przede wszystkim postępy i wkład pracy oraz wysiłek włożony w przyswojenie wiadomości przez danego ucznia. </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Zapowiedziane sprawdziany nie powinny być bez szczególnie ważnych powodów przekładane.</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 xml:space="preserve">Każda kartkówka i sprawdzian muszą zostać zaliczona w formie ustalonej                               z nauczycielem. W wypadku braku zaliczenia po upływie dwóch tygodni </w:t>
      </w:r>
      <w:r w:rsidR="00286231">
        <w:rPr>
          <w:rFonts w:cs="Arial"/>
          <w:sz w:val="24"/>
          <w:szCs w:val="24"/>
        </w:rPr>
        <w:t xml:space="preserve">nauczyciel </w:t>
      </w:r>
      <w:r>
        <w:rPr>
          <w:rFonts w:cs="Arial"/>
          <w:sz w:val="24"/>
          <w:szCs w:val="24"/>
        </w:rPr>
        <w:t xml:space="preserve">od ustalonej daty zaliczenia lub powrotu ucznia do szkoły nauczyciel wpisuje do dziennika ocenę niedostateczną.  </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 xml:space="preserve">Odmowa odpowiedzi ustnej przez ucznia jest równoznaczna z wystawieniem mu oceny </w:t>
      </w:r>
      <w:proofErr w:type="spellStart"/>
      <w:r>
        <w:rPr>
          <w:rFonts w:cs="Arial"/>
          <w:sz w:val="24"/>
          <w:szCs w:val="24"/>
        </w:rPr>
        <w:t>ndst</w:t>
      </w:r>
      <w:proofErr w:type="spellEnd"/>
      <w:r>
        <w:rPr>
          <w:rFonts w:cs="Arial"/>
          <w:sz w:val="24"/>
          <w:szCs w:val="24"/>
        </w:rPr>
        <w:t xml:space="preserve">. </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 xml:space="preserve">Ucieczka ze sprawdzianu i kartkówki przez ucznia traktowana jest jako odmowa odpowiedzi w formie pisemnej i równoznaczna z wystawieniem mu oceny </w:t>
      </w:r>
      <w:proofErr w:type="spellStart"/>
      <w:r>
        <w:rPr>
          <w:rFonts w:cs="Arial"/>
          <w:sz w:val="24"/>
          <w:szCs w:val="24"/>
        </w:rPr>
        <w:t>ndst</w:t>
      </w:r>
      <w:proofErr w:type="spellEnd"/>
      <w:r>
        <w:rPr>
          <w:rFonts w:cs="Arial"/>
          <w:sz w:val="24"/>
          <w:szCs w:val="24"/>
        </w:rPr>
        <w:t>.</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Dopuszcza się stosowanie następujących skrótów w dzienniku lekcyjnym:</w:t>
      </w:r>
    </w:p>
    <w:p w:rsidR="003B3C39" w:rsidRDefault="003B3C39" w:rsidP="00E50830">
      <w:pPr>
        <w:numPr>
          <w:ilvl w:val="0"/>
          <w:numId w:val="194"/>
        </w:numPr>
        <w:tabs>
          <w:tab w:val="left" w:pos="0"/>
          <w:tab w:val="left" w:pos="426"/>
        </w:tabs>
        <w:ind w:left="0"/>
        <w:jc w:val="left"/>
        <w:rPr>
          <w:rFonts w:cs="Arial"/>
          <w:sz w:val="24"/>
          <w:szCs w:val="24"/>
        </w:rPr>
      </w:pPr>
      <w:r>
        <w:rPr>
          <w:rFonts w:cs="Arial"/>
          <w:sz w:val="24"/>
          <w:szCs w:val="24"/>
        </w:rPr>
        <w:tab/>
        <w:t>np – uczeń nieprzygotowany;</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 xml:space="preserve">Uczeń może poprawić ocenę w terminie do dwóch tygodni od jej otrzymania      lub w terminie ustalonym przez nauczyciela : </w:t>
      </w:r>
    </w:p>
    <w:p w:rsidR="003B3C39" w:rsidRDefault="003B3C39" w:rsidP="00E50830">
      <w:pPr>
        <w:numPr>
          <w:ilvl w:val="0"/>
          <w:numId w:val="195"/>
        </w:numPr>
        <w:tabs>
          <w:tab w:val="left" w:pos="0"/>
          <w:tab w:val="left" w:pos="426"/>
        </w:tabs>
        <w:ind w:left="0"/>
        <w:jc w:val="left"/>
        <w:rPr>
          <w:rFonts w:cs="Arial"/>
          <w:sz w:val="24"/>
          <w:szCs w:val="24"/>
        </w:rPr>
      </w:pPr>
      <w:r>
        <w:rPr>
          <w:rFonts w:cs="Arial"/>
          <w:sz w:val="24"/>
          <w:szCs w:val="24"/>
        </w:rPr>
        <w:t>z odpowiedzi ustnej, kartkówki, sprawdzianu w przypadku przedmiotów odbywających się w wymiarze 1 lub 2 godzin tygodniowo  - szczegółowe  zasady określają przedmiotowe systemy oceniania;</w:t>
      </w:r>
    </w:p>
    <w:p w:rsidR="003B3C39" w:rsidRDefault="003B3C39" w:rsidP="00E50830">
      <w:pPr>
        <w:numPr>
          <w:ilvl w:val="0"/>
          <w:numId w:val="195"/>
        </w:numPr>
        <w:tabs>
          <w:tab w:val="left" w:pos="0"/>
          <w:tab w:val="left" w:pos="426"/>
        </w:tabs>
        <w:ind w:left="0"/>
        <w:jc w:val="left"/>
        <w:rPr>
          <w:rFonts w:cs="Arial"/>
          <w:sz w:val="24"/>
          <w:szCs w:val="24"/>
        </w:rPr>
      </w:pPr>
      <w:r>
        <w:rPr>
          <w:rFonts w:cs="Arial"/>
          <w:sz w:val="24"/>
          <w:szCs w:val="24"/>
        </w:rPr>
        <w:t xml:space="preserve">ze sprawdzianu, w przypadku pozostałych przedmiotów. </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lastRenderedPageBreak/>
        <w:t xml:space="preserve">Przy poprawianiu oceny obowiązuje zakres materiału, jaki obowiązywał w dniu pisania sprawdzianu, kartkówki lub odpowiedzi ustnej. </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Na</w:t>
      </w:r>
      <w:r w:rsidR="00286231">
        <w:rPr>
          <w:rFonts w:cs="Arial"/>
          <w:sz w:val="24"/>
          <w:szCs w:val="24"/>
        </w:rPr>
        <w:t>uczyciel określa w Przedmiotowych Zasadach</w:t>
      </w:r>
      <w:r>
        <w:rPr>
          <w:rFonts w:cs="Arial"/>
          <w:sz w:val="24"/>
          <w:szCs w:val="24"/>
        </w:rPr>
        <w:t xml:space="preserve"> Oceniania zasady poprawiania ocen z przedmiotu, którego uczy. </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Uczniowi przysługuje co najmniej dwa „nieprzygotowania” (</w:t>
      </w:r>
      <w:proofErr w:type="spellStart"/>
      <w:r>
        <w:rPr>
          <w:rFonts w:cs="Arial"/>
          <w:sz w:val="24"/>
          <w:szCs w:val="24"/>
        </w:rPr>
        <w:t>np</w:t>
      </w:r>
      <w:proofErr w:type="spellEnd"/>
      <w:r>
        <w:rPr>
          <w:rFonts w:cs="Arial"/>
          <w:sz w:val="24"/>
          <w:szCs w:val="24"/>
        </w:rPr>
        <w:t>),bez podania przyczyny. Uczeń zgłasza nieprzygotowanie (</w:t>
      </w:r>
      <w:proofErr w:type="spellStart"/>
      <w:r>
        <w:rPr>
          <w:rFonts w:cs="Arial"/>
          <w:sz w:val="24"/>
          <w:szCs w:val="24"/>
        </w:rPr>
        <w:t>np</w:t>
      </w:r>
      <w:proofErr w:type="spellEnd"/>
      <w:r>
        <w:rPr>
          <w:rFonts w:cs="Arial"/>
          <w:sz w:val="24"/>
          <w:szCs w:val="24"/>
        </w:rPr>
        <w:t>)  na początku lekcji. Szczegółowe zasady określają Przedmiotowe Systemy Oceniania.</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W tygodniu nie mogą odbywać się więcej niż dwa sprawdziany, a w jednym dniu więcej niż jeden sprawdzian.</w:t>
      </w:r>
    </w:p>
    <w:p w:rsidR="003B3C39" w:rsidRDefault="003B3C39" w:rsidP="00E50830">
      <w:pPr>
        <w:pStyle w:val="Akapitzlist"/>
        <w:numPr>
          <w:ilvl w:val="0"/>
          <w:numId w:val="191"/>
        </w:numPr>
        <w:tabs>
          <w:tab w:val="left" w:pos="0"/>
        </w:tabs>
        <w:spacing w:after="0" w:line="240" w:lineRule="auto"/>
        <w:ind w:left="0"/>
        <w:rPr>
          <w:rFonts w:cs="Arial"/>
          <w:sz w:val="24"/>
          <w:szCs w:val="24"/>
        </w:rPr>
      </w:pPr>
      <w:r>
        <w:rPr>
          <w:rFonts w:cs="Arial"/>
          <w:sz w:val="24"/>
          <w:szCs w:val="24"/>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3B3C39" w:rsidRDefault="003B3C39" w:rsidP="00286231">
      <w:pPr>
        <w:pStyle w:val="Nagwek3"/>
        <w:spacing w:before="0" w:after="0" w:line="240" w:lineRule="auto"/>
        <w:rPr>
          <w:b/>
          <w:color w:val="002060"/>
          <w:sz w:val="22"/>
          <w:szCs w:val="22"/>
          <w:lang w:eastAsia="pl-PL"/>
        </w:rPr>
      </w:pPr>
      <w:bookmarkStart w:id="109" w:name="_Toc361441385"/>
      <w:bookmarkStart w:id="110" w:name="_Toc492414672"/>
      <w:r>
        <w:rPr>
          <w:b/>
          <w:color w:val="002060"/>
          <w:sz w:val="22"/>
          <w:szCs w:val="22"/>
          <w:lang w:eastAsia="pl-PL"/>
        </w:rPr>
        <w:t xml:space="preserve">Rozdział </w:t>
      </w:r>
      <w:bookmarkEnd w:id="109"/>
      <w:r>
        <w:rPr>
          <w:b/>
          <w:color w:val="002060"/>
          <w:sz w:val="22"/>
          <w:szCs w:val="22"/>
          <w:lang w:eastAsia="pl-PL"/>
        </w:rPr>
        <w:t>7</w:t>
      </w:r>
      <w:r>
        <w:rPr>
          <w:b/>
          <w:color w:val="002060"/>
          <w:sz w:val="22"/>
          <w:szCs w:val="22"/>
          <w:lang w:eastAsia="pl-PL"/>
        </w:rPr>
        <w:br/>
        <w:t>System oceniania na I etapie edukacyjnym</w:t>
      </w:r>
      <w:bookmarkEnd w:id="110"/>
    </w:p>
    <w:p w:rsidR="003B3C39" w:rsidRDefault="003B3C39" w:rsidP="00E50830">
      <w:pPr>
        <w:pStyle w:val="paragraf"/>
        <w:jc w:val="left"/>
        <w:rPr>
          <w:rFonts w:cs="Arial"/>
          <w:sz w:val="24"/>
          <w:szCs w:val="24"/>
        </w:rPr>
      </w:pPr>
      <w:r>
        <w:rPr>
          <w:rFonts w:cs="Arial"/>
          <w:b/>
          <w:sz w:val="24"/>
          <w:szCs w:val="24"/>
        </w:rPr>
        <w:t>§93</w:t>
      </w:r>
      <w:r>
        <w:rPr>
          <w:rFonts w:cs="Arial"/>
          <w:b/>
          <w:bCs/>
          <w:sz w:val="24"/>
          <w:szCs w:val="24"/>
        </w:rPr>
        <w:t>.1.</w:t>
      </w:r>
      <w:r>
        <w:rPr>
          <w:rFonts w:cs="Arial"/>
          <w:bCs/>
          <w:sz w:val="24"/>
          <w:szCs w:val="24"/>
        </w:rPr>
        <w:t>W klasach I-III oceny</w:t>
      </w:r>
      <w:r>
        <w:rPr>
          <w:rFonts w:cs="Arial"/>
          <w:sz w:val="24"/>
          <w:szCs w:val="24"/>
        </w:rPr>
        <w:t xml:space="preserve"> klasyfikacyjne: śródroczna i roczna, są opisowe z wyjątkiem religii. </w:t>
      </w:r>
    </w:p>
    <w:p w:rsidR="003B3C39" w:rsidRDefault="003B3C39" w:rsidP="00E50830">
      <w:pPr>
        <w:pStyle w:val="Akapitzlist"/>
        <w:numPr>
          <w:ilvl w:val="0"/>
          <w:numId w:val="196"/>
        </w:numPr>
        <w:tabs>
          <w:tab w:val="left" w:pos="0"/>
        </w:tabs>
        <w:spacing w:after="0" w:line="240" w:lineRule="auto"/>
        <w:ind w:left="0"/>
        <w:rPr>
          <w:rFonts w:cs="Arial"/>
          <w:sz w:val="24"/>
          <w:szCs w:val="24"/>
        </w:rPr>
      </w:pPr>
      <w:r>
        <w:rPr>
          <w:rFonts w:cs="Arial"/>
          <w:sz w:val="24"/>
          <w:szCs w:val="24"/>
        </w:rPr>
        <w:t xml:space="preserve">Ocena opisowa to pisemna informacja nauczyciela na temat wykonywania zadań szkolnych przez ucznia. Ta informacja może dotyczyć zarówno procesu wykonywania zadania, jak i efektu działalności ucznia. </w:t>
      </w:r>
    </w:p>
    <w:p w:rsidR="003B3C39" w:rsidRDefault="003B3C39" w:rsidP="00E50830">
      <w:pPr>
        <w:pStyle w:val="Akapitzlist"/>
        <w:numPr>
          <w:ilvl w:val="0"/>
          <w:numId w:val="196"/>
        </w:numPr>
        <w:tabs>
          <w:tab w:val="left" w:pos="0"/>
        </w:tabs>
        <w:spacing w:after="0" w:line="240" w:lineRule="auto"/>
        <w:ind w:left="0"/>
        <w:rPr>
          <w:rFonts w:cs="Arial"/>
          <w:sz w:val="24"/>
          <w:szCs w:val="24"/>
        </w:rPr>
      </w:pPr>
      <w:r>
        <w:rPr>
          <w:rFonts w:cs="Arial"/>
          <w:sz w:val="24"/>
          <w:szCs w:val="24"/>
        </w:rPr>
        <w:t>Ocenianie ma na celu:</w:t>
      </w:r>
    </w:p>
    <w:p w:rsidR="003B3C39" w:rsidRDefault="003B3C39" w:rsidP="00E50830">
      <w:pPr>
        <w:numPr>
          <w:ilvl w:val="0"/>
          <w:numId w:val="197"/>
        </w:numPr>
        <w:tabs>
          <w:tab w:val="left" w:pos="0"/>
          <w:tab w:val="left" w:pos="426"/>
        </w:tabs>
        <w:ind w:left="0"/>
        <w:jc w:val="left"/>
        <w:rPr>
          <w:rFonts w:cs="Arial"/>
          <w:sz w:val="24"/>
          <w:szCs w:val="24"/>
        </w:rPr>
      </w:pPr>
      <w:r>
        <w:rPr>
          <w:rFonts w:cs="Arial"/>
          <w:sz w:val="24"/>
          <w:szCs w:val="24"/>
        </w:rPr>
        <w:t>poinformowanie ucznia o postępie i poziomie jego osiągnięć edukacyjnych;</w:t>
      </w:r>
    </w:p>
    <w:p w:rsidR="003B3C39" w:rsidRDefault="003B3C39" w:rsidP="00E50830">
      <w:pPr>
        <w:numPr>
          <w:ilvl w:val="0"/>
          <w:numId w:val="197"/>
        </w:numPr>
        <w:tabs>
          <w:tab w:val="left" w:pos="0"/>
          <w:tab w:val="left" w:pos="426"/>
        </w:tabs>
        <w:ind w:left="0"/>
        <w:jc w:val="left"/>
        <w:rPr>
          <w:rFonts w:cs="Arial"/>
          <w:sz w:val="24"/>
          <w:szCs w:val="24"/>
        </w:rPr>
      </w:pPr>
      <w:r>
        <w:rPr>
          <w:rFonts w:cs="Arial"/>
          <w:sz w:val="24"/>
          <w:szCs w:val="24"/>
        </w:rPr>
        <w:t>pomoc uczniowi w samodzielnym planowaniu jego rozwoju;</w:t>
      </w:r>
    </w:p>
    <w:p w:rsidR="003B3C39" w:rsidRDefault="003B3C39" w:rsidP="00E50830">
      <w:pPr>
        <w:numPr>
          <w:ilvl w:val="0"/>
          <w:numId w:val="197"/>
        </w:numPr>
        <w:tabs>
          <w:tab w:val="left" w:pos="0"/>
          <w:tab w:val="left" w:pos="426"/>
        </w:tabs>
        <w:ind w:left="0"/>
        <w:jc w:val="left"/>
        <w:rPr>
          <w:rFonts w:cs="Arial"/>
          <w:sz w:val="24"/>
          <w:szCs w:val="24"/>
        </w:rPr>
      </w:pPr>
      <w:r>
        <w:rPr>
          <w:rFonts w:cs="Arial"/>
          <w:sz w:val="24"/>
          <w:szCs w:val="24"/>
        </w:rPr>
        <w:t>motywowanie ucznia do dalszej pracy;</w:t>
      </w:r>
    </w:p>
    <w:p w:rsidR="003B3C39" w:rsidRDefault="003B3C39" w:rsidP="00E50830">
      <w:pPr>
        <w:numPr>
          <w:ilvl w:val="0"/>
          <w:numId w:val="197"/>
        </w:numPr>
        <w:tabs>
          <w:tab w:val="left" w:pos="0"/>
          <w:tab w:val="left" w:pos="426"/>
        </w:tabs>
        <w:ind w:left="0"/>
        <w:jc w:val="left"/>
        <w:rPr>
          <w:rFonts w:cs="Arial"/>
          <w:sz w:val="24"/>
          <w:szCs w:val="24"/>
        </w:rPr>
      </w:pPr>
      <w:r>
        <w:rPr>
          <w:rFonts w:cs="Arial"/>
          <w:sz w:val="24"/>
          <w:szCs w:val="24"/>
        </w:rPr>
        <w:t>dostarczanie rodzicom i nauczycielom informacji o postępach, trudnościach i specjalnych uzdolnieniach ucznia;</w:t>
      </w:r>
    </w:p>
    <w:p w:rsidR="003B3C39" w:rsidRDefault="003B3C39" w:rsidP="00E50830">
      <w:pPr>
        <w:numPr>
          <w:ilvl w:val="0"/>
          <w:numId w:val="197"/>
        </w:numPr>
        <w:tabs>
          <w:tab w:val="left" w:pos="0"/>
          <w:tab w:val="left" w:pos="426"/>
        </w:tabs>
        <w:ind w:left="0"/>
        <w:jc w:val="left"/>
        <w:rPr>
          <w:rFonts w:cs="Arial"/>
          <w:sz w:val="24"/>
          <w:szCs w:val="24"/>
        </w:rPr>
      </w:pPr>
      <w:r>
        <w:rPr>
          <w:rFonts w:cs="Arial"/>
          <w:sz w:val="24"/>
          <w:szCs w:val="24"/>
        </w:rPr>
        <w:t>umożliwienie nauczycielom doskonalenia organizacji i</w:t>
      </w:r>
      <w:r w:rsidR="00286231">
        <w:rPr>
          <w:rFonts w:cs="Arial"/>
          <w:sz w:val="24"/>
          <w:szCs w:val="24"/>
        </w:rPr>
        <w:t xml:space="preserve"> metod pracy  </w:t>
      </w:r>
      <w:r>
        <w:rPr>
          <w:rFonts w:cs="Arial"/>
          <w:sz w:val="24"/>
          <w:szCs w:val="24"/>
        </w:rPr>
        <w:t>dydaktyczno – wychowawczej.</w:t>
      </w:r>
    </w:p>
    <w:p w:rsidR="003B3C39" w:rsidRDefault="003B3C39" w:rsidP="00E50830">
      <w:pPr>
        <w:pStyle w:val="Akapitzlist"/>
        <w:numPr>
          <w:ilvl w:val="0"/>
          <w:numId w:val="196"/>
        </w:numPr>
        <w:tabs>
          <w:tab w:val="left" w:pos="0"/>
        </w:tabs>
        <w:spacing w:after="0" w:line="240" w:lineRule="auto"/>
        <w:ind w:left="0"/>
        <w:rPr>
          <w:rFonts w:cs="Arial"/>
          <w:sz w:val="24"/>
          <w:szCs w:val="24"/>
        </w:rPr>
      </w:pPr>
      <w:r>
        <w:rPr>
          <w:rFonts w:cs="Arial"/>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3B3C39" w:rsidRDefault="003B3C39" w:rsidP="00E50830">
      <w:pPr>
        <w:pStyle w:val="Akapitzlist"/>
        <w:numPr>
          <w:ilvl w:val="0"/>
          <w:numId w:val="196"/>
        </w:numPr>
        <w:tabs>
          <w:tab w:val="left" w:pos="0"/>
        </w:tabs>
        <w:spacing w:after="0" w:line="240" w:lineRule="auto"/>
        <w:ind w:left="0"/>
        <w:rPr>
          <w:rFonts w:cs="Arial"/>
          <w:sz w:val="24"/>
          <w:szCs w:val="24"/>
        </w:rPr>
      </w:pPr>
      <w:r>
        <w:rPr>
          <w:rFonts w:cs="Arial"/>
          <w:sz w:val="24"/>
          <w:szCs w:val="24"/>
        </w:rPr>
        <w:t>Półroczną i roczną ocenę opisową, nauczyciel sporządza na podstawie obserwacji, analiz prac ucznia, wypowiedzi. Comiesięczne wpisy do dziennika lekcyjnego zawierają informacje dotyczące:</w:t>
      </w:r>
    </w:p>
    <w:p w:rsidR="003B3C39" w:rsidRDefault="003B3C39" w:rsidP="00E50830">
      <w:pPr>
        <w:numPr>
          <w:ilvl w:val="0"/>
          <w:numId w:val="198"/>
        </w:numPr>
        <w:tabs>
          <w:tab w:val="left" w:pos="0"/>
          <w:tab w:val="left" w:pos="426"/>
        </w:tabs>
        <w:ind w:left="0"/>
        <w:jc w:val="left"/>
        <w:rPr>
          <w:rFonts w:cs="Arial"/>
          <w:sz w:val="24"/>
          <w:szCs w:val="24"/>
        </w:rPr>
      </w:pPr>
      <w:r>
        <w:rPr>
          <w:rFonts w:cs="Arial"/>
          <w:bCs/>
          <w:sz w:val="24"/>
          <w:szCs w:val="24"/>
        </w:rPr>
        <w:t xml:space="preserve">rozwoju </w:t>
      </w:r>
      <w:r>
        <w:rPr>
          <w:rFonts w:cs="Arial"/>
          <w:sz w:val="24"/>
          <w:szCs w:val="24"/>
        </w:rPr>
        <w:t>intelektualnego, osiągnięcia w zakresie edukacji polonistycznej</w:t>
      </w:r>
      <w:r w:rsidR="00286231">
        <w:rPr>
          <w:rFonts w:cs="Arial"/>
          <w:sz w:val="24"/>
          <w:szCs w:val="24"/>
        </w:rPr>
        <w:t xml:space="preserve">, matematycznej                                 </w:t>
      </w:r>
      <w:r>
        <w:rPr>
          <w:rFonts w:cs="Arial"/>
          <w:sz w:val="24"/>
          <w:szCs w:val="24"/>
        </w:rPr>
        <w:t xml:space="preserve">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3B3C39" w:rsidRDefault="003B3C39" w:rsidP="00E50830">
      <w:pPr>
        <w:numPr>
          <w:ilvl w:val="0"/>
          <w:numId w:val="198"/>
        </w:numPr>
        <w:tabs>
          <w:tab w:val="left" w:pos="0"/>
          <w:tab w:val="left" w:pos="426"/>
        </w:tabs>
        <w:ind w:left="0"/>
        <w:jc w:val="left"/>
        <w:rPr>
          <w:rFonts w:cs="Arial"/>
          <w:sz w:val="24"/>
          <w:szCs w:val="24"/>
        </w:rPr>
      </w:pPr>
      <w:r>
        <w:rPr>
          <w:rFonts w:cs="Arial"/>
          <w:sz w:val="24"/>
          <w:szCs w:val="24"/>
        </w:rPr>
        <w:t>społeczno – moralnego z uwzględnieniem zachowań wobec ludzi, siebie oraz zachowań wobec wytworów kultury;</w:t>
      </w:r>
    </w:p>
    <w:p w:rsidR="003B3C39" w:rsidRDefault="003B3C39" w:rsidP="00E50830">
      <w:pPr>
        <w:numPr>
          <w:ilvl w:val="0"/>
          <w:numId w:val="198"/>
        </w:numPr>
        <w:tabs>
          <w:tab w:val="left" w:pos="0"/>
          <w:tab w:val="left" w:pos="426"/>
        </w:tabs>
        <w:ind w:left="0"/>
        <w:jc w:val="left"/>
        <w:rPr>
          <w:rFonts w:cs="Arial"/>
          <w:sz w:val="24"/>
          <w:szCs w:val="24"/>
        </w:rPr>
      </w:pPr>
      <w:r>
        <w:rPr>
          <w:rFonts w:cs="Arial"/>
          <w:sz w:val="24"/>
          <w:szCs w:val="24"/>
        </w:rPr>
        <w:t>fizycznegojako dostrzeganie związku przyrody z życiem i zdrowiem człowieka, postawa ciała, sprawność i zdrowie;</w:t>
      </w:r>
    </w:p>
    <w:p w:rsidR="003B3C39" w:rsidRDefault="003B3C39" w:rsidP="00E50830">
      <w:pPr>
        <w:pStyle w:val="Akapitzlist"/>
        <w:numPr>
          <w:ilvl w:val="0"/>
          <w:numId w:val="196"/>
        </w:numPr>
        <w:tabs>
          <w:tab w:val="left" w:pos="0"/>
        </w:tabs>
        <w:spacing w:after="0" w:line="240" w:lineRule="auto"/>
        <w:ind w:left="0"/>
        <w:rPr>
          <w:rFonts w:cs="Arial"/>
          <w:sz w:val="24"/>
          <w:szCs w:val="24"/>
        </w:rPr>
      </w:pPr>
      <w:r>
        <w:rPr>
          <w:rFonts w:cs="Arial"/>
          <w:sz w:val="24"/>
          <w:szCs w:val="24"/>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3B3C39" w:rsidRDefault="003B3C39" w:rsidP="00E50830">
      <w:pPr>
        <w:pStyle w:val="Akapitzlist"/>
        <w:numPr>
          <w:ilvl w:val="0"/>
          <w:numId w:val="196"/>
        </w:numPr>
        <w:tabs>
          <w:tab w:val="left" w:pos="0"/>
        </w:tabs>
        <w:spacing w:after="0" w:line="240" w:lineRule="auto"/>
        <w:ind w:left="0"/>
        <w:rPr>
          <w:rFonts w:cs="Arial"/>
          <w:sz w:val="24"/>
          <w:szCs w:val="24"/>
        </w:rPr>
      </w:pPr>
      <w:r>
        <w:rPr>
          <w:rFonts w:cs="Arial"/>
          <w:sz w:val="24"/>
          <w:szCs w:val="24"/>
        </w:rPr>
        <w:t>W ocenianiu bieżącym dopuszcza się stosowanie oceny zapisanej symbolem graficznym:</w:t>
      </w:r>
    </w:p>
    <w:p w:rsidR="003B3C39" w:rsidRDefault="003B3C39" w:rsidP="00E50830">
      <w:pPr>
        <w:pStyle w:val="Akapitzlist"/>
        <w:numPr>
          <w:ilvl w:val="0"/>
          <w:numId w:val="199"/>
        </w:numPr>
        <w:tabs>
          <w:tab w:val="left" w:pos="0"/>
        </w:tabs>
        <w:spacing w:after="0" w:line="240" w:lineRule="auto"/>
        <w:ind w:left="0"/>
        <w:rPr>
          <w:rFonts w:cs="Arial"/>
          <w:sz w:val="24"/>
          <w:szCs w:val="24"/>
        </w:rPr>
      </w:pPr>
      <w:r>
        <w:rPr>
          <w:rFonts w:cs="Arial"/>
          <w:sz w:val="24"/>
          <w:szCs w:val="24"/>
        </w:rPr>
        <w:t>„+” – wiadomości i umiejętności opanowano bardzo dobrze</w:t>
      </w:r>
    </w:p>
    <w:p w:rsidR="003B3C39" w:rsidRDefault="003B3C39" w:rsidP="00E50830">
      <w:pPr>
        <w:pStyle w:val="Akapitzlist"/>
        <w:numPr>
          <w:ilvl w:val="0"/>
          <w:numId w:val="199"/>
        </w:numPr>
        <w:tabs>
          <w:tab w:val="left" w:pos="0"/>
        </w:tabs>
        <w:spacing w:after="0" w:line="240" w:lineRule="auto"/>
        <w:ind w:left="0"/>
        <w:rPr>
          <w:rFonts w:cs="Arial"/>
          <w:sz w:val="24"/>
          <w:szCs w:val="24"/>
        </w:rPr>
      </w:pPr>
      <w:r>
        <w:rPr>
          <w:rFonts w:cs="Arial"/>
          <w:sz w:val="24"/>
          <w:szCs w:val="24"/>
        </w:rPr>
        <w:t>„/” – wiadomości i umiejętności wymagają ćwiczeń i utrwalenia</w:t>
      </w:r>
    </w:p>
    <w:p w:rsidR="003B3C39" w:rsidRDefault="003B3C39" w:rsidP="00E50830">
      <w:pPr>
        <w:pStyle w:val="Akapitzlist"/>
        <w:numPr>
          <w:ilvl w:val="0"/>
          <w:numId w:val="199"/>
        </w:numPr>
        <w:tabs>
          <w:tab w:val="left" w:pos="0"/>
        </w:tabs>
        <w:spacing w:after="0" w:line="240" w:lineRule="auto"/>
        <w:ind w:left="0"/>
        <w:rPr>
          <w:rFonts w:cs="Arial"/>
          <w:sz w:val="24"/>
          <w:szCs w:val="24"/>
        </w:rPr>
      </w:pPr>
      <w:r>
        <w:rPr>
          <w:rFonts w:cs="Arial"/>
          <w:sz w:val="24"/>
          <w:szCs w:val="24"/>
        </w:rPr>
        <w:t>„-” – wiadomości i umiejętności nie zostały opanowane</w:t>
      </w:r>
    </w:p>
    <w:p w:rsidR="003B3C39" w:rsidRDefault="003B3C39" w:rsidP="00E50830">
      <w:pPr>
        <w:pStyle w:val="Akapitzlist"/>
        <w:numPr>
          <w:ilvl w:val="0"/>
          <w:numId w:val="199"/>
        </w:numPr>
        <w:tabs>
          <w:tab w:val="left" w:pos="0"/>
        </w:tabs>
        <w:spacing w:after="0" w:line="240" w:lineRule="auto"/>
        <w:ind w:left="0"/>
        <w:rPr>
          <w:rFonts w:cs="Arial"/>
          <w:sz w:val="24"/>
          <w:szCs w:val="24"/>
        </w:rPr>
      </w:pPr>
      <w:r>
        <w:rPr>
          <w:rFonts w:cs="Arial"/>
          <w:sz w:val="24"/>
          <w:szCs w:val="24"/>
        </w:rPr>
        <w:lastRenderedPageBreak/>
        <w:t>„!” - dodana do znaku podstawowego wzmacnia jego znaczenie</w:t>
      </w:r>
    </w:p>
    <w:p w:rsidR="003B3C39" w:rsidRDefault="003B3C39" w:rsidP="00E50830">
      <w:pPr>
        <w:pStyle w:val="Akapitzlist"/>
        <w:numPr>
          <w:ilvl w:val="0"/>
          <w:numId w:val="196"/>
        </w:numPr>
        <w:tabs>
          <w:tab w:val="left" w:pos="0"/>
        </w:tabs>
        <w:spacing w:after="0" w:line="240" w:lineRule="auto"/>
        <w:ind w:left="0"/>
        <w:rPr>
          <w:rFonts w:cs="Arial"/>
          <w:sz w:val="24"/>
          <w:szCs w:val="24"/>
        </w:rPr>
      </w:pPr>
      <w:r>
        <w:rPr>
          <w:rFonts w:cs="Arial"/>
          <w:sz w:val="24"/>
          <w:szCs w:val="24"/>
        </w:rPr>
        <w:t>Stopnie zapisywane są z zeszytach uczniów oraz na pracach pisemnych (karty pracy, sprawdziany, testy).</w:t>
      </w:r>
    </w:p>
    <w:p w:rsidR="003B3C39" w:rsidRDefault="003B3C39" w:rsidP="00E50830">
      <w:pPr>
        <w:pStyle w:val="Akapitzlist"/>
        <w:numPr>
          <w:ilvl w:val="0"/>
          <w:numId w:val="196"/>
        </w:numPr>
        <w:tabs>
          <w:tab w:val="left" w:pos="0"/>
        </w:tabs>
        <w:spacing w:after="0" w:line="240" w:lineRule="auto"/>
        <w:ind w:left="0"/>
        <w:rPr>
          <w:rFonts w:cs="Arial"/>
          <w:sz w:val="24"/>
          <w:szCs w:val="24"/>
        </w:rPr>
      </w:pPr>
      <w:r>
        <w:rPr>
          <w:rFonts w:cs="Arial"/>
          <w:sz w:val="24"/>
          <w:szCs w:val="24"/>
        </w:rPr>
        <w:t>Rodzice otrzymują informacje o postępach dziecka poprzez ustne rozmowy z wychowawcą, uwagi pisemne w zeszytach, pisemną śródroczną ocenę opisową oraz w toku comiesięcznych konsultacji.</w:t>
      </w:r>
    </w:p>
    <w:p w:rsidR="003B3C39" w:rsidRDefault="003B3C39" w:rsidP="00E50830">
      <w:pPr>
        <w:pStyle w:val="Akapitzlist"/>
        <w:numPr>
          <w:ilvl w:val="0"/>
          <w:numId w:val="196"/>
        </w:numPr>
        <w:tabs>
          <w:tab w:val="left" w:pos="0"/>
        </w:tabs>
        <w:spacing w:after="0" w:line="240" w:lineRule="auto"/>
        <w:ind w:left="0"/>
        <w:rPr>
          <w:rFonts w:cs="Arial"/>
          <w:sz w:val="24"/>
          <w:szCs w:val="24"/>
        </w:rPr>
      </w:pPr>
      <w:r>
        <w:rPr>
          <w:rFonts w:cs="Arial"/>
          <w:sz w:val="24"/>
          <w:szCs w:val="24"/>
        </w:rPr>
        <w:t xml:space="preserve">Przy ocenianiu osiągnięć ucznia z religii stosuje się ocenę wyrażoną stopniem zgodnie z zasadami oceniania obowiązującymi w klasach IV -VIII. </w:t>
      </w:r>
    </w:p>
    <w:p w:rsidR="003B3C39" w:rsidRDefault="003B3C39" w:rsidP="00E50830">
      <w:pPr>
        <w:pStyle w:val="Akapitzlist"/>
        <w:numPr>
          <w:ilvl w:val="0"/>
          <w:numId w:val="196"/>
        </w:numPr>
        <w:tabs>
          <w:tab w:val="left" w:pos="0"/>
        </w:tabs>
        <w:spacing w:after="0" w:line="240" w:lineRule="auto"/>
        <w:ind w:left="0"/>
        <w:rPr>
          <w:rFonts w:cs="Arial"/>
          <w:sz w:val="24"/>
          <w:szCs w:val="24"/>
        </w:rPr>
      </w:pPr>
      <w:r>
        <w:rPr>
          <w:rFonts w:cs="Arial"/>
          <w:sz w:val="24"/>
          <w:szCs w:val="24"/>
        </w:rPr>
        <w:t>W ocenie bieżącej pracy ucznia można stosować ocenę:</w:t>
      </w:r>
    </w:p>
    <w:p w:rsidR="003B3C39" w:rsidRDefault="003B3C39" w:rsidP="00E50830">
      <w:pPr>
        <w:numPr>
          <w:ilvl w:val="0"/>
          <w:numId w:val="200"/>
        </w:numPr>
        <w:tabs>
          <w:tab w:val="left" w:pos="0"/>
          <w:tab w:val="left" w:pos="426"/>
        </w:tabs>
        <w:ind w:left="0"/>
        <w:jc w:val="left"/>
        <w:rPr>
          <w:rFonts w:cs="Arial"/>
          <w:sz w:val="24"/>
          <w:szCs w:val="24"/>
        </w:rPr>
      </w:pPr>
      <w:r>
        <w:rPr>
          <w:rFonts w:cs="Arial"/>
          <w:sz w:val="24"/>
          <w:szCs w:val="24"/>
        </w:rPr>
        <w:t>słowną wyrażoną ustnie;</w:t>
      </w:r>
    </w:p>
    <w:p w:rsidR="003B3C39" w:rsidRDefault="003B3C39" w:rsidP="00E50830">
      <w:pPr>
        <w:numPr>
          <w:ilvl w:val="0"/>
          <w:numId w:val="200"/>
        </w:numPr>
        <w:tabs>
          <w:tab w:val="left" w:pos="0"/>
          <w:tab w:val="left" w:pos="426"/>
        </w:tabs>
        <w:ind w:left="0"/>
        <w:jc w:val="left"/>
        <w:rPr>
          <w:rFonts w:cs="Arial"/>
          <w:sz w:val="24"/>
          <w:szCs w:val="24"/>
        </w:rPr>
      </w:pPr>
      <w:r>
        <w:rPr>
          <w:rFonts w:cs="Arial"/>
          <w:sz w:val="24"/>
          <w:szCs w:val="24"/>
        </w:rPr>
        <w:t>pisemną;</w:t>
      </w:r>
    </w:p>
    <w:p w:rsidR="003B3C39" w:rsidRDefault="003B3C39" w:rsidP="00E50830">
      <w:pPr>
        <w:numPr>
          <w:ilvl w:val="0"/>
          <w:numId w:val="200"/>
        </w:numPr>
        <w:tabs>
          <w:tab w:val="left" w:pos="0"/>
          <w:tab w:val="left" w:pos="426"/>
        </w:tabs>
        <w:ind w:left="0"/>
        <w:jc w:val="left"/>
        <w:rPr>
          <w:rFonts w:cs="Arial"/>
          <w:sz w:val="24"/>
          <w:szCs w:val="24"/>
        </w:rPr>
      </w:pPr>
      <w:r>
        <w:rPr>
          <w:rFonts w:cs="Arial"/>
          <w:sz w:val="24"/>
          <w:szCs w:val="24"/>
        </w:rPr>
        <w:t>wyrażoną symbolem graficznym;</w:t>
      </w:r>
    </w:p>
    <w:p w:rsidR="003B3C39" w:rsidRDefault="003B3C39" w:rsidP="00E50830">
      <w:pPr>
        <w:numPr>
          <w:ilvl w:val="0"/>
          <w:numId w:val="200"/>
        </w:numPr>
        <w:tabs>
          <w:tab w:val="left" w:pos="0"/>
          <w:tab w:val="left" w:pos="426"/>
        </w:tabs>
        <w:ind w:left="0"/>
        <w:jc w:val="left"/>
        <w:rPr>
          <w:rFonts w:cs="Arial"/>
          <w:sz w:val="24"/>
          <w:szCs w:val="24"/>
        </w:rPr>
      </w:pPr>
      <w:r>
        <w:rPr>
          <w:rFonts w:cs="Arial"/>
          <w:sz w:val="24"/>
          <w:szCs w:val="24"/>
        </w:rPr>
        <w:t>stopniem – zgodnie z zasadami oceniania obowiązującymi w klasach IV-VI.</w:t>
      </w:r>
    </w:p>
    <w:p w:rsidR="003B3C39" w:rsidRDefault="003B3C39" w:rsidP="00E50830">
      <w:pPr>
        <w:pStyle w:val="Akapitzlist"/>
        <w:numPr>
          <w:ilvl w:val="0"/>
          <w:numId w:val="196"/>
        </w:numPr>
        <w:tabs>
          <w:tab w:val="left" w:pos="0"/>
        </w:tabs>
        <w:spacing w:after="0" w:line="240" w:lineRule="auto"/>
        <w:ind w:left="0"/>
        <w:rPr>
          <w:rFonts w:cs="Arial"/>
          <w:sz w:val="24"/>
          <w:szCs w:val="24"/>
        </w:rPr>
      </w:pPr>
      <w:r>
        <w:rPr>
          <w:rFonts w:cs="Arial"/>
          <w:sz w:val="24"/>
          <w:szCs w:val="24"/>
        </w:rPr>
        <w:t xml:space="preserve">W wyjątkowych przypadkach rada pedagogiczna może postanowić o powtarzaniu klasy przez ucznia klasy I-III szkoły podstawowej. Wniosek o niepromowanie składa wychowawca klasy po zasięgnięciu opinii rodziców i uwzględnieniu opinię wydanej przez poradnię psychologiczno-pedagogiczną, w tym publiczną poradnię specjalistyczną. </w:t>
      </w:r>
    </w:p>
    <w:p w:rsidR="003B3C39" w:rsidRDefault="003B3C39" w:rsidP="00286231">
      <w:pPr>
        <w:pStyle w:val="Nagwek3"/>
        <w:spacing w:before="0" w:after="0" w:line="240" w:lineRule="auto"/>
        <w:rPr>
          <w:b/>
          <w:color w:val="002060"/>
          <w:sz w:val="22"/>
          <w:szCs w:val="22"/>
          <w:lang w:eastAsia="pl-PL"/>
        </w:rPr>
      </w:pPr>
      <w:bookmarkStart w:id="111" w:name="_Toc361441387"/>
      <w:bookmarkStart w:id="112" w:name="_Toc492414673"/>
      <w:r>
        <w:rPr>
          <w:b/>
          <w:color w:val="002060"/>
          <w:sz w:val="22"/>
          <w:szCs w:val="22"/>
          <w:lang w:eastAsia="pl-PL"/>
        </w:rPr>
        <w:t xml:space="preserve">Rozdział </w:t>
      </w:r>
      <w:bookmarkEnd w:id="111"/>
      <w:r>
        <w:rPr>
          <w:b/>
          <w:color w:val="002060"/>
          <w:sz w:val="22"/>
          <w:szCs w:val="22"/>
          <w:lang w:eastAsia="pl-PL"/>
        </w:rPr>
        <w:t>8</w:t>
      </w:r>
      <w:r>
        <w:rPr>
          <w:b/>
          <w:color w:val="002060"/>
          <w:sz w:val="22"/>
          <w:szCs w:val="22"/>
          <w:lang w:eastAsia="pl-PL"/>
        </w:rPr>
        <w:br/>
        <w:t>Ocenianie z zajęć edukacyjnych w klasach IV-VIII</w:t>
      </w:r>
      <w:bookmarkEnd w:id="112"/>
    </w:p>
    <w:p w:rsidR="003B3C39" w:rsidRDefault="003B3C39" w:rsidP="00E50830">
      <w:pPr>
        <w:pStyle w:val="paragraf"/>
        <w:jc w:val="left"/>
        <w:rPr>
          <w:rFonts w:cs="Arial"/>
          <w:sz w:val="24"/>
          <w:szCs w:val="24"/>
        </w:rPr>
      </w:pPr>
      <w:r>
        <w:rPr>
          <w:rFonts w:cs="Arial"/>
          <w:b/>
          <w:sz w:val="24"/>
          <w:szCs w:val="24"/>
        </w:rPr>
        <w:t>§94</w:t>
      </w:r>
      <w:r>
        <w:rPr>
          <w:rFonts w:cs="Arial"/>
          <w:b/>
          <w:bCs/>
          <w:sz w:val="24"/>
          <w:szCs w:val="24"/>
        </w:rPr>
        <w:t>.1.</w:t>
      </w:r>
      <w:r>
        <w:rPr>
          <w:rFonts w:cs="Arial"/>
          <w:bCs/>
          <w:sz w:val="24"/>
          <w:szCs w:val="24"/>
        </w:rPr>
        <w:t xml:space="preserve"> Oceny</w:t>
      </w:r>
      <w:r>
        <w:rPr>
          <w:rFonts w:cs="Arial"/>
          <w:sz w:val="24"/>
          <w:szCs w:val="24"/>
        </w:rPr>
        <w:t xml:space="preserve"> bieżące i oceny klasyfikacyjne śródroczne oraz roczne w kl. IV-VIII ustala się w stopniach według skali:</w:t>
      </w:r>
    </w:p>
    <w:p w:rsidR="003B3C39" w:rsidRDefault="003B3C39" w:rsidP="00E50830">
      <w:pPr>
        <w:numPr>
          <w:ilvl w:val="0"/>
          <w:numId w:val="201"/>
        </w:numPr>
        <w:tabs>
          <w:tab w:val="left" w:pos="0"/>
          <w:tab w:val="left" w:pos="426"/>
        </w:tabs>
        <w:ind w:left="0"/>
        <w:jc w:val="left"/>
        <w:rPr>
          <w:rFonts w:cs="Arial"/>
          <w:b/>
          <w:sz w:val="24"/>
          <w:szCs w:val="24"/>
        </w:rPr>
      </w:pPr>
      <w:r>
        <w:rPr>
          <w:rFonts w:cs="Arial"/>
          <w:b/>
          <w:sz w:val="24"/>
          <w:szCs w:val="24"/>
        </w:rPr>
        <w:t>stopień celujący – 6;</w:t>
      </w:r>
    </w:p>
    <w:p w:rsidR="003B3C39" w:rsidRDefault="003B3C39" w:rsidP="00E50830">
      <w:pPr>
        <w:numPr>
          <w:ilvl w:val="0"/>
          <w:numId w:val="201"/>
        </w:numPr>
        <w:tabs>
          <w:tab w:val="left" w:pos="0"/>
          <w:tab w:val="left" w:pos="426"/>
        </w:tabs>
        <w:ind w:left="0"/>
        <w:jc w:val="left"/>
        <w:rPr>
          <w:rFonts w:cs="Arial"/>
          <w:b/>
          <w:sz w:val="24"/>
          <w:szCs w:val="24"/>
        </w:rPr>
      </w:pPr>
      <w:r>
        <w:rPr>
          <w:rFonts w:cs="Arial"/>
          <w:b/>
          <w:sz w:val="24"/>
          <w:szCs w:val="24"/>
        </w:rPr>
        <w:t>stopień bardzo dobry – 5;</w:t>
      </w:r>
    </w:p>
    <w:p w:rsidR="003B3C39" w:rsidRDefault="003B3C39" w:rsidP="00E50830">
      <w:pPr>
        <w:numPr>
          <w:ilvl w:val="0"/>
          <w:numId w:val="201"/>
        </w:numPr>
        <w:tabs>
          <w:tab w:val="left" w:pos="0"/>
          <w:tab w:val="left" w:pos="426"/>
        </w:tabs>
        <w:ind w:left="0"/>
        <w:jc w:val="left"/>
        <w:rPr>
          <w:rFonts w:cs="Arial"/>
          <w:b/>
          <w:sz w:val="24"/>
          <w:szCs w:val="24"/>
        </w:rPr>
      </w:pPr>
      <w:r>
        <w:rPr>
          <w:rFonts w:cs="Arial"/>
          <w:b/>
          <w:sz w:val="24"/>
          <w:szCs w:val="24"/>
        </w:rPr>
        <w:t>stopień dobry – 4;</w:t>
      </w:r>
    </w:p>
    <w:p w:rsidR="003B3C39" w:rsidRDefault="003B3C39" w:rsidP="00E50830">
      <w:pPr>
        <w:numPr>
          <w:ilvl w:val="0"/>
          <w:numId w:val="201"/>
        </w:numPr>
        <w:tabs>
          <w:tab w:val="left" w:pos="0"/>
          <w:tab w:val="left" w:pos="426"/>
        </w:tabs>
        <w:ind w:left="0"/>
        <w:jc w:val="left"/>
        <w:rPr>
          <w:rFonts w:cs="Arial"/>
          <w:b/>
          <w:sz w:val="24"/>
          <w:szCs w:val="24"/>
        </w:rPr>
      </w:pPr>
      <w:r>
        <w:rPr>
          <w:rFonts w:cs="Arial"/>
          <w:b/>
          <w:sz w:val="24"/>
          <w:szCs w:val="24"/>
        </w:rPr>
        <w:t>stopień dostateczny – 3;</w:t>
      </w:r>
    </w:p>
    <w:p w:rsidR="003B3C39" w:rsidRDefault="003B3C39" w:rsidP="00E50830">
      <w:pPr>
        <w:numPr>
          <w:ilvl w:val="0"/>
          <w:numId w:val="201"/>
        </w:numPr>
        <w:tabs>
          <w:tab w:val="left" w:pos="0"/>
          <w:tab w:val="left" w:pos="426"/>
        </w:tabs>
        <w:ind w:left="0"/>
        <w:jc w:val="left"/>
        <w:rPr>
          <w:rFonts w:cs="Arial"/>
          <w:b/>
          <w:sz w:val="24"/>
          <w:szCs w:val="24"/>
        </w:rPr>
      </w:pPr>
      <w:r>
        <w:rPr>
          <w:rFonts w:cs="Arial"/>
          <w:b/>
          <w:sz w:val="24"/>
          <w:szCs w:val="24"/>
        </w:rPr>
        <w:t>stopień dopuszczający – 2;</w:t>
      </w:r>
    </w:p>
    <w:p w:rsidR="003B3C39" w:rsidRDefault="003B3C39" w:rsidP="00E50830">
      <w:pPr>
        <w:numPr>
          <w:ilvl w:val="0"/>
          <w:numId w:val="201"/>
        </w:numPr>
        <w:tabs>
          <w:tab w:val="left" w:pos="0"/>
          <w:tab w:val="left" w:pos="426"/>
        </w:tabs>
        <w:ind w:left="0"/>
        <w:jc w:val="left"/>
        <w:rPr>
          <w:rFonts w:cs="Arial"/>
          <w:b/>
          <w:sz w:val="24"/>
          <w:szCs w:val="24"/>
        </w:rPr>
      </w:pPr>
      <w:r>
        <w:rPr>
          <w:rFonts w:cs="Arial"/>
          <w:b/>
          <w:sz w:val="24"/>
          <w:szCs w:val="24"/>
        </w:rPr>
        <w:t>stopień niedostateczny – 1.</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Pr>
          <w:rFonts w:cs="Arial"/>
          <w:sz w:val="24"/>
          <w:szCs w:val="24"/>
        </w:rPr>
        <w:t>bdb</w:t>
      </w:r>
      <w:proofErr w:type="spellEnd"/>
      <w:r>
        <w:rPr>
          <w:rFonts w:cs="Arial"/>
          <w:sz w:val="24"/>
          <w:szCs w:val="24"/>
        </w:rPr>
        <w:t xml:space="preserve">, </w:t>
      </w:r>
      <w:proofErr w:type="spellStart"/>
      <w:r>
        <w:rPr>
          <w:rFonts w:cs="Arial"/>
          <w:sz w:val="24"/>
          <w:szCs w:val="24"/>
        </w:rPr>
        <w:t>db</w:t>
      </w:r>
      <w:proofErr w:type="spellEnd"/>
      <w:r>
        <w:rPr>
          <w:rFonts w:cs="Arial"/>
          <w:sz w:val="24"/>
          <w:szCs w:val="24"/>
        </w:rPr>
        <w:t xml:space="preserve">, </w:t>
      </w:r>
      <w:proofErr w:type="spellStart"/>
      <w:r>
        <w:rPr>
          <w:rFonts w:cs="Arial"/>
          <w:sz w:val="24"/>
          <w:szCs w:val="24"/>
        </w:rPr>
        <w:t>dst</w:t>
      </w:r>
      <w:proofErr w:type="spellEnd"/>
      <w:r>
        <w:rPr>
          <w:rFonts w:cs="Arial"/>
          <w:sz w:val="24"/>
          <w:szCs w:val="24"/>
        </w:rPr>
        <w:t xml:space="preserve">, </w:t>
      </w:r>
      <w:proofErr w:type="spellStart"/>
      <w:r>
        <w:rPr>
          <w:rFonts w:cs="Arial"/>
          <w:sz w:val="24"/>
          <w:szCs w:val="24"/>
        </w:rPr>
        <w:t>dop</w:t>
      </w:r>
      <w:proofErr w:type="spellEnd"/>
      <w:r>
        <w:rPr>
          <w:rFonts w:cs="Arial"/>
          <w:sz w:val="24"/>
          <w:szCs w:val="24"/>
        </w:rPr>
        <w:t xml:space="preserve">, </w:t>
      </w:r>
      <w:proofErr w:type="spellStart"/>
      <w:r>
        <w:rPr>
          <w:rFonts w:cs="Arial"/>
          <w:sz w:val="24"/>
          <w:szCs w:val="24"/>
        </w:rPr>
        <w:t>ndst</w:t>
      </w:r>
      <w:proofErr w:type="spellEnd"/>
      <w:r>
        <w:rPr>
          <w:rFonts w:cs="Arial"/>
          <w:sz w:val="24"/>
          <w:szCs w:val="24"/>
        </w:rPr>
        <w:t>. Dopuszcza się wstawianie (+) i (-) w ocenianiu bieżącym.</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W ocenianiu bieżącym dopuszcza się stosowanie „+” i „ –”, gdzie „+” oznacza                 osiągnięcia ucznia bliższe wyższej kategorii wymagań, „-” niższej kategorii wymagań.</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W ocenianiu bieżącym dopuszcza się stosowanie „+” oraz „-” za nieprzygotowanie do lekcji, aktywność, zadania domowe lub ich brak oraz cząstkowe odpowiedzi. Sposób przeliczania plusów  i minusów na poszczególne oceny jest okre</w:t>
      </w:r>
      <w:r w:rsidR="00286231">
        <w:rPr>
          <w:rFonts w:cs="Arial"/>
          <w:sz w:val="24"/>
          <w:szCs w:val="24"/>
        </w:rPr>
        <w:t>ślony przez Przedmiotowe Zasady</w:t>
      </w:r>
      <w:r>
        <w:rPr>
          <w:rFonts w:cs="Arial"/>
          <w:sz w:val="24"/>
          <w:szCs w:val="24"/>
        </w:rPr>
        <w:t xml:space="preserve"> Oceniania z poszczególnych przedmiotów.</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Oceny klasyfikacyjne z zajęć edukacyjnych nie mają wpływu na ocenę klasyfikacyjną zachowania.</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Szczegółowe wymagania edukacyjne niezbędne do uzyskania poszczególnych ocen sformułowane są w Przedmiotowych Systemach Oceniania, opracowanych przez zespoły przedmiotowe z uwzględnieniem możliwości edukacyjnych uczniów w konkretnej klasie.</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Nauczyciel indywidualizuje pracę z uczniem na obowiązkowych i dodatkowych zajęciach edukacyjnych poprzez dostosowanie wymagań edukacyjnych do indywidualnych potrzeb edukacyjnych uczniów.</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Przy ustalaniu oceny z wychowania fizycznego, techniki, muzyki, plastyki- brany będzie pod uwagę wysiłek wkładany przez ucznia, wynikający ze specyfiki tych zajęć.</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Ustala się następujące ogólne kryteria stopni:</w:t>
      </w:r>
    </w:p>
    <w:p w:rsidR="003B3C39" w:rsidRDefault="003B3C39" w:rsidP="00E50830">
      <w:pPr>
        <w:numPr>
          <w:ilvl w:val="0"/>
          <w:numId w:val="203"/>
        </w:numPr>
        <w:tabs>
          <w:tab w:val="left" w:pos="0"/>
          <w:tab w:val="left" w:pos="426"/>
        </w:tabs>
        <w:ind w:left="0"/>
        <w:jc w:val="left"/>
        <w:rPr>
          <w:rFonts w:cs="Arial"/>
          <w:sz w:val="24"/>
          <w:szCs w:val="24"/>
        </w:rPr>
      </w:pPr>
      <w:r>
        <w:rPr>
          <w:rFonts w:cs="Arial"/>
          <w:b/>
          <w:sz w:val="24"/>
          <w:szCs w:val="24"/>
        </w:rPr>
        <w:t>stopień</w:t>
      </w:r>
      <w:r>
        <w:rPr>
          <w:rFonts w:cs="Arial"/>
          <w:b/>
          <w:bCs/>
          <w:sz w:val="24"/>
          <w:szCs w:val="24"/>
        </w:rPr>
        <w:t xml:space="preserve"> celujący</w:t>
      </w:r>
      <w:r>
        <w:rPr>
          <w:rFonts w:cs="Arial"/>
          <w:sz w:val="24"/>
          <w:szCs w:val="24"/>
        </w:rPr>
        <w:t>otrzymuje uczeń, który:</w:t>
      </w:r>
    </w:p>
    <w:p w:rsidR="003B3C39" w:rsidRDefault="003B3C39" w:rsidP="00E50830">
      <w:pPr>
        <w:pStyle w:val="Akapitzlist"/>
        <w:numPr>
          <w:ilvl w:val="0"/>
          <w:numId w:val="204"/>
        </w:numPr>
        <w:spacing w:after="0" w:line="240" w:lineRule="auto"/>
        <w:ind w:left="0"/>
        <w:rPr>
          <w:rFonts w:cs="Arial"/>
          <w:sz w:val="24"/>
          <w:szCs w:val="24"/>
        </w:rPr>
      </w:pPr>
      <w:r>
        <w:rPr>
          <w:rFonts w:cs="Arial"/>
          <w:sz w:val="24"/>
          <w:szCs w:val="24"/>
        </w:rPr>
        <w:lastRenderedPageBreak/>
        <w:t>posiadł wiedzę i umiejętności znacznie wykraczające poza program nauczania i wymagania programowe przedmiotu w danej klasie,</w:t>
      </w:r>
    </w:p>
    <w:p w:rsidR="003B3C39" w:rsidRDefault="003B3C39" w:rsidP="00E50830">
      <w:pPr>
        <w:pStyle w:val="Akapitzlist"/>
        <w:numPr>
          <w:ilvl w:val="0"/>
          <w:numId w:val="204"/>
        </w:numPr>
        <w:spacing w:after="0" w:line="240" w:lineRule="auto"/>
        <w:ind w:left="0"/>
        <w:rPr>
          <w:rFonts w:cs="Arial"/>
          <w:sz w:val="24"/>
          <w:szCs w:val="24"/>
        </w:rPr>
      </w:pPr>
      <w:r>
        <w:rPr>
          <w:rFonts w:cs="Arial"/>
          <w:sz w:val="24"/>
          <w:szCs w:val="24"/>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3B3C39" w:rsidRDefault="003B3C39" w:rsidP="00E50830">
      <w:pPr>
        <w:pStyle w:val="Akapitzlist"/>
        <w:numPr>
          <w:ilvl w:val="0"/>
          <w:numId w:val="204"/>
        </w:numPr>
        <w:spacing w:after="0" w:line="240" w:lineRule="auto"/>
        <w:ind w:left="0"/>
        <w:rPr>
          <w:rFonts w:cs="Arial"/>
          <w:sz w:val="24"/>
          <w:szCs w:val="24"/>
        </w:rPr>
      </w:pPr>
      <w:r>
        <w:rPr>
          <w:rFonts w:cs="Arial"/>
          <w:sz w:val="24"/>
          <w:szCs w:val="24"/>
        </w:rPr>
        <w:t>uczestniczy i odnosi sukcesy  w pozaszkolnych formach aktywności związanych z danymi zajęciami edukacyjnymi (konkursy przedmiotowe, zawody sportowe),</w:t>
      </w:r>
    </w:p>
    <w:p w:rsidR="003B3C39" w:rsidRDefault="003B3C39" w:rsidP="00E50830">
      <w:pPr>
        <w:pStyle w:val="Akapitzlist"/>
        <w:numPr>
          <w:ilvl w:val="0"/>
          <w:numId w:val="204"/>
        </w:numPr>
        <w:spacing w:after="0" w:line="240" w:lineRule="auto"/>
        <w:ind w:left="0"/>
        <w:rPr>
          <w:rFonts w:cs="Arial"/>
          <w:sz w:val="24"/>
          <w:szCs w:val="24"/>
        </w:rPr>
      </w:pPr>
      <w:r>
        <w:rPr>
          <w:rFonts w:cs="Arial"/>
          <w:sz w:val="24"/>
          <w:szCs w:val="24"/>
        </w:rPr>
        <w:t>posiada wysoki ponadprzeciętny stopień aktywności fizycznej, duże umiejętności techniczne w wybranej dyscyplinie sportu, znaczące osiągnięcia indywidualne lub zespołowe w międzyszkolnych zawodach sportowych,</w:t>
      </w:r>
    </w:p>
    <w:p w:rsidR="003B3C39" w:rsidRDefault="003B3C39" w:rsidP="00E50830">
      <w:pPr>
        <w:pStyle w:val="Akapitzlist"/>
        <w:numPr>
          <w:ilvl w:val="0"/>
          <w:numId w:val="204"/>
        </w:numPr>
        <w:spacing w:after="0" w:line="240" w:lineRule="auto"/>
        <w:ind w:left="0"/>
        <w:rPr>
          <w:rFonts w:cs="Arial"/>
          <w:sz w:val="24"/>
          <w:szCs w:val="24"/>
        </w:rPr>
      </w:pPr>
      <w:r>
        <w:rPr>
          <w:rFonts w:cs="Arial"/>
          <w:sz w:val="24"/>
          <w:szCs w:val="24"/>
        </w:rPr>
        <w:t xml:space="preserve"> z przedmiotu muzyka i plastyka  - poza wykraczającymi poza program nauczania wiadomościami  i umiejętnościami uczeń musi wykazać się udokumentowanymi osiągnięciami własnej twórczości muzycznej (np. szkoła muzyczna) lub plastycznej (dziecięce i młodzieżowe konkursy plastyczne);</w:t>
      </w:r>
    </w:p>
    <w:p w:rsidR="003B3C39" w:rsidRDefault="003B3C39" w:rsidP="00E50830">
      <w:pPr>
        <w:numPr>
          <w:ilvl w:val="0"/>
          <w:numId w:val="203"/>
        </w:numPr>
        <w:tabs>
          <w:tab w:val="left" w:pos="0"/>
          <w:tab w:val="left" w:pos="426"/>
        </w:tabs>
        <w:ind w:left="0"/>
        <w:jc w:val="left"/>
        <w:rPr>
          <w:rFonts w:cs="Arial"/>
          <w:sz w:val="24"/>
          <w:szCs w:val="24"/>
        </w:rPr>
      </w:pPr>
      <w:r>
        <w:rPr>
          <w:rFonts w:cs="Arial"/>
          <w:b/>
          <w:bCs/>
          <w:sz w:val="24"/>
          <w:szCs w:val="24"/>
        </w:rPr>
        <w:t xml:space="preserve">stopień </w:t>
      </w:r>
      <w:r>
        <w:rPr>
          <w:rFonts w:cs="Arial"/>
          <w:b/>
          <w:sz w:val="24"/>
          <w:szCs w:val="24"/>
        </w:rPr>
        <w:t>bardzo</w:t>
      </w:r>
      <w:r>
        <w:rPr>
          <w:rFonts w:cs="Arial"/>
          <w:b/>
          <w:bCs/>
          <w:sz w:val="24"/>
          <w:szCs w:val="24"/>
        </w:rPr>
        <w:t xml:space="preserve"> dobry</w:t>
      </w:r>
      <w:r>
        <w:rPr>
          <w:rFonts w:cs="Arial"/>
          <w:sz w:val="24"/>
          <w:szCs w:val="24"/>
        </w:rPr>
        <w:t>otrzymuje uczeń, który:</w:t>
      </w:r>
    </w:p>
    <w:p w:rsidR="003B3C39" w:rsidRDefault="003B3C39" w:rsidP="00E50830">
      <w:pPr>
        <w:pStyle w:val="Akapitzlist"/>
        <w:numPr>
          <w:ilvl w:val="0"/>
          <w:numId w:val="205"/>
        </w:numPr>
        <w:spacing w:after="0" w:line="240" w:lineRule="auto"/>
        <w:ind w:left="0"/>
        <w:rPr>
          <w:rFonts w:cs="Arial"/>
          <w:sz w:val="24"/>
          <w:szCs w:val="24"/>
        </w:rPr>
      </w:pPr>
      <w:r>
        <w:rPr>
          <w:rFonts w:cs="Arial"/>
          <w:sz w:val="24"/>
          <w:szCs w:val="24"/>
        </w:rPr>
        <w:t xml:space="preserve">  opanował pełny zakres wiedzy i umiejętności określony programem nauczania w danej klasie,</w:t>
      </w:r>
    </w:p>
    <w:p w:rsidR="003B3C39" w:rsidRDefault="003B3C39" w:rsidP="00E50830">
      <w:pPr>
        <w:pStyle w:val="Akapitzlist"/>
        <w:numPr>
          <w:ilvl w:val="0"/>
          <w:numId w:val="205"/>
        </w:numPr>
        <w:spacing w:after="0" w:line="240" w:lineRule="auto"/>
        <w:ind w:left="0"/>
        <w:rPr>
          <w:rFonts w:cs="Arial"/>
          <w:sz w:val="24"/>
          <w:szCs w:val="24"/>
        </w:rPr>
      </w:pPr>
      <w:r>
        <w:rPr>
          <w:rFonts w:cs="Arial"/>
          <w:sz w:val="24"/>
          <w:szCs w:val="24"/>
        </w:rPr>
        <w:t xml:space="preserve">  sprawnie posługuje się zdobytymi wiadomościami , rozwiązuje samodzielnie problemy teoretyczne i praktyczne ujęte programem nauczania, potrafi zastosować posiadaną wiedzę  do rozwiązywania zadań i problemów  w nowych sytuacjach,</w:t>
      </w:r>
    </w:p>
    <w:p w:rsidR="003B3C39" w:rsidRDefault="003B3C39" w:rsidP="00E50830">
      <w:pPr>
        <w:pStyle w:val="Akapitzlist"/>
        <w:numPr>
          <w:ilvl w:val="0"/>
          <w:numId w:val="205"/>
        </w:numPr>
        <w:spacing w:after="0" w:line="240" w:lineRule="auto"/>
        <w:ind w:left="0"/>
        <w:rPr>
          <w:rFonts w:cs="Arial"/>
          <w:sz w:val="24"/>
          <w:szCs w:val="24"/>
        </w:rPr>
      </w:pPr>
      <w:r>
        <w:rPr>
          <w:rFonts w:cs="Arial"/>
          <w:sz w:val="24"/>
          <w:szCs w:val="24"/>
        </w:rPr>
        <w:t xml:space="preserve">   stosuje poprawny język i styl wypowiedzi, sprawnie posługu</w:t>
      </w:r>
      <w:r w:rsidR="00286231">
        <w:rPr>
          <w:rFonts w:cs="Arial"/>
          <w:sz w:val="24"/>
          <w:szCs w:val="24"/>
        </w:rPr>
        <w:t xml:space="preserve">je się  obowiązującą </w:t>
      </w:r>
      <w:r>
        <w:rPr>
          <w:rFonts w:cs="Arial"/>
          <w:sz w:val="24"/>
          <w:szCs w:val="24"/>
        </w:rPr>
        <w:t>w danym przedmiocie terminologią, precyzyjnością i dojrzałością (odpowiednią do wieku)  wypowiedzi ustnych i pisemnych;</w:t>
      </w:r>
    </w:p>
    <w:p w:rsidR="003B3C39" w:rsidRDefault="003B3C39" w:rsidP="00E50830">
      <w:pPr>
        <w:numPr>
          <w:ilvl w:val="0"/>
          <w:numId w:val="203"/>
        </w:numPr>
        <w:tabs>
          <w:tab w:val="left" w:pos="0"/>
          <w:tab w:val="left" w:pos="426"/>
        </w:tabs>
        <w:ind w:left="0"/>
        <w:jc w:val="left"/>
        <w:rPr>
          <w:rFonts w:cs="Arial"/>
          <w:sz w:val="24"/>
          <w:szCs w:val="24"/>
        </w:rPr>
      </w:pPr>
      <w:r>
        <w:rPr>
          <w:rFonts w:cs="Arial"/>
          <w:b/>
          <w:sz w:val="24"/>
          <w:szCs w:val="24"/>
        </w:rPr>
        <w:t>stopień</w:t>
      </w:r>
      <w:r>
        <w:rPr>
          <w:rFonts w:cs="Arial"/>
          <w:b/>
          <w:bCs/>
          <w:sz w:val="24"/>
          <w:szCs w:val="24"/>
        </w:rPr>
        <w:t xml:space="preserve"> dobry</w:t>
      </w:r>
      <w:r>
        <w:rPr>
          <w:rFonts w:cs="Arial"/>
          <w:sz w:val="24"/>
          <w:szCs w:val="24"/>
        </w:rPr>
        <w:t>otrzymuje uczeń, który:</w:t>
      </w:r>
    </w:p>
    <w:p w:rsidR="003B3C39" w:rsidRDefault="003B3C39" w:rsidP="00E50830">
      <w:pPr>
        <w:pStyle w:val="Akapitzlist"/>
        <w:numPr>
          <w:ilvl w:val="0"/>
          <w:numId w:val="206"/>
        </w:numPr>
        <w:spacing w:after="0" w:line="240" w:lineRule="auto"/>
        <w:ind w:left="0"/>
        <w:rPr>
          <w:rFonts w:cs="Arial"/>
          <w:sz w:val="24"/>
          <w:szCs w:val="24"/>
        </w:rPr>
      </w:pPr>
      <w:r>
        <w:rPr>
          <w:rFonts w:cs="Arial"/>
          <w:sz w:val="24"/>
          <w:szCs w:val="24"/>
        </w:rPr>
        <w:t>nie opanował wiadomości i umiejętności określonych programem nauczania w danej klasie, ale opanował je na poziomie przekraczającym wyma</w:t>
      </w:r>
      <w:r w:rsidR="00286231">
        <w:rPr>
          <w:rFonts w:cs="Arial"/>
          <w:sz w:val="24"/>
          <w:szCs w:val="24"/>
        </w:rPr>
        <w:t>gania zawarte</w:t>
      </w:r>
      <w:r>
        <w:rPr>
          <w:rFonts w:cs="Arial"/>
          <w:sz w:val="24"/>
          <w:szCs w:val="24"/>
        </w:rPr>
        <w:t xml:space="preserve"> w podstawach programowych (około 72%),</w:t>
      </w:r>
    </w:p>
    <w:p w:rsidR="003B3C39" w:rsidRDefault="003B3C39" w:rsidP="00E50830">
      <w:pPr>
        <w:pStyle w:val="Akapitzlist"/>
        <w:numPr>
          <w:ilvl w:val="0"/>
          <w:numId w:val="206"/>
        </w:numPr>
        <w:spacing w:after="0" w:line="240" w:lineRule="auto"/>
        <w:ind w:left="0"/>
        <w:rPr>
          <w:rFonts w:cs="Arial"/>
          <w:sz w:val="24"/>
          <w:szCs w:val="24"/>
        </w:rPr>
      </w:pPr>
      <w:r>
        <w:rPr>
          <w:rFonts w:cs="Arial"/>
          <w:sz w:val="24"/>
          <w:szCs w:val="24"/>
        </w:rPr>
        <w:t>poprawnie stosuje wiadomości, rozwiązuje /wykonuje/ samodzielnie typowe  zadania teoretyczne lub praktyczne, w sytuacjach nietypowych z pomocą nauczyciela,</w:t>
      </w:r>
    </w:p>
    <w:p w:rsidR="003B3C39" w:rsidRDefault="003B3C39" w:rsidP="00E50830">
      <w:pPr>
        <w:pStyle w:val="Akapitzlist"/>
        <w:numPr>
          <w:ilvl w:val="0"/>
          <w:numId w:val="206"/>
        </w:numPr>
        <w:spacing w:after="0" w:line="240" w:lineRule="auto"/>
        <w:ind w:left="0"/>
        <w:rPr>
          <w:rFonts w:cs="Arial"/>
          <w:sz w:val="24"/>
          <w:szCs w:val="24"/>
        </w:rPr>
      </w:pPr>
      <w:r>
        <w:rPr>
          <w:rFonts w:cs="Arial"/>
          <w:sz w:val="24"/>
          <w:szCs w:val="24"/>
        </w:rPr>
        <w:t>stosuje podstawowe pojęcia i prawa ujmowane za pomocą terminologii właściwej dla danej dziedziny wiedzy, wypowiada się klarownie  w stopniu zadowalającym, popełnia nieliczne usterki stylistyczne;</w:t>
      </w:r>
    </w:p>
    <w:p w:rsidR="003B3C39" w:rsidRDefault="003B3C39" w:rsidP="00E50830">
      <w:pPr>
        <w:numPr>
          <w:ilvl w:val="0"/>
          <w:numId w:val="203"/>
        </w:numPr>
        <w:tabs>
          <w:tab w:val="left" w:pos="0"/>
          <w:tab w:val="left" w:pos="426"/>
        </w:tabs>
        <w:ind w:left="0"/>
        <w:jc w:val="left"/>
        <w:rPr>
          <w:rFonts w:cs="Arial"/>
          <w:sz w:val="24"/>
          <w:szCs w:val="24"/>
        </w:rPr>
      </w:pPr>
      <w:r>
        <w:rPr>
          <w:rFonts w:cs="Arial"/>
          <w:b/>
          <w:sz w:val="24"/>
          <w:szCs w:val="24"/>
        </w:rPr>
        <w:t>stopień</w:t>
      </w:r>
      <w:r>
        <w:rPr>
          <w:rFonts w:cs="Arial"/>
          <w:b/>
          <w:bCs/>
          <w:sz w:val="24"/>
          <w:szCs w:val="24"/>
        </w:rPr>
        <w:t xml:space="preserve"> dostateczny</w:t>
      </w:r>
      <w:r>
        <w:rPr>
          <w:rFonts w:cs="Arial"/>
          <w:sz w:val="24"/>
          <w:szCs w:val="24"/>
        </w:rPr>
        <w:t>otrzymuje uczeń, który:</w:t>
      </w:r>
    </w:p>
    <w:p w:rsidR="003B3C39" w:rsidRDefault="003B3C39" w:rsidP="00E50830">
      <w:pPr>
        <w:pStyle w:val="Akapitzlist"/>
        <w:numPr>
          <w:ilvl w:val="0"/>
          <w:numId w:val="207"/>
        </w:numPr>
        <w:spacing w:after="0" w:line="240" w:lineRule="auto"/>
        <w:ind w:left="0"/>
        <w:rPr>
          <w:rFonts w:cs="Arial"/>
          <w:sz w:val="24"/>
          <w:szCs w:val="24"/>
        </w:rPr>
      </w:pPr>
      <w:r>
        <w:rPr>
          <w:rFonts w:cs="Arial"/>
          <w:sz w:val="24"/>
          <w:szCs w:val="24"/>
        </w:rPr>
        <w:t>opanował zakres materiału programowego ograniczony do   treśc</w:t>
      </w:r>
      <w:r w:rsidR="00286231">
        <w:rPr>
          <w:rFonts w:cs="Arial"/>
          <w:sz w:val="24"/>
          <w:szCs w:val="24"/>
        </w:rPr>
        <w:t xml:space="preserve">i podstawowych </w:t>
      </w:r>
      <w:r>
        <w:rPr>
          <w:rFonts w:cs="Arial"/>
          <w:sz w:val="24"/>
          <w:szCs w:val="24"/>
        </w:rPr>
        <w:t>(w zakresie odtwarzania 50%), rozumie tylko najważniejsze związki i powiązania logiczne miedzy treściami,</w:t>
      </w:r>
    </w:p>
    <w:p w:rsidR="003B3C39" w:rsidRDefault="003B3C39" w:rsidP="00E50830">
      <w:pPr>
        <w:pStyle w:val="Akapitzlist"/>
        <w:numPr>
          <w:ilvl w:val="0"/>
          <w:numId w:val="207"/>
        </w:numPr>
        <w:spacing w:after="0" w:line="240" w:lineRule="auto"/>
        <w:ind w:left="0"/>
        <w:rPr>
          <w:rFonts w:cs="Arial"/>
          <w:sz w:val="24"/>
          <w:szCs w:val="24"/>
        </w:rPr>
      </w:pPr>
      <w:r>
        <w:rPr>
          <w:rFonts w:cs="Arial"/>
          <w:sz w:val="24"/>
          <w:szCs w:val="24"/>
        </w:rPr>
        <w:t>rozwiązuje /wykonuje/ typowe zadania teoretyczne lub praktyczne  o średnim stopniu trudności,</w:t>
      </w:r>
    </w:p>
    <w:p w:rsidR="003B3C39" w:rsidRDefault="003B3C39" w:rsidP="00E50830">
      <w:pPr>
        <w:pStyle w:val="Akapitzlist"/>
        <w:numPr>
          <w:ilvl w:val="0"/>
          <w:numId w:val="207"/>
        </w:numPr>
        <w:spacing w:after="0" w:line="240" w:lineRule="auto"/>
        <w:ind w:left="0"/>
        <w:rPr>
          <w:rFonts w:cs="Arial"/>
          <w:sz w:val="24"/>
          <w:szCs w:val="24"/>
        </w:rPr>
      </w:pPr>
      <w:r>
        <w:rPr>
          <w:rFonts w:cs="Arial"/>
          <w:sz w:val="24"/>
          <w:szCs w:val="24"/>
        </w:rPr>
        <w:t>posiada przeciętny  zasób słownictwa, język zbliżony do potocznego, mała kondensacja i klarowność wypowiedzi;</w:t>
      </w:r>
    </w:p>
    <w:p w:rsidR="003B3C39" w:rsidRDefault="003B3C39" w:rsidP="00E50830">
      <w:pPr>
        <w:numPr>
          <w:ilvl w:val="0"/>
          <w:numId w:val="203"/>
        </w:numPr>
        <w:tabs>
          <w:tab w:val="left" w:pos="0"/>
          <w:tab w:val="left" w:pos="426"/>
        </w:tabs>
        <w:ind w:left="0"/>
        <w:jc w:val="left"/>
        <w:rPr>
          <w:rFonts w:cs="Arial"/>
          <w:sz w:val="24"/>
          <w:szCs w:val="24"/>
        </w:rPr>
      </w:pPr>
      <w:r>
        <w:rPr>
          <w:rFonts w:cs="Arial"/>
          <w:b/>
          <w:bCs/>
          <w:sz w:val="24"/>
          <w:szCs w:val="24"/>
        </w:rPr>
        <w:t xml:space="preserve">stopień </w:t>
      </w:r>
      <w:r>
        <w:rPr>
          <w:rFonts w:cs="Arial"/>
          <w:b/>
          <w:sz w:val="24"/>
          <w:szCs w:val="24"/>
        </w:rPr>
        <w:t>dopuszczający</w:t>
      </w:r>
      <w:r>
        <w:rPr>
          <w:rFonts w:cs="Arial"/>
          <w:sz w:val="24"/>
          <w:szCs w:val="24"/>
        </w:rPr>
        <w:t xml:space="preserve"> otrzymuje uczeń, który:</w:t>
      </w:r>
    </w:p>
    <w:p w:rsidR="003B3C39" w:rsidRDefault="003B3C39" w:rsidP="00E50830">
      <w:pPr>
        <w:pStyle w:val="Akapitzlist"/>
        <w:numPr>
          <w:ilvl w:val="0"/>
          <w:numId w:val="208"/>
        </w:numPr>
        <w:spacing w:after="0" w:line="240" w:lineRule="auto"/>
        <w:ind w:left="0"/>
        <w:rPr>
          <w:rFonts w:cs="Arial"/>
          <w:sz w:val="24"/>
          <w:szCs w:val="24"/>
        </w:rPr>
      </w:pPr>
      <w:r>
        <w:rPr>
          <w:rFonts w:cs="Arial"/>
          <w:sz w:val="24"/>
          <w:szCs w:val="24"/>
        </w:rPr>
        <w:t>posiada konieczne,  niezbędne do kontynuowania nauki na dalszych etapach kształcenia wiadomości i umiejętności, luźno zestawione bez rozumi</w:t>
      </w:r>
      <w:r w:rsidR="00286231">
        <w:rPr>
          <w:rFonts w:cs="Arial"/>
          <w:sz w:val="24"/>
          <w:szCs w:val="24"/>
        </w:rPr>
        <w:t>enia związków</w:t>
      </w:r>
      <w:r>
        <w:rPr>
          <w:rFonts w:cs="Arial"/>
          <w:sz w:val="24"/>
          <w:szCs w:val="24"/>
        </w:rPr>
        <w:t xml:space="preserve"> i uogólnień,</w:t>
      </w:r>
    </w:p>
    <w:p w:rsidR="003B3C39" w:rsidRDefault="003B3C39" w:rsidP="00E50830">
      <w:pPr>
        <w:pStyle w:val="Akapitzlist"/>
        <w:numPr>
          <w:ilvl w:val="0"/>
          <w:numId w:val="208"/>
        </w:numPr>
        <w:spacing w:after="0" w:line="240" w:lineRule="auto"/>
        <w:ind w:left="0"/>
        <w:rPr>
          <w:rFonts w:cs="Arial"/>
          <w:sz w:val="24"/>
          <w:szCs w:val="24"/>
        </w:rPr>
      </w:pPr>
      <w:r>
        <w:rPr>
          <w:rFonts w:cs="Arial"/>
          <w:sz w:val="24"/>
          <w:szCs w:val="24"/>
        </w:rPr>
        <w:t>słabo rozumie treści programowe, podstawowe wiadomości i procedury odtwarza mechanicznie, brak umiejętności wyjaśniania zjawisk,</w:t>
      </w:r>
    </w:p>
    <w:p w:rsidR="003B3C39" w:rsidRDefault="003B3C39" w:rsidP="00E50830">
      <w:pPr>
        <w:pStyle w:val="Akapitzlist"/>
        <w:numPr>
          <w:ilvl w:val="0"/>
          <w:numId w:val="208"/>
        </w:numPr>
        <w:spacing w:after="0" w:line="240" w:lineRule="auto"/>
        <w:ind w:left="0"/>
        <w:rPr>
          <w:rFonts w:cs="Arial"/>
          <w:sz w:val="24"/>
          <w:szCs w:val="24"/>
        </w:rPr>
      </w:pPr>
      <w:r>
        <w:rPr>
          <w:rFonts w:cs="Arial"/>
          <w:sz w:val="24"/>
          <w:szCs w:val="24"/>
        </w:rPr>
        <w:t>posiada nieporadny styl wypowiedzi, ubogie słownictwo, liczne błędy, trudności w formułowaniu myśli,</w:t>
      </w:r>
    </w:p>
    <w:p w:rsidR="003B3C39" w:rsidRDefault="003B3C39" w:rsidP="00E50830">
      <w:pPr>
        <w:numPr>
          <w:ilvl w:val="0"/>
          <w:numId w:val="203"/>
        </w:numPr>
        <w:tabs>
          <w:tab w:val="left" w:pos="0"/>
          <w:tab w:val="left" w:pos="426"/>
        </w:tabs>
        <w:ind w:left="0"/>
        <w:jc w:val="left"/>
        <w:rPr>
          <w:rFonts w:cs="Arial"/>
          <w:sz w:val="24"/>
          <w:szCs w:val="24"/>
        </w:rPr>
      </w:pPr>
      <w:r>
        <w:rPr>
          <w:rFonts w:cs="Arial"/>
          <w:b/>
          <w:bCs/>
          <w:sz w:val="24"/>
          <w:szCs w:val="24"/>
        </w:rPr>
        <w:t xml:space="preserve">stopień </w:t>
      </w:r>
      <w:r>
        <w:rPr>
          <w:rFonts w:cs="Arial"/>
          <w:b/>
          <w:sz w:val="24"/>
          <w:szCs w:val="24"/>
        </w:rPr>
        <w:t>niedostateczny</w:t>
      </w:r>
      <w:r>
        <w:rPr>
          <w:rFonts w:cs="Arial"/>
          <w:sz w:val="24"/>
          <w:szCs w:val="24"/>
        </w:rPr>
        <w:t>otrzymuje uczeń, który:</w:t>
      </w:r>
    </w:p>
    <w:p w:rsidR="003B3C39" w:rsidRDefault="003B3C39" w:rsidP="00E50830">
      <w:pPr>
        <w:pStyle w:val="Akapitzlist"/>
        <w:numPr>
          <w:ilvl w:val="0"/>
          <w:numId w:val="209"/>
        </w:numPr>
        <w:spacing w:after="0" w:line="240" w:lineRule="auto"/>
        <w:ind w:left="0"/>
        <w:rPr>
          <w:rFonts w:cs="Arial"/>
          <w:sz w:val="24"/>
          <w:szCs w:val="24"/>
        </w:rPr>
      </w:pPr>
      <w:r>
        <w:rPr>
          <w:rFonts w:cs="Arial"/>
          <w:sz w:val="24"/>
          <w:szCs w:val="24"/>
        </w:rPr>
        <w:t>nie opanował wiadomości i umiejętności określonych podstawami programowymi, a braki w wiadomościach uniemożliwiają dalsze zdobywanie wiedzy,</w:t>
      </w:r>
    </w:p>
    <w:p w:rsidR="003B3C39" w:rsidRDefault="003B3C39" w:rsidP="00E50830">
      <w:pPr>
        <w:pStyle w:val="Akapitzlist"/>
        <w:numPr>
          <w:ilvl w:val="0"/>
          <w:numId w:val="209"/>
        </w:numPr>
        <w:spacing w:after="0" w:line="240" w:lineRule="auto"/>
        <w:ind w:left="0"/>
        <w:rPr>
          <w:rFonts w:cs="Arial"/>
          <w:sz w:val="24"/>
          <w:szCs w:val="24"/>
        </w:rPr>
      </w:pPr>
      <w:r>
        <w:rPr>
          <w:rFonts w:cs="Arial"/>
          <w:sz w:val="24"/>
          <w:szCs w:val="24"/>
        </w:rPr>
        <w:t>nie jest w stanie rozwiązać /wykonać/ zadań o niewielkim elementarnym stopniu trudności,</w:t>
      </w:r>
    </w:p>
    <w:p w:rsidR="003B3C39" w:rsidRDefault="003B3C39" w:rsidP="00E50830">
      <w:pPr>
        <w:pStyle w:val="Akapitzlist"/>
        <w:numPr>
          <w:ilvl w:val="0"/>
          <w:numId w:val="209"/>
        </w:numPr>
        <w:spacing w:after="0" w:line="240" w:lineRule="auto"/>
        <w:ind w:left="0"/>
        <w:rPr>
          <w:rFonts w:cs="Arial"/>
          <w:sz w:val="24"/>
          <w:szCs w:val="24"/>
        </w:rPr>
      </w:pPr>
      <w:r>
        <w:rPr>
          <w:rFonts w:cs="Arial"/>
          <w:sz w:val="24"/>
          <w:szCs w:val="24"/>
        </w:rPr>
        <w:t xml:space="preserve">nie skorzystał z pomocy szkoły, nie wykorzystał szans uzupełnienia wiedzy i umiejętności </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Ocenie podlegają wszystkie formy pracy ucznia:</w:t>
      </w:r>
    </w:p>
    <w:p w:rsidR="003B3C39" w:rsidRDefault="003B3C39" w:rsidP="00E50830">
      <w:pPr>
        <w:numPr>
          <w:ilvl w:val="0"/>
          <w:numId w:val="210"/>
        </w:numPr>
        <w:tabs>
          <w:tab w:val="left" w:pos="0"/>
          <w:tab w:val="left" w:pos="426"/>
        </w:tabs>
        <w:ind w:left="0"/>
        <w:jc w:val="left"/>
        <w:rPr>
          <w:rFonts w:cs="Arial"/>
          <w:bCs/>
          <w:sz w:val="24"/>
          <w:szCs w:val="24"/>
        </w:rPr>
      </w:pPr>
      <w:r>
        <w:rPr>
          <w:rFonts w:cs="Arial"/>
          <w:bCs/>
          <w:sz w:val="24"/>
          <w:szCs w:val="24"/>
        </w:rPr>
        <w:lastRenderedPageBreak/>
        <w:t>prace klasowe na jednej lub dwóch godzinach lekcyjnych obejmujące treść   całego działu (lub dużą część działu);</w:t>
      </w:r>
    </w:p>
    <w:p w:rsidR="003B3C39" w:rsidRDefault="003B3C39" w:rsidP="00E50830">
      <w:pPr>
        <w:numPr>
          <w:ilvl w:val="0"/>
          <w:numId w:val="210"/>
        </w:numPr>
        <w:tabs>
          <w:tab w:val="left" w:pos="0"/>
          <w:tab w:val="left" w:pos="426"/>
        </w:tabs>
        <w:ind w:left="0"/>
        <w:jc w:val="left"/>
        <w:rPr>
          <w:rFonts w:cs="Arial"/>
          <w:bCs/>
          <w:sz w:val="24"/>
          <w:szCs w:val="24"/>
        </w:rPr>
      </w:pPr>
      <w:r>
        <w:rPr>
          <w:rFonts w:cs="Arial"/>
          <w:bCs/>
          <w:sz w:val="24"/>
          <w:szCs w:val="24"/>
        </w:rPr>
        <w:t>testy;</w:t>
      </w:r>
    </w:p>
    <w:p w:rsidR="003B3C39" w:rsidRDefault="003B3C39" w:rsidP="00E50830">
      <w:pPr>
        <w:numPr>
          <w:ilvl w:val="0"/>
          <w:numId w:val="210"/>
        </w:numPr>
        <w:tabs>
          <w:tab w:val="left" w:pos="0"/>
          <w:tab w:val="left" w:pos="426"/>
        </w:tabs>
        <w:ind w:left="0"/>
        <w:jc w:val="left"/>
        <w:rPr>
          <w:rFonts w:cs="Arial"/>
          <w:bCs/>
          <w:sz w:val="24"/>
          <w:szCs w:val="24"/>
        </w:rPr>
      </w:pPr>
      <w:r>
        <w:rPr>
          <w:rFonts w:cs="Arial"/>
          <w:bCs/>
          <w:sz w:val="24"/>
          <w:szCs w:val="24"/>
        </w:rPr>
        <w:t>kartkówki z trzech ostatnich tematów;</w:t>
      </w:r>
    </w:p>
    <w:p w:rsidR="003B3C39" w:rsidRDefault="003B3C39" w:rsidP="00E50830">
      <w:pPr>
        <w:numPr>
          <w:ilvl w:val="0"/>
          <w:numId w:val="210"/>
        </w:numPr>
        <w:tabs>
          <w:tab w:val="left" w:pos="0"/>
          <w:tab w:val="left" w:pos="426"/>
        </w:tabs>
        <w:ind w:left="0"/>
        <w:jc w:val="left"/>
        <w:rPr>
          <w:rFonts w:cs="Arial"/>
          <w:bCs/>
          <w:sz w:val="24"/>
          <w:szCs w:val="24"/>
        </w:rPr>
      </w:pPr>
      <w:r>
        <w:rPr>
          <w:rFonts w:cs="Arial"/>
          <w:bCs/>
          <w:sz w:val="24"/>
          <w:szCs w:val="24"/>
        </w:rPr>
        <w:t>prace domowe;</w:t>
      </w:r>
    </w:p>
    <w:p w:rsidR="003B3C39" w:rsidRDefault="003B3C39" w:rsidP="00E50830">
      <w:pPr>
        <w:numPr>
          <w:ilvl w:val="0"/>
          <w:numId w:val="210"/>
        </w:numPr>
        <w:tabs>
          <w:tab w:val="left" w:pos="0"/>
          <w:tab w:val="left" w:pos="426"/>
        </w:tabs>
        <w:ind w:left="0"/>
        <w:jc w:val="left"/>
        <w:rPr>
          <w:rFonts w:cs="Arial"/>
          <w:bCs/>
          <w:sz w:val="24"/>
          <w:szCs w:val="24"/>
        </w:rPr>
      </w:pPr>
      <w:r>
        <w:rPr>
          <w:rFonts w:cs="Arial"/>
          <w:bCs/>
          <w:sz w:val="24"/>
          <w:szCs w:val="24"/>
        </w:rPr>
        <w:t>zadania i ćwiczenia wykonywane przez uczniów podczas lekcji;</w:t>
      </w:r>
    </w:p>
    <w:p w:rsidR="003B3C39" w:rsidRDefault="003B3C39" w:rsidP="00E50830">
      <w:pPr>
        <w:numPr>
          <w:ilvl w:val="0"/>
          <w:numId w:val="210"/>
        </w:numPr>
        <w:tabs>
          <w:tab w:val="left" w:pos="0"/>
          <w:tab w:val="left" w:pos="426"/>
        </w:tabs>
        <w:ind w:left="0"/>
        <w:jc w:val="left"/>
        <w:rPr>
          <w:rFonts w:cs="Arial"/>
          <w:bCs/>
          <w:sz w:val="24"/>
          <w:szCs w:val="24"/>
        </w:rPr>
      </w:pPr>
      <w:r>
        <w:rPr>
          <w:rFonts w:cs="Arial"/>
          <w:bCs/>
          <w:sz w:val="24"/>
          <w:szCs w:val="24"/>
        </w:rPr>
        <w:t>różnego typu sprawdziany pisemne;</w:t>
      </w:r>
    </w:p>
    <w:p w:rsidR="003B3C39" w:rsidRDefault="003B3C39" w:rsidP="00E50830">
      <w:pPr>
        <w:numPr>
          <w:ilvl w:val="0"/>
          <w:numId w:val="210"/>
        </w:numPr>
        <w:tabs>
          <w:tab w:val="left" w:pos="0"/>
          <w:tab w:val="left" w:pos="426"/>
        </w:tabs>
        <w:ind w:left="0"/>
        <w:jc w:val="left"/>
        <w:rPr>
          <w:rFonts w:cs="Arial"/>
          <w:bCs/>
          <w:sz w:val="24"/>
          <w:szCs w:val="24"/>
        </w:rPr>
      </w:pPr>
      <w:r>
        <w:rPr>
          <w:rFonts w:cs="Arial"/>
          <w:bCs/>
          <w:sz w:val="24"/>
          <w:szCs w:val="24"/>
        </w:rPr>
        <w:t xml:space="preserve"> wypowiedzi ustne;</w:t>
      </w:r>
    </w:p>
    <w:p w:rsidR="003B3C39" w:rsidRDefault="003B3C39" w:rsidP="00E50830">
      <w:pPr>
        <w:numPr>
          <w:ilvl w:val="0"/>
          <w:numId w:val="210"/>
        </w:numPr>
        <w:tabs>
          <w:tab w:val="left" w:pos="0"/>
          <w:tab w:val="left" w:pos="426"/>
        </w:tabs>
        <w:ind w:left="0"/>
        <w:jc w:val="left"/>
        <w:rPr>
          <w:rFonts w:cs="Arial"/>
          <w:bCs/>
          <w:sz w:val="24"/>
          <w:szCs w:val="24"/>
        </w:rPr>
      </w:pPr>
      <w:r>
        <w:rPr>
          <w:rFonts w:cs="Arial"/>
          <w:bCs/>
          <w:sz w:val="24"/>
          <w:szCs w:val="24"/>
        </w:rPr>
        <w:t xml:space="preserve"> praca w zespole;</w:t>
      </w:r>
    </w:p>
    <w:p w:rsidR="003B3C39" w:rsidRDefault="003B3C39" w:rsidP="00E50830">
      <w:pPr>
        <w:numPr>
          <w:ilvl w:val="0"/>
          <w:numId w:val="210"/>
        </w:numPr>
        <w:tabs>
          <w:tab w:val="left" w:pos="0"/>
          <w:tab w:val="left" w:pos="426"/>
        </w:tabs>
        <w:ind w:left="0"/>
        <w:jc w:val="left"/>
        <w:rPr>
          <w:rFonts w:cs="Arial"/>
          <w:bCs/>
          <w:sz w:val="24"/>
          <w:szCs w:val="24"/>
        </w:rPr>
      </w:pPr>
      <w:r>
        <w:rPr>
          <w:rFonts w:cs="Arial"/>
          <w:bCs/>
          <w:sz w:val="24"/>
          <w:szCs w:val="24"/>
        </w:rPr>
        <w:t xml:space="preserve"> testy sprawnościowe;</w:t>
      </w:r>
    </w:p>
    <w:p w:rsidR="003B3C39" w:rsidRDefault="003B3C39" w:rsidP="00E50830">
      <w:pPr>
        <w:numPr>
          <w:ilvl w:val="0"/>
          <w:numId w:val="210"/>
        </w:numPr>
        <w:tabs>
          <w:tab w:val="left" w:pos="0"/>
          <w:tab w:val="left" w:pos="426"/>
        </w:tabs>
        <w:ind w:left="0"/>
        <w:jc w:val="left"/>
        <w:rPr>
          <w:rFonts w:cs="Arial"/>
          <w:bCs/>
          <w:sz w:val="24"/>
          <w:szCs w:val="24"/>
        </w:rPr>
      </w:pPr>
      <w:r>
        <w:rPr>
          <w:rFonts w:cs="Arial"/>
          <w:bCs/>
          <w:sz w:val="24"/>
          <w:szCs w:val="24"/>
        </w:rPr>
        <w:t xml:space="preserve"> prace plastyczne i techniczne;</w:t>
      </w:r>
    </w:p>
    <w:p w:rsidR="003B3C39" w:rsidRDefault="003B3C39" w:rsidP="00E50830">
      <w:pPr>
        <w:numPr>
          <w:ilvl w:val="0"/>
          <w:numId w:val="210"/>
        </w:numPr>
        <w:tabs>
          <w:tab w:val="left" w:pos="0"/>
          <w:tab w:val="left" w:pos="426"/>
        </w:tabs>
        <w:ind w:left="0"/>
        <w:jc w:val="left"/>
        <w:rPr>
          <w:rFonts w:cs="Arial"/>
          <w:sz w:val="24"/>
          <w:szCs w:val="24"/>
        </w:rPr>
      </w:pPr>
      <w:r>
        <w:rPr>
          <w:rFonts w:cs="Arial"/>
          <w:bCs/>
          <w:sz w:val="24"/>
          <w:szCs w:val="24"/>
        </w:rPr>
        <w:t xml:space="preserve"> wiadomości</w:t>
      </w:r>
      <w:r>
        <w:rPr>
          <w:rFonts w:cs="Arial"/>
          <w:sz w:val="24"/>
          <w:szCs w:val="24"/>
        </w:rPr>
        <w:t xml:space="preserve"> i umiejętności muzyczne</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Zasady obowiązujące w ocenianiu pisemnych wypowiedzi uczniów:</w:t>
      </w:r>
    </w:p>
    <w:p w:rsidR="003B3C39" w:rsidRDefault="003B3C39" w:rsidP="00E50830">
      <w:pPr>
        <w:numPr>
          <w:ilvl w:val="0"/>
          <w:numId w:val="211"/>
        </w:numPr>
        <w:tabs>
          <w:tab w:val="left" w:pos="0"/>
          <w:tab w:val="left" w:pos="426"/>
        </w:tabs>
        <w:ind w:left="0"/>
        <w:jc w:val="left"/>
        <w:rPr>
          <w:rFonts w:cs="Arial"/>
          <w:sz w:val="24"/>
          <w:szCs w:val="24"/>
        </w:rPr>
      </w:pPr>
      <w:r>
        <w:rPr>
          <w:rFonts w:cs="Arial"/>
          <w:b/>
          <w:sz w:val="24"/>
          <w:szCs w:val="24"/>
        </w:rPr>
        <w:t>praca</w:t>
      </w:r>
      <w:r>
        <w:rPr>
          <w:rFonts w:cs="Arial"/>
          <w:b/>
          <w:bCs/>
          <w:sz w:val="24"/>
          <w:szCs w:val="24"/>
        </w:rPr>
        <w:t xml:space="preserve"> klasowa lub sprawdzian</w:t>
      </w:r>
      <w:r>
        <w:rPr>
          <w:rFonts w:cs="Arial"/>
          <w:bCs/>
          <w:sz w:val="24"/>
          <w:szCs w:val="24"/>
        </w:rPr>
        <w:t xml:space="preserve"> – o</w:t>
      </w:r>
      <w:r>
        <w:rPr>
          <w:rFonts w:cs="Arial"/>
          <w:sz w:val="24"/>
          <w:szCs w:val="24"/>
        </w:rPr>
        <w:t>bejmuje duże partie materiału, ocena wystawiona            na jej podstawie ma znaczący wpływ na ocenę okresową, zasady przeprowadzania:</w:t>
      </w:r>
    </w:p>
    <w:p w:rsidR="003B3C39" w:rsidRDefault="003B3C39" w:rsidP="00E50830">
      <w:pPr>
        <w:pStyle w:val="Akapitzlist"/>
        <w:numPr>
          <w:ilvl w:val="0"/>
          <w:numId w:val="212"/>
        </w:numPr>
        <w:spacing w:after="0" w:line="240" w:lineRule="auto"/>
        <w:ind w:left="0"/>
        <w:rPr>
          <w:rFonts w:cs="Arial"/>
          <w:sz w:val="24"/>
          <w:szCs w:val="24"/>
        </w:rPr>
      </w:pPr>
      <w:r>
        <w:rPr>
          <w:rFonts w:cs="Arial"/>
          <w:sz w:val="24"/>
          <w:szCs w:val="24"/>
        </w:rPr>
        <w:t xml:space="preserve">uczeń ma prawo znać z tygodniowym wyprzedzeniem </w:t>
      </w:r>
      <w:r w:rsidR="00286231">
        <w:rPr>
          <w:rFonts w:cs="Arial"/>
          <w:sz w:val="24"/>
          <w:szCs w:val="24"/>
        </w:rPr>
        <w:t xml:space="preserve">terminy prac klasowych,                                     </w:t>
      </w:r>
      <w:r>
        <w:rPr>
          <w:rFonts w:cs="Arial"/>
          <w:sz w:val="24"/>
          <w:szCs w:val="24"/>
        </w:rPr>
        <w:t xml:space="preserve"> które są odnotowywane w dzienniku lekcyjnym,</w:t>
      </w:r>
    </w:p>
    <w:p w:rsidR="003B3C39" w:rsidRDefault="003B3C39" w:rsidP="00E50830">
      <w:pPr>
        <w:pStyle w:val="Akapitzlist"/>
        <w:numPr>
          <w:ilvl w:val="0"/>
          <w:numId w:val="212"/>
        </w:numPr>
        <w:spacing w:after="0" w:line="240" w:lineRule="auto"/>
        <w:ind w:left="0"/>
        <w:rPr>
          <w:rFonts w:cs="Arial"/>
          <w:sz w:val="24"/>
          <w:szCs w:val="24"/>
        </w:rPr>
      </w:pPr>
      <w:r>
        <w:rPr>
          <w:rFonts w:cs="Arial"/>
          <w:sz w:val="24"/>
          <w:szCs w:val="24"/>
        </w:rPr>
        <w:t>w ciągu jednego dnia można przeprowadzić tylko jedną pracę klasową, w ciągu tygodnia nie więcej niż trzy;</w:t>
      </w:r>
    </w:p>
    <w:p w:rsidR="003B3C39" w:rsidRDefault="003B3C39" w:rsidP="00E50830">
      <w:pPr>
        <w:numPr>
          <w:ilvl w:val="0"/>
          <w:numId w:val="211"/>
        </w:numPr>
        <w:tabs>
          <w:tab w:val="left" w:pos="0"/>
          <w:tab w:val="left" w:pos="426"/>
        </w:tabs>
        <w:ind w:left="0"/>
        <w:jc w:val="left"/>
        <w:rPr>
          <w:rFonts w:cs="Arial"/>
          <w:sz w:val="24"/>
          <w:szCs w:val="24"/>
        </w:rPr>
      </w:pPr>
      <w:r>
        <w:rPr>
          <w:rFonts w:cs="Arial"/>
          <w:b/>
          <w:bCs/>
          <w:sz w:val="24"/>
          <w:szCs w:val="24"/>
        </w:rPr>
        <w:t>kartkówki</w:t>
      </w:r>
      <w:r>
        <w:rPr>
          <w:rFonts w:cs="Arial"/>
          <w:bCs/>
          <w:sz w:val="24"/>
          <w:szCs w:val="24"/>
        </w:rPr>
        <w:t xml:space="preserve"> – </w:t>
      </w:r>
      <w:r>
        <w:rPr>
          <w:rFonts w:cs="Arial"/>
          <w:sz w:val="24"/>
          <w:szCs w:val="24"/>
        </w:rPr>
        <w:t>kontrolują opanowanie wiadomości i umiejętności z trzech ostatnich lekcji lub pracy domowej, wystawiane oceny mają rangę oceny z odpowiedz</w:t>
      </w:r>
      <w:r w:rsidR="00286231">
        <w:rPr>
          <w:rFonts w:cs="Arial"/>
          <w:sz w:val="24"/>
          <w:szCs w:val="24"/>
        </w:rPr>
        <w:t>i przy</w:t>
      </w:r>
      <w:r>
        <w:rPr>
          <w:rFonts w:cs="Arial"/>
          <w:sz w:val="24"/>
          <w:szCs w:val="24"/>
        </w:rPr>
        <w:t xml:space="preserve"> ich przeprowadzaniu nie występują ograniczenia wymienione w punkcie 1 i 2.</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 xml:space="preserve">Zasady oceny pracy pisemnej, odpowiedzi ustnej oraz pracy w grupie są zawarte w </w:t>
      </w:r>
      <w:r>
        <w:rPr>
          <w:rFonts w:cs="Arial"/>
          <w:b/>
          <w:sz w:val="24"/>
          <w:szCs w:val="24"/>
        </w:rPr>
        <w:t>Przedmiotowych Zasadach Oceniania</w:t>
      </w:r>
      <w:r>
        <w:rPr>
          <w:rFonts w:cs="Arial"/>
          <w:sz w:val="24"/>
          <w:szCs w:val="24"/>
        </w:rPr>
        <w:t>.</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Oceny podawane są uczniom do wiadomości  i na bieżąco wpis</w:t>
      </w:r>
      <w:r w:rsidR="00286231">
        <w:rPr>
          <w:rFonts w:cs="Arial"/>
          <w:sz w:val="24"/>
          <w:szCs w:val="24"/>
        </w:rPr>
        <w:t>ywane</w:t>
      </w:r>
      <w:r>
        <w:rPr>
          <w:rFonts w:cs="Arial"/>
          <w:sz w:val="24"/>
          <w:szCs w:val="24"/>
        </w:rPr>
        <w:t xml:space="preserv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Znak graficzny „parafka” oznacza fakt oglądania pracy przez</w:t>
      </w:r>
      <w:r w:rsidR="00286231">
        <w:rPr>
          <w:rFonts w:cs="Arial"/>
          <w:sz w:val="24"/>
          <w:szCs w:val="24"/>
        </w:rPr>
        <w:t xml:space="preserve"> nauczyciela,                                                   </w:t>
      </w:r>
      <w:r>
        <w:rPr>
          <w:rFonts w:cs="Arial"/>
          <w:sz w:val="24"/>
          <w:szCs w:val="24"/>
        </w:rPr>
        <w:t>a nie sprawdzania zawartości merytorycznej.</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Uczeń jest zobowiązany do pisania pracy klasowej obejmującej kompleksową część materiału. W przypadku nieobecności uczeń ma obowiązek napis</w:t>
      </w:r>
      <w:r w:rsidR="00286231">
        <w:rPr>
          <w:rFonts w:cs="Arial"/>
          <w:sz w:val="24"/>
          <w:szCs w:val="24"/>
        </w:rPr>
        <w:t xml:space="preserve">ać ten sprawdzian </w:t>
      </w:r>
      <w:r>
        <w:rPr>
          <w:rFonts w:cs="Arial"/>
          <w:sz w:val="24"/>
          <w:szCs w:val="24"/>
        </w:rPr>
        <w:t>w terminie uzgodnionym z nauczycielem.</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Pisemne sprawdziany wiadomości i prace klasowe z języka polskiego i matematyki poprawiane są i  zwracane uczniom w ciągu dwóch tygodni. Sprawdzon</w:t>
      </w:r>
      <w:r w:rsidR="00286231">
        <w:rPr>
          <w:rFonts w:cs="Arial"/>
          <w:sz w:val="24"/>
          <w:szCs w:val="24"/>
        </w:rPr>
        <w:t>e prace pisemne</w:t>
      </w:r>
      <w:r>
        <w:rPr>
          <w:rFonts w:cs="Arial"/>
          <w:sz w:val="24"/>
          <w:szCs w:val="24"/>
        </w:rPr>
        <w:t xml:space="preserve"> z języka polskiego wszystkie winny być zaopatrzone w recenzje i omówion</w:t>
      </w:r>
      <w:r w:rsidR="00286231">
        <w:rPr>
          <w:rFonts w:cs="Arial"/>
          <w:sz w:val="24"/>
          <w:szCs w:val="24"/>
        </w:rPr>
        <w:t xml:space="preserve">e na lekcji </w:t>
      </w:r>
      <w:r>
        <w:rPr>
          <w:rFonts w:cs="Arial"/>
          <w:sz w:val="24"/>
          <w:szCs w:val="24"/>
        </w:rPr>
        <w:t>oraz dane uczniom do wglądu.</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Ocenione kompleksowe sprawdziany wiadomości i prace klasowe przechowywane są przez nauczycieli  do końca danego roku szkolnego, a ocenione krótkie sprawdziany do końca semestru.</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 xml:space="preserve">Na 5 dni  przed klasyfikacją powinno być zakończone przeprowadzanie wszelkich pisemnych sprawdzianów wiadomości. </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zeszytu przedmiotowego ”nie przygotowany” i datę, a do dziennika lekcyjnego skrót  „</w:t>
      </w:r>
      <w:proofErr w:type="spellStart"/>
      <w:r>
        <w:rPr>
          <w:rFonts w:cs="Arial"/>
          <w:sz w:val="24"/>
          <w:szCs w:val="24"/>
        </w:rPr>
        <w:t>np</w:t>
      </w:r>
      <w:proofErr w:type="spellEnd"/>
      <w:r>
        <w:rPr>
          <w:rFonts w:cs="Arial"/>
          <w:sz w:val="24"/>
          <w:szCs w:val="24"/>
        </w:rPr>
        <w:t xml:space="preserve">”. </w:t>
      </w:r>
    </w:p>
    <w:p w:rsidR="003B3C39" w:rsidRDefault="003B3C39" w:rsidP="00E50830">
      <w:pPr>
        <w:pStyle w:val="Akapitzlist"/>
        <w:numPr>
          <w:ilvl w:val="0"/>
          <w:numId w:val="202"/>
        </w:numPr>
        <w:tabs>
          <w:tab w:val="left" w:pos="0"/>
        </w:tabs>
        <w:spacing w:after="0" w:line="240" w:lineRule="auto"/>
        <w:ind w:left="0"/>
        <w:rPr>
          <w:rFonts w:cs="Arial"/>
          <w:sz w:val="24"/>
          <w:szCs w:val="24"/>
        </w:rPr>
      </w:pPr>
      <w:r>
        <w:rPr>
          <w:rFonts w:cs="Arial"/>
          <w:sz w:val="24"/>
          <w:szCs w:val="24"/>
        </w:rPr>
        <w:t>Szczegółowy tryb oceniania i sprawdzania wiadomości ustalają nauczyciele uczący poszczególnych zajęć edukacyjnych i informują uczniów i rodziców(prawnych opiekunów)                        na początku roku szkolnego.</w:t>
      </w:r>
    </w:p>
    <w:p w:rsidR="003B3C39" w:rsidRDefault="003B3C39" w:rsidP="00E50830">
      <w:pPr>
        <w:pStyle w:val="Akapitzlist"/>
        <w:numPr>
          <w:ilvl w:val="0"/>
          <w:numId w:val="202"/>
        </w:numPr>
        <w:tabs>
          <w:tab w:val="left" w:pos="0"/>
        </w:tabs>
        <w:spacing w:after="0" w:line="240" w:lineRule="auto"/>
        <w:ind w:left="0"/>
        <w:rPr>
          <w:rFonts w:cs="Arial"/>
        </w:rPr>
      </w:pPr>
      <w:r>
        <w:rPr>
          <w:rFonts w:cs="Arial"/>
          <w:sz w:val="24"/>
          <w:szCs w:val="24"/>
        </w:rPr>
        <w:lastRenderedPageBreak/>
        <w:t>Pisemne</w:t>
      </w:r>
      <w:r>
        <w:rPr>
          <w:rFonts w:cs="Arial"/>
        </w:rPr>
        <w:t xml:space="preserve"> sprawdziany wiadomości oceniane są punktowo i przeliczane na oceny zawarte wg zasady:</w:t>
      </w:r>
    </w:p>
    <w:p w:rsidR="003B3C39" w:rsidRPr="004A2366" w:rsidRDefault="003B3C39" w:rsidP="00E50830">
      <w:pPr>
        <w:numPr>
          <w:ilvl w:val="0"/>
          <w:numId w:val="213"/>
        </w:numPr>
        <w:tabs>
          <w:tab w:val="left" w:pos="0"/>
          <w:tab w:val="left" w:pos="426"/>
        </w:tabs>
        <w:ind w:left="0"/>
        <w:jc w:val="left"/>
        <w:rPr>
          <w:rFonts w:cs="Arial"/>
          <w:b/>
          <w:bCs/>
          <w:sz w:val="24"/>
          <w:szCs w:val="24"/>
        </w:rPr>
      </w:pPr>
      <w:r w:rsidRPr="004A2366">
        <w:rPr>
          <w:rFonts w:cs="Arial"/>
          <w:b/>
          <w:sz w:val="24"/>
          <w:szCs w:val="24"/>
        </w:rPr>
        <w:t xml:space="preserve">  100</w:t>
      </w:r>
      <w:r w:rsidRPr="004A2366">
        <w:rPr>
          <w:rFonts w:cs="Arial"/>
          <w:b/>
          <w:bCs/>
          <w:sz w:val="24"/>
          <w:szCs w:val="24"/>
        </w:rPr>
        <w:t>% i ½ zadania dodatkowego – celujący;</w:t>
      </w:r>
    </w:p>
    <w:p w:rsidR="003B3C39" w:rsidRPr="004A2366" w:rsidRDefault="003B3C39" w:rsidP="00E50830">
      <w:pPr>
        <w:numPr>
          <w:ilvl w:val="0"/>
          <w:numId w:val="213"/>
        </w:numPr>
        <w:tabs>
          <w:tab w:val="left" w:pos="0"/>
          <w:tab w:val="left" w:pos="426"/>
        </w:tabs>
        <w:ind w:left="0"/>
        <w:jc w:val="left"/>
        <w:rPr>
          <w:rFonts w:cs="Arial"/>
          <w:b/>
          <w:bCs/>
          <w:sz w:val="24"/>
          <w:szCs w:val="24"/>
        </w:rPr>
      </w:pPr>
      <w:r w:rsidRPr="004A2366">
        <w:rPr>
          <w:rFonts w:cs="Arial"/>
          <w:b/>
          <w:bCs/>
          <w:sz w:val="24"/>
          <w:szCs w:val="24"/>
        </w:rPr>
        <w:t xml:space="preserve">    91% - 100% - bardzo dobry;</w:t>
      </w:r>
    </w:p>
    <w:p w:rsidR="003B3C39" w:rsidRPr="004A2366" w:rsidRDefault="003B3C39" w:rsidP="00E50830">
      <w:pPr>
        <w:numPr>
          <w:ilvl w:val="0"/>
          <w:numId w:val="213"/>
        </w:numPr>
        <w:tabs>
          <w:tab w:val="left" w:pos="0"/>
          <w:tab w:val="left" w:pos="426"/>
        </w:tabs>
        <w:ind w:left="0"/>
        <w:jc w:val="left"/>
        <w:rPr>
          <w:rFonts w:cs="Arial"/>
          <w:b/>
          <w:bCs/>
          <w:sz w:val="24"/>
          <w:szCs w:val="24"/>
        </w:rPr>
      </w:pPr>
      <w:r w:rsidRPr="004A2366">
        <w:rPr>
          <w:rFonts w:cs="Arial"/>
          <w:b/>
          <w:bCs/>
          <w:sz w:val="24"/>
          <w:szCs w:val="24"/>
        </w:rPr>
        <w:t xml:space="preserve">    72% - 90% - dobry;</w:t>
      </w:r>
    </w:p>
    <w:p w:rsidR="003B3C39" w:rsidRPr="004A2366" w:rsidRDefault="003B3C39" w:rsidP="00E50830">
      <w:pPr>
        <w:numPr>
          <w:ilvl w:val="0"/>
          <w:numId w:val="213"/>
        </w:numPr>
        <w:tabs>
          <w:tab w:val="left" w:pos="0"/>
          <w:tab w:val="left" w:pos="426"/>
        </w:tabs>
        <w:ind w:left="0"/>
        <w:jc w:val="left"/>
        <w:rPr>
          <w:rFonts w:cs="Arial"/>
          <w:b/>
          <w:bCs/>
          <w:sz w:val="24"/>
          <w:szCs w:val="24"/>
        </w:rPr>
      </w:pPr>
      <w:r w:rsidRPr="004A2366">
        <w:rPr>
          <w:rFonts w:cs="Arial"/>
          <w:b/>
          <w:bCs/>
          <w:sz w:val="24"/>
          <w:szCs w:val="24"/>
        </w:rPr>
        <w:t xml:space="preserve">    51% - 71% - dostateczny;</w:t>
      </w:r>
    </w:p>
    <w:p w:rsidR="003B3C39" w:rsidRPr="004A2366" w:rsidRDefault="003B3C39" w:rsidP="00E50830">
      <w:pPr>
        <w:numPr>
          <w:ilvl w:val="0"/>
          <w:numId w:val="213"/>
        </w:numPr>
        <w:tabs>
          <w:tab w:val="left" w:pos="0"/>
          <w:tab w:val="left" w:pos="426"/>
        </w:tabs>
        <w:ind w:left="0"/>
        <w:jc w:val="left"/>
        <w:rPr>
          <w:rFonts w:cs="Arial"/>
          <w:b/>
          <w:bCs/>
          <w:sz w:val="24"/>
          <w:szCs w:val="24"/>
        </w:rPr>
      </w:pPr>
      <w:r w:rsidRPr="004A2366">
        <w:rPr>
          <w:rFonts w:cs="Arial"/>
          <w:b/>
          <w:bCs/>
          <w:sz w:val="24"/>
          <w:szCs w:val="24"/>
        </w:rPr>
        <w:t xml:space="preserve">    35% - 50% - dopuszczający;</w:t>
      </w:r>
    </w:p>
    <w:p w:rsidR="003B3C39" w:rsidRPr="004A2366" w:rsidRDefault="003B3C39" w:rsidP="00E50830">
      <w:pPr>
        <w:numPr>
          <w:ilvl w:val="0"/>
          <w:numId w:val="213"/>
        </w:numPr>
        <w:tabs>
          <w:tab w:val="left" w:pos="0"/>
          <w:tab w:val="left" w:pos="426"/>
        </w:tabs>
        <w:ind w:left="0"/>
        <w:jc w:val="left"/>
        <w:rPr>
          <w:rFonts w:cs="Arial"/>
          <w:b/>
          <w:sz w:val="24"/>
          <w:szCs w:val="24"/>
        </w:rPr>
      </w:pPr>
      <w:r w:rsidRPr="004A2366">
        <w:rPr>
          <w:rFonts w:cs="Arial"/>
          <w:b/>
          <w:bCs/>
          <w:sz w:val="24"/>
          <w:szCs w:val="24"/>
        </w:rPr>
        <w:t>&lt; 34%</w:t>
      </w:r>
      <w:r w:rsidRPr="004A2366">
        <w:rPr>
          <w:rFonts w:cs="Arial"/>
          <w:b/>
          <w:sz w:val="24"/>
          <w:szCs w:val="24"/>
        </w:rPr>
        <w:t xml:space="preserve"> - niedostateczny.</w:t>
      </w:r>
    </w:p>
    <w:p w:rsidR="003B3C39" w:rsidRDefault="003B3C39" w:rsidP="00286231">
      <w:pPr>
        <w:pStyle w:val="Nagwek3"/>
        <w:spacing w:before="0" w:after="0" w:line="240" w:lineRule="auto"/>
        <w:rPr>
          <w:b/>
          <w:color w:val="002060"/>
          <w:sz w:val="22"/>
          <w:szCs w:val="22"/>
          <w:lang w:eastAsia="pl-PL"/>
        </w:rPr>
      </w:pPr>
      <w:bookmarkStart w:id="113" w:name="_Toc361441389"/>
      <w:bookmarkStart w:id="114" w:name="_Toc492414674"/>
      <w:r>
        <w:rPr>
          <w:b/>
          <w:color w:val="002060"/>
          <w:sz w:val="22"/>
          <w:szCs w:val="22"/>
          <w:lang w:eastAsia="pl-PL"/>
        </w:rPr>
        <w:t xml:space="preserve">Rozdział </w:t>
      </w:r>
      <w:bookmarkEnd w:id="113"/>
      <w:r>
        <w:rPr>
          <w:b/>
          <w:color w:val="002060"/>
          <w:sz w:val="22"/>
          <w:szCs w:val="22"/>
          <w:lang w:eastAsia="pl-PL"/>
        </w:rPr>
        <w:t>9</w:t>
      </w:r>
      <w:r>
        <w:rPr>
          <w:b/>
          <w:color w:val="002060"/>
          <w:sz w:val="22"/>
          <w:szCs w:val="22"/>
          <w:lang w:eastAsia="pl-PL"/>
        </w:rPr>
        <w:br/>
        <w:t>Ocenianie zachowania</w:t>
      </w:r>
      <w:bookmarkEnd w:id="114"/>
    </w:p>
    <w:p w:rsidR="003B3C39" w:rsidRDefault="003B3C39" w:rsidP="00E50830">
      <w:pPr>
        <w:pStyle w:val="paragraf"/>
        <w:jc w:val="left"/>
        <w:rPr>
          <w:rFonts w:cs="Arial"/>
          <w:sz w:val="24"/>
          <w:szCs w:val="24"/>
        </w:rPr>
      </w:pPr>
      <w:r>
        <w:rPr>
          <w:rFonts w:cs="Arial"/>
          <w:b/>
          <w:sz w:val="24"/>
          <w:szCs w:val="24"/>
        </w:rPr>
        <w:t xml:space="preserve">  §95.</w:t>
      </w:r>
      <w:r>
        <w:rPr>
          <w:rFonts w:cs="Arial"/>
          <w:b/>
          <w:bCs/>
          <w:sz w:val="24"/>
          <w:szCs w:val="24"/>
        </w:rPr>
        <w:t>1.</w:t>
      </w:r>
      <w:r>
        <w:rPr>
          <w:rFonts w:cs="Arial"/>
          <w:bCs/>
          <w:sz w:val="24"/>
          <w:szCs w:val="24"/>
        </w:rPr>
        <w:t xml:space="preserve"> Ocenianie</w:t>
      </w:r>
      <w:r>
        <w:rPr>
          <w:rFonts w:cs="Arial"/>
          <w:sz w:val="24"/>
          <w:szCs w:val="24"/>
        </w:rPr>
        <w:t xml:space="preserve"> zachowania ucznia polega na rozpoznawaniu przez wychowawcę, nauczycieli i uczniów danej klasy stopnia respektowania przez ucznia zasad współżycia społecznego i norm etycznych.</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Ocenianie wewnątrzszkolne obejmuje:</w:t>
      </w:r>
    </w:p>
    <w:p w:rsidR="003B3C39" w:rsidRDefault="003B3C39" w:rsidP="00E50830">
      <w:pPr>
        <w:numPr>
          <w:ilvl w:val="0"/>
          <w:numId w:val="215"/>
        </w:numPr>
        <w:tabs>
          <w:tab w:val="left" w:pos="0"/>
          <w:tab w:val="left" w:pos="426"/>
        </w:tabs>
        <w:ind w:left="0"/>
        <w:jc w:val="left"/>
        <w:rPr>
          <w:rFonts w:cs="Arial"/>
          <w:bCs/>
          <w:sz w:val="24"/>
          <w:szCs w:val="24"/>
        </w:rPr>
      </w:pPr>
      <w:r>
        <w:rPr>
          <w:rFonts w:cs="Arial"/>
          <w:bCs/>
          <w:sz w:val="24"/>
          <w:szCs w:val="24"/>
        </w:rPr>
        <w:t>ustalanie przez Radę Pedagogiczną warunków i sposobu oceniania zachowania, ocenianie bieżące i ustalanie śródrocznej oraz rocznej oceny klasyfikacyjnej zachowania;</w:t>
      </w:r>
    </w:p>
    <w:p w:rsidR="003B3C39" w:rsidRDefault="003B3C39" w:rsidP="00E50830">
      <w:pPr>
        <w:numPr>
          <w:ilvl w:val="0"/>
          <w:numId w:val="215"/>
        </w:numPr>
        <w:tabs>
          <w:tab w:val="left" w:pos="0"/>
          <w:tab w:val="left" w:pos="426"/>
        </w:tabs>
        <w:ind w:left="0"/>
        <w:jc w:val="left"/>
        <w:rPr>
          <w:rFonts w:cs="Arial"/>
          <w:sz w:val="24"/>
          <w:szCs w:val="24"/>
        </w:rPr>
      </w:pPr>
      <w:r>
        <w:rPr>
          <w:rFonts w:cs="Arial"/>
          <w:bCs/>
          <w:sz w:val="24"/>
          <w:szCs w:val="24"/>
        </w:rPr>
        <w:t>ustalenie warunków i trybu uzyskania wyższej niż przewidywana rocznej oceny klasyfikacy</w:t>
      </w:r>
      <w:r>
        <w:rPr>
          <w:rFonts w:cs="Arial"/>
          <w:sz w:val="24"/>
          <w:szCs w:val="24"/>
        </w:rPr>
        <w:t>jnej zachowania.</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Ocenianie wewnątrzszkolne ma na celu:</w:t>
      </w:r>
    </w:p>
    <w:p w:rsidR="003B3C39" w:rsidRDefault="003B3C39" w:rsidP="00E50830">
      <w:pPr>
        <w:numPr>
          <w:ilvl w:val="0"/>
          <w:numId w:val="216"/>
        </w:numPr>
        <w:tabs>
          <w:tab w:val="left" w:pos="0"/>
          <w:tab w:val="left" w:pos="426"/>
        </w:tabs>
        <w:ind w:left="0"/>
        <w:jc w:val="left"/>
        <w:rPr>
          <w:rFonts w:cs="Arial"/>
          <w:bCs/>
          <w:sz w:val="24"/>
          <w:szCs w:val="24"/>
        </w:rPr>
      </w:pPr>
      <w:r>
        <w:rPr>
          <w:rFonts w:cs="Arial"/>
          <w:bCs/>
          <w:sz w:val="24"/>
          <w:szCs w:val="24"/>
        </w:rPr>
        <w:t>informowanie ucznia o jego zachowaniu oraz o postępach w tym zakresie;</w:t>
      </w:r>
    </w:p>
    <w:p w:rsidR="003B3C39" w:rsidRDefault="003B3C39" w:rsidP="00E50830">
      <w:pPr>
        <w:numPr>
          <w:ilvl w:val="0"/>
          <w:numId w:val="216"/>
        </w:numPr>
        <w:tabs>
          <w:tab w:val="left" w:pos="0"/>
          <w:tab w:val="left" w:pos="426"/>
        </w:tabs>
        <w:ind w:left="0"/>
        <w:jc w:val="left"/>
        <w:rPr>
          <w:rFonts w:cs="Arial"/>
          <w:bCs/>
          <w:sz w:val="24"/>
          <w:szCs w:val="24"/>
        </w:rPr>
      </w:pPr>
      <w:r>
        <w:rPr>
          <w:rFonts w:cs="Arial"/>
          <w:bCs/>
          <w:sz w:val="24"/>
          <w:szCs w:val="24"/>
        </w:rPr>
        <w:t>motywowanie ucznia do dalszych postępów w zachowaniu;</w:t>
      </w:r>
    </w:p>
    <w:p w:rsidR="003B3C39" w:rsidRDefault="003B3C39" w:rsidP="00E50830">
      <w:pPr>
        <w:numPr>
          <w:ilvl w:val="0"/>
          <w:numId w:val="216"/>
        </w:numPr>
        <w:tabs>
          <w:tab w:val="left" w:pos="0"/>
          <w:tab w:val="left" w:pos="426"/>
        </w:tabs>
        <w:ind w:left="0"/>
        <w:jc w:val="left"/>
        <w:rPr>
          <w:rFonts w:cs="Arial"/>
          <w:sz w:val="24"/>
          <w:szCs w:val="24"/>
        </w:rPr>
      </w:pPr>
      <w:r>
        <w:rPr>
          <w:rFonts w:cs="Arial"/>
          <w:bCs/>
          <w:sz w:val="24"/>
          <w:szCs w:val="24"/>
        </w:rPr>
        <w:t xml:space="preserve">dostarczenie rodzicom (prawnym opiekunom) i nauczycielom informacji o postępach </w:t>
      </w:r>
      <w:r>
        <w:rPr>
          <w:rFonts w:cs="Arial"/>
          <w:bCs/>
          <w:sz w:val="24"/>
          <w:szCs w:val="24"/>
        </w:rPr>
        <w:br/>
        <w:t>w zachowaniu</w:t>
      </w:r>
      <w:r>
        <w:rPr>
          <w:rFonts w:cs="Arial"/>
          <w:sz w:val="24"/>
          <w:szCs w:val="24"/>
        </w:rPr>
        <w:t xml:space="preserve"> się ucznia.</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Wychowawca oddziału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w:t>
      </w:r>
      <w:r w:rsidR="001D6A6C">
        <w:rPr>
          <w:rFonts w:cs="Arial"/>
          <w:sz w:val="24"/>
          <w:szCs w:val="24"/>
        </w:rPr>
        <w:t>edagogicznej,</w:t>
      </w:r>
      <w:r>
        <w:rPr>
          <w:rFonts w:cs="Arial"/>
          <w:sz w:val="24"/>
          <w:szCs w:val="24"/>
        </w:rPr>
        <w:t xml:space="preserve"> w tym publicznej poradni specjalistycznej.</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Ocenę klasyfikacyjną zachowania (śródroczną i roczną) począwszy od klasy IV ustala się według następującej skali:</w:t>
      </w:r>
    </w:p>
    <w:p w:rsidR="003B3C39" w:rsidRPr="004A2366" w:rsidRDefault="003B3C39" w:rsidP="00E50830">
      <w:pPr>
        <w:numPr>
          <w:ilvl w:val="0"/>
          <w:numId w:val="217"/>
        </w:numPr>
        <w:tabs>
          <w:tab w:val="left" w:pos="0"/>
          <w:tab w:val="left" w:pos="426"/>
        </w:tabs>
        <w:ind w:left="0"/>
        <w:jc w:val="left"/>
        <w:rPr>
          <w:rFonts w:cs="Arial"/>
          <w:b/>
          <w:bCs/>
          <w:sz w:val="24"/>
          <w:szCs w:val="24"/>
        </w:rPr>
      </w:pPr>
      <w:r w:rsidRPr="004A2366">
        <w:rPr>
          <w:rFonts w:cs="Arial"/>
          <w:b/>
          <w:bCs/>
          <w:sz w:val="24"/>
          <w:szCs w:val="24"/>
        </w:rPr>
        <w:t>wzorowe – wz;</w:t>
      </w:r>
    </w:p>
    <w:p w:rsidR="003B3C39" w:rsidRPr="004A2366" w:rsidRDefault="003B3C39" w:rsidP="00E50830">
      <w:pPr>
        <w:numPr>
          <w:ilvl w:val="0"/>
          <w:numId w:val="217"/>
        </w:numPr>
        <w:tabs>
          <w:tab w:val="left" w:pos="0"/>
          <w:tab w:val="left" w:pos="426"/>
        </w:tabs>
        <w:ind w:left="0"/>
        <w:jc w:val="left"/>
        <w:rPr>
          <w:rFonts w:cs="Arial"/>
          <w:b/>
          <w:bCs/>
          <w:sz w:val="24"/>
          <w:szCs w:val="24"/>
        </w:rPr>
      </w:pPr>
      <w:r w:rsidRPr="004A2366">
        <w:rPr>
          <w:rFonts w:cs="Arial"/>
          <w:b/>
          <w:bCs/>
          <w:sz w:val="24"/>
          <w:szCs w:val="24"/>
        </w:rPr>
        <w:t>bardzo dobre – bdb;</w:t>
      </w:r>
    </w:p>
    <w:p w:rsidR="003B3C39" w:rsidRPr="004A2366" w:rsidRDefault="003B3C39" w:rsidP="00E50830">
      <w:pPr>
        <w:numPr>
          <w:ilvl w:val="0"/>
          <w:numId w:val="217"/>
        </w:numPr>
        <w:tabs>
          <w:tab w:val="left" w:pos="0"/>
          <w:tab w:val="left" w:pos="426"/>
        </w:tabs>
        <w:ind w:left="0"/>
        <w:jc w:val="left"/>
        <w:rPr>
          <w:rFonts w:cs="Arial"/>
          <w:b/>
          <w:bCs/>
          <w:sz w:val="24"/>
          <w:szCs w:val="24"/>
        </w:rPr>
      </w:pPr>
      <w:r w:rsidRPr="004A2366">
        <w:rPr>
          <w:rFonts w:cs="Arial"/>
          <w:b/>
          <w:bCs/>
          <w:sz w:val="24"/>
          <w:szCs w:val="24"/>
        </w:rPr>
        <w:t>dobre – db;</w:t>
      </w:r>
    </w:p>
    <w:p w:rsidR="003B3C39" w:rsidRPr="004A2366" w:rsidRDefault="003B3C39" w:rsidP="00E50830">
      <w:pPr>
        <w:numPr>
          <w:ilvl w:val="0"/>
          <w:numId w:val="217"/>
        </w:numPr>
        <w:tabs>
          <w:tab w:val="left" w:pos="0"/>
          <w:tab w:val="left" w:pos="426"/>
        </w:tabs>
        <w:ind w:left="0"/>
        <w:jc w:val="left"/>
        <w:rPr>
          <w:rFonts w:cs="Arial"/>
          <w:b/>
          <w:bCs/>
          <w:sz w:val="24"/>
          <w:szCs w:val="24"/>
        </w:rPr>
      </w:pPr>
      <w:r w:rsidRPr="004A2366">
        <w:rPr>
          <w:rFonts w:cs="Arial"/>
          <w:b/>
          <w:bCs/>
          <w:sz w:val="24"/>
          <w:szCs w:val="24"/>
        </w:rPr>
        <w:t>poprawne – pop;</w:t>
      </w:r>
    </w:p>
    <w:p w:rsidR="003B3C39" w:rsidRPr="004A2366" w:rsidRDefault="003B3C39" w:rsidP="00E50830">
      <w:pPr>
        <w:numPr>
          <w:ilvl w:val="0"/>
          <w:numId w:val="217"/>
        </w:numPr>
        <w:tabs>
          <w:tab w:val="left" w:pos="0"/>
          <w:tab w:val="left" w:pos="426"/>
        </w:tabs>
        <w:ind w:left="0"/>
        <w:jc w:val="left"/>
        <w:rPr>
          <w:rFonts w:cs="Arial"/>
          <w:b/>
          <w:bCs/>
          <w:sz w:val="24"/>
          <w:szCs w:val="24"/>
        </w:rPr>
      </w:pPr>
      <w:r w:rsidRPr="004A2366">
        <w:rPr>
          <w:rFonts w:cs="Arial"/>
          <w:b/>
          <w:bCs/>
          <w:sz w:val="24"/>
          <w:szCs w:val="24"/>
        </w:rPr>
        <w:t>nieodpowiednie – ndp;</w:t>
      </w:r>
    </w:p>
    <w:p w:rsidR="003B3C39" w:rsidRPr="004A2366" w:rsidRDefault="003B3C39" w:rsidP="00E50830">
      <w:pPr>
        <w:numPr>
          <w:ilvl w:val="0"/>
          <w:numId w:val="217"/>
        </w:numPr>
        <w:tabs>
          <w:tab w:val="left" w:pos="0"/>
          <w:tab w:val="left" w:pos="426"/>
        </w:tabs>
        <w:ind w:left="0"/>
        <w:jc w:val="left"/>
        <w:rPr>
          <w:rFonts w:cs="Arial"/>
          <w:b/>
          <w:sz w:val="24"/>
          <w:szCs w:val="24"/>
        </w:rPr>
      </w:pPr>
      <w:r w:rsidRPr="004A2366">
        <w:rPr>
          <w:rFonts w:cs="Arial"/>
          <w:b/>
          <w:bCs/>
          <w:sz w:val="24"/>
          <w:szCs w:val="24"/>
        </w:rPr>
        <w:t>naganne</w:t>
      </w:r>
      <w:r w:rsidRPr="004A2366">
        <w:rPr>
          <w:rFonts w:cs="Arial"/>
          <w:b/>
          <w:sz w:val="24"/>
          <w:szCs w:val="24"/>
        </w:rPr>
        <w:t xml:space="preserve"> – ng.</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color w:val="000000"/>
          <w:sz w:val="24"/>
          <w:szCs w:val="24"/>
        </w:rPr>
        <w:t xml:space="preserve">W klasach </w:t>
      </w:r>
      <w:r>
        <w:rPr>
          <w:rFonts w:cs="Arial"/>
          <w:sz w:val="24"/>
          <w:szCs w:val="24"/>
        </w:rPr>
        <w:t>I-III ocena klasyfikacyjna zachowania śró</w:t>
      </w:r>
      <w:r w:rsidR="001D6A6C">
        <w:rPr>
          <w:rFonts w:cs="Arial"/>
          <w:sz w:val="24"/>
          <w:szCs w:val="24"/>
        </w:rPr>
        <w:t xml:space="preserve">droczna i roczna jest oceną </w:t>
      </w:r>
      <w:r>
        <w:rPr>
          <w:rFonts w:cs="Arial"/>
          <w:sz w:val="24"/>
          <w:szCs w:val="24"/>
        </w:rPr>
        <w:t>opisową.</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 xml:space="preserve">Punktem wyjścia w sześciostopniowej skali jest ocena </w:t>
      </w:r>
      <w:r>
        <w:rPr>
          <w:rFonts w:cs="Arial"/>
          <w:b/>
          <w:sz w:val="24"/>
          <w:szCs w:val="24"/>
        </w:rPr>
        <w:t>dobra</w:t>
      </w:r>
      <w:r>
        <w:rPr>
          <w:rFonts w:cs="Arial"/>
          <w:sz w:val="24"/>
          <w:szCs w:val="24"/>
        </w:rPr>
        <w:t xml:space="preserve">. Ocena ta wyraża przeciętne zachowanie ucznia. Ocena, </w:t>
      </w:r>
      <w:r>
        <w:rPr>
          <w:rFonts w:cs="Arial"/>
          <w:b/>
          <w:sz w:val="24"/>
          <w:szCs w:val="24"/>
        </w:rPr>
        <w:t>bardzo dobra i wzorowa</w:t>
      </w:r>
      <w:r>
        <w:rPr>
          <w:rFonts w:cs="Arial"/>
          <w:sz w:val="24"/>
          <w:szCs w:val="24"/>
        </w:rPr>
        <w:t xml:space="preserve"> to zachowanie lepsze niż przeciętne. Ocena </w:t>
      </w:r>
      <w:r>
        <w:rPr>
          <w:rFonts w:cs="Arial"/>
          <w:b/>
          <w:sz w:val="24"/>
          <w:szCs w:val="24"/>
        </w:rPr>
        <w:t>poprawna, nieodpowiednia i naganna</w:t>
      </w:r>
      <w:r>
        <w:rPr>
          <w:rFonts w:cs="Arial"/>
          <w:sz w:val="24"/>
          <w:szCs w:val="24"/>
        </w:rPr>
        <w:t xml:space="preserve"> oznaczają zachowanie gorsze niż przeciętne.</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Ocena wychowawcy jest oceną podsumowującą, jawną, umotywowaną uwzględniającą opinię własną ucznia, opinię wyrażoną przez jego kolegów z klasy, opinię nauczycieli uczących w szkole oraz innych pracowników szkoły.</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 xml:space="preserve">W ciągu okresu /nauczyciele uczący ucznia i nie uczący w danej klasie, w tym także osoby pełniące funkcje kierownicze w szkole dokonują wpisów o pozytywnych i negatywnych przejawach </w:t>
      </w:r>
      <w:proofErr w:type="spellStart"/>
      <w:r>
        <w:rPr>
          <w:rFonts w:cs="Arial"/>
          <w:sz w:val="24"/>
          <w:szCs w:val="24"/>
        </w:rPr>
        <w:lastRenderedPageBreak/>
        <w:t>zachowań</w:t>
      </w:r>
      <w:proofErr w:type="spellEnd"/>
      <w:r>
        <w:rPr>
          <w:rFonts w:cs="Arial"/>
          <w:sz w:val="24"/>
          <w:szCs w:val="24"/>
        </w:rPr>
        <w:t xml:space="preserve"> ucznia w klasowym zeszycie uwag. Także inni pracownicy szkoły informują wychowawcę klasy o zachowaniu ucznia. </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Przed ustaleniem klasyfikacyjnej oceny zachowania śródrocznej i rocznej wychowawca oddziału zasięga opinii nauczycieli, zwłaszcza uczących ucznia, opinii uczniów danej klasy oraz opinii ocenianego ucznia.</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Oceny są jawne zarówno dla ucznia, jak i jego rodziców (prawnych opiekunów).</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Na wniosek ucznia lub jego rodziców (prawnych opiekunów) wychowawca uzasadnia ustaloną ocenę.</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Ocena klasyfikacyjna zachowania uwzględnia w szczególności:</w:t>
      </w:r>
    </w:p>
    <w:p w:rsidR="003B3C39" w:rsidRDefault="003B3C39" w:rsidP="00E50830">
      <w:pPr>
        <w:numPr>
          <w:ilvl w:val="0"/>
          <w:numId w:val="218"/>
        </w:numPr>
        <w:tabs>
          <w:tab w:val="left" w:pos="0"/>
          <w:tab w:val="left" w:pos="426"/>
        </w:tabs>
        <w:ind w:left="0"/>
        <w:jc w:val="left"/>
        <w:rPr>
          <w:rFonts w:cs="Arial"/>
          <w:bCs/>
          <w:sz w:val="24"/>
          <w:szCs w:val="24"/>
        </w:rPr>
      </w:pPr>
      <w:r>
        <w:rPr>
          <w:rFonts w:cs="Arial"/>
          <w:bCs/>
          <w:sz w:val="24"/>
          <w:szCs w:val="24"/>
        </w:rPr>
        <w:t>wywiązywanie się z obowiązków ucznia;</w:t>
      </w:r>
    </w:p>
    <w:p w:rsidR="003B3C39" w:rsidRDefault="003B3C39" w:rsidP="00E50830">
      <w:pPr>
        <w:numPr>
          <w:ilvl w:val="0"/>
          <w:numId w:val="218"/>
        </w:numPr>
        <w:tabs>
          <w:tab w:val="left" w:pos="0"/>
          <w:tab w:val="left" w:pos="426"/>
        </w:tabs>
        <w:ind w:left="0"/>
        <w:jc w:val="left"/>
        <w:rPr>
          <w:rFonts w:cs="Arial"/>
          <w:bCs/>
          <w:sz w:val="24"/>
          <w:szCs w:val="24"/>
        </w:rPr>
      </w:pPr>
      <w:r>
        <w:rPr>
          <w:rFonts w:cs="Arial"/>
          <w:bCs/>
          <w:sz w:val="24"/>
          <w:szCs w:val="24"/>
        </w:rPr>
        <w:t>postępowanie zgodne z dobrem społeczności szkolnej;</w:t>
      </w:r>
    </w:p>
    <w:p w:rsidR="003B3C39" w:rsidRDefault="003B3C39" w:rsidP="00E50830">
      <w:pPr>
        <w:numPr>
          <w:ilvl w:val="0"/>
          <w:numId w:val="218"/>
        </w:numPr>
        <w:tabs>
          <w:tab w:val="left" w:pos="0"/>
          <w:tab w:val="left" w:pos="426"/>
        </w:tabs>
        <w:ind w:left="0"/>
        <w:jc w:val="left"/>
        <w:rPr>
          <w:rFonts w:cs="Arial"/>
          <w:bCs/>
          <w:sz w:val="24"/>
          <w:szCs w:val="24"/>
        </w:rPr>
      </w:pPr>
      <w:r>
        <w:rPr>
          <w:rFonts w:cs="Arial"/>
          <w:bCs/>
          <w:sz w:val="24"/>
          <w:szCs w:val="24"/>
        </w:rPr>
        <w:t>dbałość o honor i tradycje szkoły;</w:t>
      </w:r>
    </w:p>
    <w:p w:rsidR="003B3C39" w:rsidRDefault="003B3C39" w:rsidP="00E50830">
      <w:pPr>
        <w:numPr>
          <w:ilvl w:val="0"/>
          <w:numId w:val="218"/>
        </w:numPr>
        <w:tabs>
          <w:tab w:val="left" w:pos="0"/>
          <w:tab w:val="left" w:pos="426"/>
        </w:tabs>
        <w:ind w:left="0"/>
        <w:jc w:val="left"/>
        <w:rPr>
          <w:rFonts w:cs="Arial"/>
          <w:bCs/>
          <w:sz w:val="24"/>
          <w:szCs w:val="24"/>
        </w:rPr>
      </w:pPr>
      <w:r>
        <w:rPr>
          <w:rFonts w:cs="Arial"/>
          <w:bCs/>
          <w:sz w:val="24"/>
          <w:szCs w:val="24"/>
        </w:rPr>
        <w:t>dbałość o piękno mowy ojczystej;</w:t>
      </w:r>
    </w:p>
    <w:p w:rsidR="003B3C39" w:rsidRDefault="003B3C39" w:rsidP="00E50830">
      <w:pPr>
        <w:numPr>
          <w:ilvl w:val="0"/>
          <w:numId w:val="218"/>
        </w:numPr>
        <w:tabs>
          <w:tab w:val="left" w:pos="0"/>
          <w:tab w:val="left" w:pos="426"/>
        </w:tabs>
        <w:ind w:left="0"/>
        <w:jc w:val="left"/>
        <w:rPr>
          <w:rFonts w:cs="Arial"/>
          <w:bCs/>
          <w:sz w:val="24"/>
          <w:szCs w:val="24"/>
        </w:rPr>
      </w:pPr>
      <w:r>
        <w:rPr>
          <w:rFonts w:cs="Arial"/>
          <w:bCs/>
          <w:sz w:val="24"/>
          <w:szCs w:val="24"/>
        </w:rPr>
        <w:t>dbałość o bezpieczeństwo i zdrowie własne oraz innych osób;</w:t>
      </w:r>
    </w:p>
    <w:p w:rsidR="003B3C39" w:rsidRDefault="003B3C39" w:rsidP="00E50830">
      <w:pPr>
        <w:numPr>
          <w:ilvl w:val="0"/>
          <w:numId w:val="218"/>
        </w:numPr>
        <w:tabs>
          <w:tab w:val="left" w:pos="0"/>
          <w:tab w:val="left" w:pos="426"/>
        </w:tabs>
        <w:ind w:left="0"/>
        <w:jc w:val="left"/>
        <w:rPr>
          <w:rFonts w:cs="Arial"/>
          <w:bCs/>
          <w:sz w:val="24"/>
          <w:szCs w:val="24"/>
        </w:rPr>
      </w:pPr>
      <w:r>
        <w:rPr>
          <w:rFonts w:cs="Arial"/>
          <w:bCs/>
          <w:sz w:val="24"/>
          <w:szCs w:val="24"/>
        </w:rPr>
        <w:t>godne, kulturalne zachowanie się w szkole i poza nią;</w:t>
      </w:r>
    </w:p>
    <w:p w:rsidR="003B3C39" w:rsidRDefault="003B3C39" w:rsidP="00E50830">
      <w:pPr>
        <w:numPr>
          <w:ilvl w:val="0"/>
          <w:numId w:val="218"/>
        </w:numPr>
        <w:tabs>
          <w:tab w:val="left" w:pos="0"/>
          <w:tab w:val="left" w:pos="426"/>
        </w:tabs>
        <w:ind w:left="0"/>
        <w:jc w:val="left"/>
        <w:rPr>
          <w:rFonts w:cs="Arial"/>
          <w:sz w:val="24"/>
          <w:szCs w:val="24"/>
        </w:rPr>
      </w:pPr>
      <w:r>
        <w:rPr>
          <w:rFonts w:cs="Arial"/>
          <w:bCs/>
          <w:sz w:val="24"/>
          <w:szCs w:val="24"/>
        </w:rPr>
        <w:t>okazywani</w:t>
      </w:r>
      <w:r>
        <w:rPr>
          <w:rFonts w:cs="Arial"/>
          <w:sz w:val="24"/>
          <w:szCs w:val="24"/>
        </w:rPr>
        <w:t>e szacunku innym osobom.</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Na miesiąc  przed rocznym klasyfikacyjnym posiedzeniem Rady Pedagogicznej wychowawca jest zobowiązany poinformować ucznia i jego rodziców (prawnych opiekunów) o przewidywanej ocenie klasyfikacyjnej zachowania.</w:t>
      </w:r>
    </w:p>
    <w:p w:rsidR="003B3C39" w:rsidRDefault="003B3C39" w:rsidP="001D6A6C">
      <w:pPr>
        <w:pStyle w:val="Akapitzlist"/>
        <w:numPr>
          <w:ilvl w:val="0"/>
          <w:numId w:val="214"/>
        </w:numPr>
        <w:tabs>
          <w:tab w:val="left" w:pos="0"/>
        </w:tabs>
        <w:spacing w:after="0" w:line="240" w:lineRule="auto"/>
        <w:ind w:left="0"/>
        <w:rPr>
          <w:rFonts w:cs="Arial"/>
          <w:sz w:val="24"/>
          <w:szCs w:val="24"/>
        </w:rPr>
      </w:pPr>
      <w:r>
        <w:rPr>
          <w:rFonts w:cs="Arial"/>
          <w:sz w:val="24"/>
          <w:szCs w:val="24"/>
        </w:rPr>
        <w:t>Uczeń lub jego rodzice (prawni opiekunowie) mogą zgłosić za</w:t>
      </w:r>
      <w:r w:rsidR="001D6A6C">
        <w:rPr>
          <w:rFonts w:cs="Arial"/>
          <w:sz w:val="24"/>
          <w:szCs w:val="24"/>
        </w:rPr>
        <w:t>strzeżenia</w:t>
      </w:r>
      <w:r>
        <w:rPr>
          <w:rFonts w:cs="Arial"/>
          <w:sz w:val="24"/>
          <w:szCs w:val="24"/>
        </w:rPr>
        <w:t xml:space="preserve"> do dyrektora szkoły, jeśli uznają, że roczna ocena klasyfikacyjna zachowania została ustalona niezgodnie z przepisami prawa dotyczącymi trybu ustalania tej oceny. </w:t>
      </w:r>
      <w:r w:rsidR="001D6A6C">
        <w:rPr>
          <w:rFonts w:cs="Arial"/>
          <w:sz w:val="24"/>
          <w:szCs w:val="24"/>
        </w:rPr>
        <w:t>D</w:t>
      </w:r>
      <w:r>
        <w:rPr>
          <w:rFonts w:cs="Arial"/>
          <w:sz w:val="24"/>
          <w:szCs w:val="24"/>
        </w:rPr>
        <w:t xml:space="preserve">yrektor szkoły powołuje komisję, która ustala roczną ocenę klasyfikacyjną zachowania w drodze głosowania zwykłą większością głosów; </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Ustalona przez komisję roczna ocena klasyfikacyjna zachow</w:t>
      </w:r>
      <w:r w:rsidR="001D6A6C">
        <w:rPr>
          <w:rFonts w:cs="Arial"/>
          <w:sz w:val="24"/>
          <w:szCs w:val="24"/>
        </w:rPr>
        <w:t xml:space="preserve">ania jest ostateczna                              </w:t>
      </w:r>
      <w:r>
        <w:rPr>
          <w:rFonts w:cs="Arial"/>
          <w:sz w:val="24"/>
          <w:szCs w:val="24"/>
        </w:rPr>
        <w:t xml:space="preserve">  i nie może być niższa od oceny proponowanej przez wychowawcę.</w:t>
      </w:r>
    </w:p>
    <w:p w:rsidR="001D6A6C" w:rsidRDefault="003B3C39" w:rsidP="001D6A6C">
      <w:pPr>
        <w:pStyle w:val="Akapitzlist"/>
        <w:numPr>
          <w:ilvl w:val="0"/>
          <w:numId w:val="214"/>
        </w:numPr>
        <w:tabs>
          <w:tab w:val="left" w:pos="0"/>
        </w:tabs>
        <w:spacing w:after="0" w:line="240" w:lineRule="auto"/>
        <w:ind w:left="0"/>
        <w:rPr>
          <w:rFonts w:cs="Arial"/>
          <w:sz w:val="24"/>
          <w:szCs w:val="24"/>
        </w:rPr>
      </w:pPr>
      <w:r>
        <w:rPr>
          <w:rFonts w:cs="Arial"/>
          <w:sz w:val="24"/>
          <w:szCs w:val="24"/>
        </w:rPr>
        <w:t xml:space="preserve">Z prac komisji sporządza się protokół </w:t>
      </w:r>
      <w:r w:rsidR="001D6A6C">
        <w:rPr>
          <w:rFonts w:cs="Arial"/>
          <w:sz w:val="24"/>
          <w:szCs w:val="24"/>
        </w:rPr>
        <w:t>stanowiący załącznik do arkusza ocen ucznia.</w:t>
      </w:r>
    </w:p>
    <w:p w:rsidR="003B3C39" w:rsidRDefault="003B3C39" w:rsidP="00E50830">
      <w:pPr>
        <w:pStyle w:val="Akapitzlist"/>
        <w:numPr>
          <w:ilvl w:val="0"/>
          <w:numId w:val="214"/>
        </w:numPr>
        <w:tabs>
          <w:tab w:val="left" w:pos="0"/>
        </w:tabs>
        <w:spacing w:after="0" w:line="240" w:lineRule="auto"/>
        <w:ind w:left="0"/>
        <w:rPr>
          <w:rFonts w:cs="Arial"/>
          <w:sz w:val="24"/>
          <w:szCs w:val="24"/>
        </w:rPr>
      </w:pPr>
      <w:r>
        <w:rPr>
          <w:rFonts w:cs="Arial"/>
          <w:sz w:val="24"/>
          <w:szCs w:val="24"/>
        </w:rPr>
        <w:t>Ocena klasyfikacyjna zachowania nie ma wpływu na:</w:t>
      </w:r>
    </w:p>
    <w:p w:rsidR="003B3C39" w:rsidRDefault="003B3C39" w:rsidP="00E50830">
      <w:pPr>
        <w:numPr>
          <w:ilvl w:val="0"/>
          <w:numId w:val="220"/>
        </w:numPr>
        <w:tabs>
          <w:tab w:val="left" w:pos="0"/>
          <w:tab w:val="left" w:pos="426"/>
          <w:tab w:val="num" w:pos="567"/>
          <w:tab w:val="num" w:pos="1920"/>
          <w:tab w:val="num" w:pos="1980"/>
        </w:tabs>
        <w:ind w:left="0"/>
        <w:jc w:val="left"/>
        <w:rPr>
          <w:rFonts w:cs="Arial"/>
          <w:bCs/>
          <w:sz w:val="24"/>
          <w:szCs w:val="24"/>
        </w:rPr>
      </w:pPr>
      <w:r>
        <w:rPr>
          <w:rFonts w:cs="Arial"/>
          <w:sz w:val="24"/>
          <w:szCs w:val="24"/>
        </w:rPr>
        <w:t xml:space="preserve">oceny </w:t>
      </w:r>
      <w:r>
        <w:rPr>
          <w:rFonts w:cs="Arial"/>
          <w:bCs/>
          <w:sz w:val="24"/>
          <w:szCs w:val="24"/>
        </w:rPr>
        <w:t>klasyfikacyjne z zajęć edukacyjnych,</w:t>
      </w:r>
    </w:p>
    <w:p w:rsidR="003B3C39" w:rsidRDefault="003B3C39" w:rsidP="00E50830">
      <w:pPr>
        <w:numPr>
          <w:ilvl w:val="0"/>
          <w:numId w:val="220"/>
        </w:numPr>
        <w:tabs>
          <w:tab w:val="left" w:pos="0"/>
          <w:tab w:val="left" w:pos="426"/>
          <w:tab w:val="num" w:pos="567"/>
          <w:tab w:val="num" w:pos="1920"/>
          <w:tab w:val="num" w:pos="1980"/>
        </w:tabs>
        <w:ind w:left="0"/>
        <w:jc w:val="left"/>
        <w:rPr>
          <w:rFonts w:cs="Arial"/>
          <w:sz w:val="24"/>
          <w:szCs w:val="24"/>
        </w:rPr>
      </w:pPr>
      <w:r>
        <w:rPr>
          <w:rFonts w:cs="Arial"/>
          <w:bCs/>
          <w:sz w:val="24"/>
          <w:szCs w:val="24"/>
        </w:rPr>
        <w:t>promocj</w:t>
      </w:r>
      <w:r>
        <w:rPr>
          <w:rFonts w:cs="Arial"/>
          <w:sz w:val="24"/>
          <w:szCs w:val="24"/>
        </w:rPr>
        <w:t>ę do klasy programowo wyższej lub ukończenie szkoły.</w:t>
      </w:r>
    </w:p>
    <w:p w:rsidR="003B3C39" w:rsidRDefault="003B3C39" w:rsidP="00E50830">
      <w:pPr>
        <w:pStyle w:val="Akapitzlist"/>
        <w:numPr>
          <w:ilvl w:val="0"/>
          <w:numId w:val="214"/>
        </w:numPr>
        <w:tabs>
          <w:tab w:val="left" w:pos="0"/>
          <w:tab w:val="left" w:pos="426"/>
          <w:tab w:val="num" w:pos="567"/>
          <w:tab w:val="num" w:pos="1920"/>
          <w:tab w:val="num" w:pos="1980"/>
        </w:tabs>
        <w:spacing w:after="0"/>
        <w:ind w:left="0"/>
        <w:rPr>
          <w:rFonts w:cs="Arial"/>
          <w:sz w:val="24"/>
          <w:szCs w:val="24"/>
        </w:rPr>
      </w:pPr>
      <w:r>
        <w:rPr>
          <w:rFonts w:cs="Arial"/>
          <w:sz w:val="24"/>
          <w:szCs w:val="24"/>
        </w:rPr>
        <w:t>Rada Pedagogiczna może podjąć uchwałę o niepromowaniu do klasy programowo wyższej lub nieukończenia szkoły przez ucznia, któremu w danej szkole co najmniej dwa razy z rzędu ustalono naganną roczną ocenę klasyfikacyjną zachowania.</w:t>
      </w:r>
    </w:p>
    <w:p w:rsidR="003B3C39" w:rsidRPr="001D6A6C" w:rsidRDefault="003B3C39" w:rsidP="001D6A6C">
      <w:pPr>
        <w:pStyle w:val="Nagwek3"/>
        <w:spacing w:before="0" w:after="0" w:line="240" w:lineRule="auto"/>
        <w:rPr>
          <w:b/>
          <w:color w:val="002060"/>
          <w:sz w:val="22"/>
          <w:szCs w:val="22"/>
          <w:lang w:eastAsia="pl-PL"/>
        </w:rPr>
      </w:pPr>
      <w:bookmarkStart w:id="115" w:name="_Toc361441391"/>
      <w:bookmarkStart w:id="116" w:name="_Toc492414675"/>
      <w:r w:rsidRPr="001D6A6C">
        <w:rPr>
          <w:b/>
          <w:color w:val="002060"/>
          <w:sz w:val="22"/>
          <w:szCs w:val="22"/>
          <w:lang w:eastAsia="pl-PL"/>
        </w:rPr>
        <w:t xml:space="preserve">Rozdział </w:t>
      </w:r>
      <w:bookmarkEnd w:id="115"/>
      <w:r w:rsidRPr="001D6A6C">
        <w:rPr>
          <w:b/>
          <w:color w:val="002060"/>
          <w:sz w:val="22"/>
          <w:szCs w:val="22"/>
          <w:lang w:eastAsia="pl-PL"/>
        </w:rPr>
        <w:t>10</w:t>
      </w:r>
      <w:r w:rsidRPr="001D6A6C">
        <w:rPr>
          <w:b/>
          <w:color w:val="002060"/>
          <w:sz w:val="22"/>
          <w:szCs w:val="22"/>
          <w:lang w:eastAsia="pl-PL"/>
        </w:rPr>
        <w:br/>
        <w:t>Kryteria ocen z zachowania</w:t>
      </w:r>
      <w:bookmarkEnd w:id="116"/>
    </w:p>
    <w:p w:rsidR="003B3C39" w:rsidRDefault="003B3C39" w:rsidP="00E50830">
      <w:pPr>
        <w:pStyle w:val="paragraf"/>
        <w:jc w:val="left"/>
        <w:rPr>
          <w:rFonts w:cs="Arial"/>
          <w:color w:val="000000"/>
          <w:sz w:val="24"/>
          <w:szCs w:val="24"/>
        </w:rPr>
      </w:pPr>
      <w:r>
        <w:rPr>
          <w:rFonts w:cs="Arial"/>
          <w:b/>
          <w:sz w:val="24"/>
          <w:szCs w:val="24"/>
        </w:rPr>
        <w:t>§96.</w:t>
      </w:r>
      <w:r>
        <w:rPr>
          <w:rFonts w:cs="Arial"/>
          <w:b/>
          <w:color w:val="000000"/>
          <w:sz w:val="24"/>
          <w:szCs w:val="24"/>
        </w:rPr>
        <w:t>1. Wzorowe</w:t>
      </w:r>
      <w:r>
        <w:rPr>
          <w:rFonts w:cs="Arial"/>
          <w:color w:val="000000"/>
          <w:sz w:val="24"/>
          <w:szCs w:val="24"/>
        </w:rPr>
        <w:t xml:space="preserve"> - otrzymuje uczeń, który:</w:t>
      </w:r>
    </w:p>
    <w:p w:rsidR="003B3C39" w:rsidRDefault="003B3C39" w:rsidP="00E50830">
      <w:pPr>
        <w:numPr>
          <w:ilvl w:val="0"/>
          <w:numId w:val="221"/>
        </w:numPr>
        <w:tabs>
          <w:tab w:val="left" w:pos="0"/>
          <w:tab w:val="left" w:pos="426"/>
        </w:tabs>
        <w:ind w:left="0"/>
        <w:jc w:val="left"/>
        <w:rPr>
          <w:rFonts w:cs="Arial"/>
          <w:bCs/>
          <w:sz w:val="24"/>
          <w:szCs w:val="24"/>
        </w:rPr>
      </w:pPr>
      <w:r>
        <w:rPr>
          <w:rFonts w:cs="Arial"/>
          <w:bCs/>
          <w:sz w:val="24"/>
          <w:szCs w:val="24"/>
        </w:rPr>
        <w:t>systematycznie odrabia lekcje, jest zawsze przygotowany do zajęć, osiąga maksymalne oceny do swoich możliwości i zdolności;</w:t>
      </w:r>
    </w:p>
    <w:p w:rsidR="003B3C39" w:rsidRDefault="003B3C39" w:rsidP="00E50830">
      <w:pPr>
        <w:numPr>
          <w:ilvl w:val="0"/>
          <w:numId w:val="221"/>
        </w:numPr>
        <w:tabs>
          <w:tab w:val="left" w:pos="0"/>
          <w:tab w:val="left" w:pos="426"/>
        </w:tabs>
        <w:ind w:left="0"/>
        <w:jc w:val="left"/>
        <w:rPr>
          <w:rFonts w:cs="Arial"/>
          <w:bCs/>
          <w:sz w:val="24"/>
          <w:szCs w:val="24"/>
        </w:rPr>
      </w:pPr>
      <w:r>
        <w:rPr>
          <w:rFonts w:cs="Arial"/>
          <w:bCs/>
          <w:sz w:val="24"/>
          <w:szCs w:val="24"/>
        </w:rPr>
        <w:t xml:space="preserve">aktywnie uczestniczy w życiu szkoły: uroczystościach, imprezach, </w:t>
      </w:r>
      <w:r w:rsidR="001D6A6C">
        <w:rPr>
          <w:rFonts w:cs="Arial"/>
          <w:bCs/>
          <w:sz w:val="24"/>
          <w:szCs w:val="24"/>
        </w:rPr>
        <w:t>bywa</w:t>
      </w:r>
      <w:r>
        <w:rPr>
          <w:rFonts w:cs="Arial"/>
          <w:bCs/>
          <w:sz w:val="24"/>
          <w:szCs w:val="24"/>
        </w:rPr>
        <w:t xml:space="preserve"> też ich inicjatorem;</w:t>
      </w:r>
    </w:p>
    <w:p w:rsidR="003B3C39" w:rsidRDefault="003B3C39" w:rsidP="00E50830">
      <w:pPr>
        <w:numPr>
          <w:ilvl w:val="0"/>
          <w:numId w:val="221"/>
        </w:numPr>
        <w:tabs>
          <w:tab w:val="left" w:pos="0"/>
          <w:tab w:val="left" w:pos="426"/>
        </w:tabs>
        <w:ind w:left="0"/>
        <w:jc w:val="left"/>
        <w:rPr>
          <w:rFonts w:cs="Arial"/>
          <w:bCs/>
          <w:sz w:val="24"/>
          <w:szCs w:val="24"/>
        </w:rPr>
      </w:pPr>
      <w:r>
        <w:rPr>
          <w:rFonts w:cs="Arial"/>
          <w:bCs/>
          <w:sz w:val="24"/>
          <w:szCs w:val="24"/>
        </w:rPr>
        <w:t>interesuje się postacią patrona szkoły, zna hymn szkoły i pieśń o patronie szkoły;</w:t>
      </w:r>
    </w:p>
    <w:p w:rsidR="003B3C39" w:rsidRDefault="003B3C39" w:rsidP="00E50830">
      <w:pPr>
        <w:numPr>
          <w:ilvl w:val="0"/>
          <w:numId w:val="221"/>
        </w:numPr>
        <w:tabs>
          <w:tab w:val="left" w:pos="0"/>
          <w:tab w:val="left" w:pos="426"/>
        </w:tabs>
        <w:ind w:left="0"/>
        <w:jc w:val="left"/>
        <w:rPr>
          <w:rFonts w:cs="Arial"/>
          <w:bCs/>
          <w:sz w:val="24"/>
          <w:szCs w:val="24"/>
        </w:rPr>
      </w:pPr>
      <w:r>
        <w:rPr>
          <w:rFonts w:cs="Arial"/>
          <w:bCs/>
          <w:sz w:val="24"/>
          <w:szCs w:val="24"/>
        </w:rPr>
        <w:t>rozwija swoje zainteresowania poprzez udział w szkolnych i pozaszkolnych kołach zainteresowań;</w:t>
      </w:r>
    </w:p>
    <w:p w:rsidR="003B3C39" w:rsidRDefault="003B3C39" w:rsidP="00E50830">
      <w:pPr>
        <w:numPr>
          <w:ilvl w:val="0"/>
          <w:numId w:val="221"/>
        </w:numPr>
        <w:tabs>
          <w:tab w:val="left" w:pos="0"/>
          <w:tab w:val="left" w:pos="426"/>
        </w:tabs>
        <w:ind w:left="0"/>
        <w:jc w:val="left"/>
        <w:rPr>
          <w:rFonts w:cs="Arial"/>
          <w:bCs/>
          <w:sz w:val="24"/>
          <w:szCs w:val="24"/>
        </w:rPr>
      </w:pPr>
      <w:r>
        <w:rPr>
          <w:rFonts w:cs="Arial"/>
          <w:bCs/>
          <w:sz w:val="24"/>
          <w:szCs w:val="24"/>
        </w:rPr>
        <w:t>reprezentuje godnie szkołę w konkursach, zawodach sportowych;</w:t>
      </w:r>
    </w:p>
    <w:p w:rsidR="003B3C39" w:rsidRDefault="003B3C39" w:rsidP="00E50830">
      <w:pPr>
        <w:numPr>
          <w:ilvl w:val="0"/>
          <w:numId w:val="221"/>
        </w:numPr>
        <w:tabs>
          <w:tab w:val="left" w:pos="0"/>
          <w:tab w:val="left" w:pos="426"/>
        </w:tabs>
        <w:ind w:left="0"/>
        <w:jc w:val="left"/>
        <w:rPr>
          <w:rFonts w:cs="Arial"/>
          <w:bCs/>
          <w:sz w:val="24"/>
          <w:szCs w:val="24"/>
        </w:rPr>
      </w:pPr>
      <w:r>
        <w:rPr>
          <w:rFonts w:cs="Arial"/>
          <w:bCs/>
          <w:sz w:val="24"/>
          <w:szCs w:val="24"/>
        </w:rPr>
        <w:t>wywiązuje się bez zastrzeżeń z przydzielonych mu zadań przez szkołę, wychowawcę, organizację;</w:t>
      </w:r>
    </w:p>
    <w:p w:rsidR="003B3C39" w:rsidRDefault="003B3C39" w:rsidP="00E50830">
      <w:pPr>
        <w:numPr>
          <w:ilvl w:val="0"/>
          <w:numId w:val="221"/>
        </w:numPr>
        <w:tabs>
          <w:tab w:val="left" w:pos="0"/>
          <w:tab w:val="left" w:pos="426"/>
        </w:tabs>
        <w:ind w:left="0"/>
        <w:jc w:val="left"/>
        <w:rPr>
          <w:rFonts w:cs="Arial"/>
          <w:bCs/>
          <w:sz w:val="24"/>
          <w:szCs w:val="24"/>
        </w:rPr>
      </w:pPr>
      <w:r>
        <w:rPr>
          <w:rFonts w:cs="Arial"/>
          <w:bCs/>
          <w:sz w:val="24"/>
          <w:szCs w:val="24"/>
        </w:rPr>
        <w:t>nie opuszcza żadnych zajęć szkolnych bez usprawiedliwienia i nie spóźnia się na lekcje;</w:t>
      </w:r>
    </w:p>
    <w:p w:rsidR="003B3C39" w:rsidRDefault="003B3C39" w:rsidP="00E50830">
      <w:pPr>
        <w:numPr>
          <w:ilvl w:val="0"/>
          <w:numId w:val="221"/>
        </w:numPr>
        <w:tabs>
          <w:tab w:val="left" w:pos="0"/>
          <w:tab w:val="left" w:pos="426"/>
        </w:tabs>
        <w:ind w:left="0"/>
        <w:jc w:val="left"/>
        <w:rPr>
          <w:rFonts w:cs="Arial"/>
          <w:bCs/>
          <w:sz w:val="24"/>
          <w:szCs w:val="24"/>
        </w:rPr>
      </w:pPr>
      <w:r>
        <w:rPr>
          <w:rFonts w:cs="Arial"/>
          <w:bCs/>
          <w:sz w:val="24"/>
          <w:szCs w:val="24"/>
        </w:rPr>
        <w:t>zachowuje się kulturalnie podczas przerw i reaguje na negatywne postawy kolegów;</w:t>
      </w:r>
    </w:p>
    <w:p w:rsidR="003B3C39" w:rsidRDefault="003B3C39" w:rsidP="00E50830">
      <w:pPr>
        <w:numPr>
          <w:ilvl w:val="0"/>
          <w:numId w:val="221"/>
        </w:numPr>
        <w:tabs>
          <w:tab w:val="left" w:pos="0"/>
          <w:tab w:val="left" w:pos="426"/>
        </w:tabs>
        <w:ind w:left="0"/>
        <w:jc w:val="left"/>
        <w:rPr>
          <w:rFonts w:cs="Arial"/>
          <w:bCs/>
          <w:sz w:val="24"/>
          <w:szCs w:val="24"/>
        </w:rPr>
      </w:pPr>
      <w:r>
        <w:rPr>
          <w:rFonts w:cs="Arial"/>
          <w:bCs/>
          <w:sz w:val="24"/>
          <w:szCs w:val="24"/>
        </w:rPr>
        <w:t>przejawia troskę o mienie szkoły;</w:t>
      </w:r>
    </w:p>
    <w:p w:rsidR="003B3C39" w:rsidRDefault="003B3C39" w:rsidP="00E50830">
      <w:pPr>
        <w:numPr>
          <w:ilvl w:val="0"/>
          <w:numId w:val="221"/>
        </w:numPr>
        <w:tabs>
          <w:tab w:val="left" w:pos="0"/>
          <w:tab w:val="left" w:pos="426"/>
        </w:tabs>
        <w:ind w:left="0" w:hanging="454"/>
        <w:jc w:val="left"/>
        <w:rPr>
          <w:rFonts w:cs="Arial"/>
          <w:bCs/>
          <w:sz w:val="24"/>
          <w:szCs w:val="24"/>
        </w:rPr>
      </w:pPr>
      <w:r>
        <w:rPr>
          <w:rFonts w:cs="Arial"/>
          <w:bCs/>
          <w:sz w:val="24"/>
          <w:szCs w:val="24"/>
        </w:rPr>
        <w:t>zawsze dba o higienę osobistą i estetykę własnego wyglądu: nosi obuwie zmienne, tarczę i schludny wygląd;</w:t>
      </w:r>
    </w:p>
    <w:p w:rsidR="003B3C39" w:rsidRDefault="003B3C39" w:rsidP="00E50830">
      <w:pPr>
        <w:numPr>
          <w:ilvl w:val="0"/>
          <w:numId w:val="221"/>
        </w:numPr>
        <w:tabs>
          <w:tab w:val="left" w:pos="0"/>
          <w:tab w:val="left" w:pos="426"/>
        </w:tabs>
        <w:ind w:left="0" w:hanging="454"/>
        <w:jc w:val="left"/>
        <w:rPr>
          <w:rFonts w:cs="Arial"/>
          <w:bCs/>
          <w:sz w:val="24"/>
          <w:szCs w:val="24"/>
        </w:rPr>
      </w:pPr>
      <w:r>
        <w:rPr>
          <w:rFonts w:cs="Arial"/>
          <w:bCs/>
          <w:sz w:val="24"/>
          <w:szCs w:val="24"/>
        </w:rPr>
        <w:t>zawsze przestrzega zasad bezpieczeństwa w szkole i poza nią;</w:t>
      </w:r>
    </w:p>
    <w:p w:rsidR="003B3C39" w:rsidRDefault="003B3C39" w:rsidP="00E50830">
      <w:pPr>
        <w:numPr>
          <w:ilvl w:val="0"/>
          <w:numId w:val="221"/>
        </w:numPr>
        <w:tabs>
          <w:tab w:val="left" w:pos="0"/>
          <w:tab w:val="left" w:pos="426"/>
        </w:tabs>
        <w:ind w:left="0" w:hanging="454"/>
        <w:jc w:val="left"/>
        <w:rPr>
          <w:rFonts w:cs="Arial"/>
          <w:bCs/>
          <w:sz w:val="24"/>
          <w:szCs w:val="24"/>
        </w:rPr>
      </w:pPr>
      <w:r>
        <w:rPr>
          <w:rFonts w:cs="Arial"/>
          <w:bCs/>
          <w:sz w:val="24"/>
          <w:szCs w:val="24"/>
        </w:rPr>
        <w:t>nie ulega nałogom (nikotyna, alkohol, narkotyki);</w:t>
      </w:r>
    </w:p>
    <w:p w:rsidR="003B3C39" w:rsidRDefault="003B3C39" w:rsidP="00E50830">
      <w:pPr>
        <w:numPr>
          <w:ilvl w:val="0"/>
          <w:numId w:val="221"/>
        </w:numPr>
        <w:tabs>
          <w:tab w:val="left" w:pos="0"/>
          <w:tab w:val="left" w:pos="426"/>
        </w:tabs>
        <w:ind w:left="0" w:hanging="454"/>
        <w:jc w:val="left"/>
        <w:rPr>
          <w:rFonts w:cs="Arial"/>
          <w:bCs/>
          <w:sz w:val="24"/>
          <w:szCs w:val="24"/>
        </w:rPr>
      </w:pPr>
      <w:r>
        <w:rPr>
          <w:rFonts w:cs="Arial"/>
          <w:bCs/>
          <w:sz w:val="24"/>
          <w:szCs w:val="24"/>
        </w:rPr>
        <w:t>reaguje właściwie w sytuacjach zagrażających bezpieczeństwu innym;</w:t>
      </w:r>
    </w:p>
    <w:p w:rsidR="003B3C39" w:rsidRDefault="003B3C39" w:rsidP="00E50830">
      <w:pPr>
        <w:numPr>
          <w:ilvl w:val="0"/>
          <w:numId w:val="221"/>
        </w:numPr>
        <w:tabs>
          <w:tab w:val="left" w:pos="0"/>
          <w:tab w:val="left" w:pos="426"/>
        </w:tabs>
        <w:ind w:left="0" w:hanging="454"/>
        <w:jc w:val="left"/>
        <w:rPr>
          <w:rFonts w:cs="Arial"/>
          <w:bCs/>
          <w:sz w:val="24"/>
          <w:szCs w:val="24"/>
        </w:rPr>
      </w:pPr>
      <w:r>
        <w:rPr>
          <w:rFonts w:cs="Arial"/>
          <w:bCs/>
          <w:sz w:val="24"/>
          <w:szCs w:val="24"/>
        </w:rPr>
        <w:lastRenderedPageBreak/>
        <w:t>wykazuje się wysoką kulturą słowa: nie używa wulgaryzmów i obraźliwych słów, gestów, zwraca się po imieniu do kolegów, stosuje zwroty i formuły grzecznościowe;</w:t>
      </w:r>
    </w:p>
    <w:p w:rsidR="003B3C39" w:rsidRDefault="003B3C39" w:rsidP="00E50830">
      <w:pPr>
        <w:numPr>
          <w:ilvl w:val="0"/>
          <w:numId w:val="221"/>
        </w:numPr>
        <w:tabs>
          <w:tab w:val="left" w:pos="0"/>
          <w:tab w:val="left" w:pos="426"/>
        </w:tabs>
        <w:ind w:left="0" w:hanging="454"/>
        <w:jc w:val="left"/>
        <w:rPr>
          <w:rFonts w:cs="Arial"/>
          <w:bCs/>
          <w:sz w:val="24"/>
          <w:szCs w:val="24"/>
        </w:rPr>
      </w:pPr>
      <w:r>
        <w:rPr>
          <w:rFonts w:cs="Arial"/>
          <w:bCs/>
          <w:sz w:val="24"/>
          <w:szCs w:val="24"/>
        </w:rPr>
        <w:t>poszerza swój zakres języka ojczystego (literatura, teatr, film);</w:t>
      </w:r>
    </w:p>
    <w:p w:rsidR="003B3C39" w:rsidRDefault="003B3C39" w:rsidP="00E50830">
      <w:pPr>
        <w:numPr>
          <w:ilvl w:val="0"/>
          <w:numId w:val="221"/>
        </w:numPr>
        <w:tabs>
          <w:tab w:val="left" w:pos="0"/>
          <w:tab w:val="left" w:pos="426"/>
        </w:tabs>
        <w:ind w:left="0" w:hanging="454"/>
        <w:jc w:val="left"/>
        <w:rPr>
          <w:rFonts w:cs="Arial"/>
          <w:bCs/>
          <w:sz w:val="24"/>
          <w:szCs w:val="24"/>
        </w:rPr>
      </w:pPr>
      <w:r>
        <w:rPr>
          <w:rFonts w:cs="Arial"/>
          <w:bCs/>
          <w:sz w:val="24"/>
          <w:szCs w:val="24"/>
        </w:rPr>
        <w:t>zawsze przestrzega ogólnie przyjętych norm zachowania w miejscach publicznych;</w:t>
      </w:r>
    </w:p>
    <w:p w:rsidR="003B3C39" w:rsidRDefault="003B3C39" w:rsidP="00E50830">
      <w:pPr>
        <w:numPr>
          <w:ilvl w:val="0"/>
          <w:numId w:val="221"/>
        </w:numPr>
        <w:tabs>
          <w:tab w:val="left" w:pos="0"/>
          <w:tab w:val="left" w:pos="426"/>
        </w:tabs>
        <w:ind w:left="0" w:hanging="454"/>
        <w:jc w:val="left"/>
        <w:rPr>
          <w:rFonts w:cs="Arial"/>
          <w:bCs/>
          <w:sz w:val="24"/>
          <w:szCs w:val="24"/>
        </w:rPr>
      </w:pPr>
      <w:r>
        <w:rPr>
          <w:rFonts w:cs="Arial"/>
          <w:bCs/>
          <w:sz w:val="24"/>
          <w:szCs w:val="24"/>
        </w:rPr>
        <w:t>w sposób kulturalny przejawia postawę asertywną wobec innych;</w:t>
      </w:r>
    </w:p>
    <w:p w:rsidR="003B3C39" w:rsidRDefault="003B3C39" w:rsidP="00E50830">
      <w:pPr>
        <w:numPr>
          <w:ilvl w:val="0"/>
          <w:numId w:val="221"/>
        </w:numPr>
        <w:tabs>
          <w:tab w:val="left" w:pos="0"/>
          <w:tab w:val="left" w:pos="426"/>
        </w:tabs>
        <w:ind w:left="0" w:hanging="454"/>
        <w:jc w:val="left"/>
        <w:rPr>
          <w:rFonts w:cs="Arial"/>
          <w:bCs/>
          <w:sz w:val="24"/>
          <w:szCs w:val="24"/>
        </w:rPr>
      </w:pPr>
      <w:r>
        <w:rPr>
          <w:rFonts w:cs="Arial"/>
          <w:bCs/>
          <w:sz w:val="24"/>
          <w:szCs w:val="24"/>
        </w:rPr>
        <w:t>zawsze, w miarę swoich możliwości, udziela pomocy osobom potrzebującym;</w:t>
      </w:r>
    </w:p>
    <w:p w:rsidR="003B3C39" w:rsidRDefault="003B3C39" w:rsidP="00E50830">
      <w:pPr>
        <w:numPr>
          <w:ilvl w:val="0"/>
          <w:numId w:val="221"/>
        </w:numPr>
        <w:tabs>
          <w:tab w:val="left" w:pos="0"/>
          <w:tab w:val="left" w:pos="426"/>
        </w:tabs>
        <w:ind w:left="0" w:hanging="454"/>
        <w:jc w:val="left"/>
        <w:rPr>
          <w:rFonts w:cs="Arial"/>
          <w:bCs/>
          <w:sz w:val="24"/>
          <w:szCs w:val="24"/>
        </w:rPr>
      </w:pPr>
      <w:r>
        <w:rPr>
          <w:rFonts w:cs="Arial"/>
          <w:bCs/>
          <w:sz w:val="24"/>
          <w:szCs w:val="24"/>
        </w:rPr>
        <w:t>przeciwdziała intrygom, obmowom i szykanom w zespole klasowym;</w:t>
      </w:r>
    </w:p>
    <w:p w:rsidR="003B3C39" w:rsidRDefault="003B3C39" w:rsidP="00E50830">
      <w:pPr>
        <w:numPr>
          <w:ilvl w:val="0"/>
          <w:numId w:val="221"/>
        </w:numPr>
        <w:tabs>
          <w:tab w:val="left" w:pos="0"/>
          <w:tab w:val="left" w:pos="426"/>
        </w:tabs>
        <w:ind w:left="0" w:hanging="454"/>
        <w:jc w:val="left"/>
        <w:rPr>
          <w:rFonts w:cs="Arial"/>
          <w:bCs/>
          <w:sz w:val="24"/>
          <w:szCs w:val="24"/>
        </w:rPr>
      </w:pPr>
      <w:r>
        <w:rPr>
          <w:rFonts w:cs="Arial"/>
          <w:bCs/>
          <w:sz w:val="24"/>
          <w:szCs w:val="24"/>
        </w:rPr>
        <w:t>jest uczciwy w codziennym postępowaniu (nie kłamie, nie oszukuje);</w:t>
      </w:r>
    </w:p>
    <w:p w:rsidR="003B3C39" w:rsidRDefault="003B3C39" w:rsidP="00E50830">
      <w:pPr>
        <w:numPr>
          <w:ilvl w:val="0"/>
          <w:numId w:val="221"/>
        </w:numPr>
        <w:tabs>
          <w:tab w:val="left" w:pos="0"/>
          <w:tab w:val="left" w:pos="426"/>
        </w:tabs>
        <w:ind w:left="0" w:hanging="454"/>
        <w:jc w:val="left"/>
        <w:rPr>
          <w:rFonts w:cs="Arial"/>
          <w:color w:val="000000"/>
          <w:sz w:val="24"/>
          <w:szCs w:val="24"/>
        </w:rPr>
      </w:pPr>
      <w:r>
        <w:rPr>
          <w:rFonts w:cs="Arial"/>
          <w:bCs/>
          <w:sz w:val="24"/>
          <w:szCs w:val="24"/>
        </w:rPr>
        <w:t>zawsze okazuje szacunek nauczycielom i innym pracownikom szkoły, znajomym, członkom rodziny, k</w:t>
      </w:r>
      <w:r>
        <w:rPr>
          <w:rFonts w:cs="Arial"/>
          <w:color w:val="000000"/>
          <w:sz w:val="24"/>
          <w:szCs w:val="24"/>
        </w:rPr>
        <w:t xml:space="preserve">olegom i ich rodzicom. </w:t>
      </w:r>
    </w:p>
    <w:p w:rsidR="003B3C39" w:rsidRDefault="003B3C39" w:rsidP="00E50830">
      <w:pPr>
        <w:pStyle w:val="Akapitzlist"/>
        <w:numPr>
          <w:ilvl w:val="0"/>
          <w:numId w:val="222"/>
        </w:numPr>
        <w:tabs>
          <w:tab w:val="left" w:pos="0"/>
        </w:tabs>
        <w:spacing w:after="0" w:line="240" w:lineRule="auto"/>
        <w:ind w:left="0"/>
        <w:rPr>
          <w:rFonts w:cs="Arial"/>
          <w:b/>
          <w:color w:val="000000"/>
          <w:sz w:val="24"/>
          <w:szCs w:val="24"/>
          <w:u w:val="single"/>
        </w:rPr>
      </w:pPr>
      <w:r>
        <w:rPr>
          <w:rFonts w:cs="Arial"/>
          <w:b/>
          <w:color w:val="000000"/>
          <w:sz w:val="24"/>
          <w:szCs w:val="24"/>
        </w:rPr>
        <w:t xml:space="preserve">Bardzo </w:t>
      </w:r>
      <w:r>
        <w:rPr>
          <w:rFonts w:cs="Arial"/>
          <w:b/>
          <w:sz w:val="24"/>
          <w:szCs w:val="24"/>
        </w:rPr>
        <w:t>dobre</w:t>
      </w:r>
      <w:r>
        <w:rPr>
          <w:rFonts w:cs="Arial"/>
          <w:sz w:val="24"/>
          <w:szCs w:val="24"/>
        </w:rPr>
        <w:t xml:space="preserve">- </w:t>
      </w:r>
      <w:r>
        <w:rPr>
          <w:rFonts w:cs="Arial"/>
          <w:color w:val="000000"/>
          <w:sz w:val="24"/>
          <w:szCs w:val="24"/>
        </w:rPr>
        <w:t>otrzymuje uczeń, który:</w:t>
      </w:r>
    </w:p>
    <w:p w:rsidR="003B3C39" w:rsidRDefault="003B3C39" w:rsidP="00E50830">
      <w:pPr>
        <w:numPr>
          <w:ilvl w:val="0"/>
          <w:numId w:val="223"/>
        </w:numPr>
        <w:tabs>
          <w:tab w:val="left" w:pos="0"/>
          <w:tab w:val="left" w:pos="426"/>
        </w:tabs>
        <w:ind w:left="0"/>
        <w:jc w:val="left"/>
        <w:rPr>
          <w:rFonts w:cs="Arial"/>
          <w:bCs/>
          <w:sz w:val="24"/>
          <w:szCs w:val="24"/>
        </w:rPr>
      </w:pPr>
      <w:r>
        <w:rPr>
          <w:rFonts w:cs="Arial"/>
          <w:color w:val="000000"/>
          <w:sz w:val="24"/>
          <w:szCs w:val="24"/>
        </w:rPr>
        <w:t xml:space="preserve">używa </w:t>
      </w:r>
      <w:r>
        <w:rPr>
          <w:rFonts w:cs="Arial"/>
          <w:bCs/>
          <w:sz w:val="24"/>
          <w:szCs w:val="24"/>
        </w:rPr>
        <w:t>zwrotów grzecznościowych w stosunku do wszystkich pracowników szkoły, kolegów, znajomych;</w:t>
      </w:r>
    </w:p>
    <w:p w:rsidR="003B3C39" w:rsidRDefault="003B3C39" w:rsidP="00E50830">
      <w:pPr>
        <w:numPr>
          <w:ilvl w:val="0"/>
          <w:numId w:val="223"/>
        </w:numPr>
        <w:tabs>
          <w:tab w:val="left" w:pos="0"/>
          <w:tab w:val="left" w:pos="426"/>
        </w:tabs>
        <w:ind w:left="0"/>
        <w:jc w:val="left"/>
        <w:rPr>
          <w:rFonts w:cs="Arial"/>
          <w:bCs/>
          <w:sz w:val="24"/>
          <w:szCs w:val="24"/>
        </w:rPr>
      </w:pPr>
      <w:r>
        <w:rPr>
          <w:rFonts w:cs="Arial"/>
          <w:bCs/>
          <w:sz w:val="24"/>
          <w:szCs w:val="24"/>
        </w:rPr>
        <w:t>przestrzega wymagań Statutu szkoły i norm społecznych,</w:t>
      </w:r>
    </w:p>
    <w:p w:rsidR="003B3C39" w:rsidRDefault="003B3C39" w:rsidP="00E50830">
      <w:pPr>
        <w:numPr>
          <w:ilvl w:val="0"/>
          <w:numId w:val="223"/>
        </w:numPr>
        <w:tabs>
          <w:tab w:val="left" w:pos="0"/>
          <w:tab w:val="left" w:pos="426"/>
        </w:tabs>
        <w:ind w:left="0"/>
        <w:jc w:val="left"/>
        <w:rPr>
          <w:rFonts w:cs="Arial"/>
          <w:bCs/>
          <w:sz w:val="24"/>
          <w:szCs w:val="24"/>
        </w:rPr>
      </w:pPr>
      <w:r>
        <w:rPr>
          <w:rFonts w:cs="Arial"/>
          <w:bCs/>
          <w:sz w:val="24"/>
          <w:szCs w:val="24"/>
        </w:rPr>
        <w:t>zna i chętnie śpiewa hymn szkoły i pieśń o patronie szkoły;</w:t>
      </w:r>
    </w:p>
    <w:p w:rsidR="003B3C39" w:rsidRDefault="003B3C39" w:rsidP="00E50830">
      <w:pPr>
        <w:numPr>
          <w:ilvl w:val="0"/>
          <w:numId w:val="223"/>
        </w:numPr>
        <w:tabs>
          <w:tab w:val="left" w:pos="0"/>
          <w:tab w:val="left" w:pos="426"/>
        </w:tabs>
        <w:ind w:left="0"/>
        <w:jc w:val="left"/>
        <w:rPr>
          <w:rFonts w:cs="Arial"/>
          <w:bCs/>
          <w:sz w:val="24"/>
          <w:szCs w:val="24"/>
        </w:rPr>
      </w:pPr>
      <w:r>
        <w:rPr>
          <w:rFonts w:cs="Arial"/>
          <w:bCs/>
          <w:sz w:val="24"/>
          <w:szCs w:val="24"/>
        </w:rPr>
        <w:t>przejawia troskę o mienie szkoły;</w:t>
      </w:r>
    </w:p>
    <w:p w:rsidR="003B3C39" w:rsidRDefault="003B3C39" w:rsidP="00E50830">
      <w:pPr>
        <w:numPr>
          <w:ilvl w:val="0"/>
          <w:numId w:val="223"/>
        </w:numPr>
        <w:tabs>
          <w:tab w:val="left" w:pos="0"/>
          <w:tab w:val="left" w:pos="426"/>
        </w:tabs>
        <w:ind w:left="0"/>
        <w:jc w:val="left"/>
        <w:rPr>
          <w:rFonts w:cs="Arial"/>
          <w:bCs/>
          <w:sz w:val="24"/>
          <w:szCs w:val="24"/>
        </w:rPr>
      </w:pPr>
      <w:r>
        <w:rPr>
          <w:rFonts w:cs="Arial"/>
          <w:bCs/>
          <w:sz w:val="24"/>
          <w:szCs w:val="24"/>
        </w:rPr>
        <w:t>pomaga słabszym i młodszym kolegom;</w:t>
      </w:r>
    </w:p>
    <w:p w:rsidR="003B3C39" w:rsidRDefault="003B3C39" w:rsidP="00E50830">
      <w:pPr>
        <w:numPr>
          <w:ilvl w:val="0"/>
          <w:numId w:val="223"/>
        </w:numPr>
        <w:tabs>
          <w:tab w:val="left" w:pos="0"/>
          <w:tab w:val="left" w:pos="426"/>
        </w:tabs>
        <w:ind w:left="0"/>
        <w:jc w:val="left"/>
        <w:rPr>
          <w:rFonts w:cs="Arial"/>
          <w:bCs/>
          <w:sz w:val="24"/>
          <w:szCs w:val="24"/>
        </w:rPr>
      </w:pPr>
      <w:r>
        <w:rPr>
          <w:rFonts w:cs="Arial"/>
          <w:bCs/>
          <w:sz w:val="24"/>
          <w:szCs w:val="24"/>
        </w:rPr>
        <w:t>nie obraża innych, przeciwstawia się przejawom złego zachowania kolegów wobec innych;</w:t>
      </w:r>
    </w:p>
    <w:p w:rsidR="003B3C39" w:rsidRDefault="003B3C39" w:rsidP="00E50830">
      <w:pPr>
        <w:numPr>
          <w:ilvl w:val="0"/>
          <w:numId w:val="223"/>
        </w:numPr>
        <w:tabs>
          <w:tab w:val="left" w:pos="0"/>
          <w:tab w:val="left" w:pos="426"/>
        </w:tabs>
        <w:ind w:left="0"/>
        <w:jc w:val="left"/>
        <w:rPr>
          <w:rFonts w:cs="Arial"/>
          <w:bCs/>
          <w:sz w:val="24"/>
          <w:szCs w:val="24"/>
        </w:rPr>
      </w:pPr>
      <w:r>
        <w:rPr>
          <w:rFonts w:cs="Arial"/>
          <w:bCs/>
          <w:sz w:val="24"/>
          <w:szCs w:val="24"/>
        </w:rPr>
        <w:t>kulturalnie zachowuje się w miejscach publicznych;</w:t>
      </w:r>
    </w:p>
    <w:p w:rsidR="003B3C39" w:rsidRDefault="003B3C39" w:rsidP="00E50830">
      <w:pPr>
        <w:numPr>
          <w:ilvl w:val="0"/>
          <w:numId w:val="223"/>
        </w:numPr>
        <w:tabs>
          <w:tab w:val="left" w:pos="0"/>
          <w:tab w:val="left" w:pos="426"/>
        </w:tabs>
        <w:ind w:left="0"/>
        <w:jc w:val="left"/>
        <w:rPr>
          <w:rFonts w:cs="Arial"/>
          <w:bCs/>
          <w:sz w:val="24"/>
          <w:szCs w:val="24"/>
        </w:rPr>
      </w:pPr>
      <w:r>
        <w:rPr>
          <w:rFonts w:cs="Arial"/>
          <w:bCs/>
          <w:sz w:val="24"/>
          <w:szCs w:val="24"/>
        </w:rPr>
        <w:t>bierze udział w konkursach, olimpiadach i zawodach sportowych;</w:t>
      </w:r>
    </w:p>
    <w:p w:rsidR="003B3C39" w:rsidRDefault="003B3C39" w:rsidP="00E50830">
      <w:pPr>
        <w:numPr>
          <w:ilvl w:val="0"/>
          <w:numId w:val="223"/>
        </w:numPr>
        <w:tabs>
          <w:tab w:val="left" w:pos="0"/>
          <w:tab w:val="left" w:pos="426"/>
        </w:tabs>
        <w:ind w:left="0"/>
        <w:jc w:val="left"/>
        <w:rPr>
          <w:rFonts w:cs="Arial"/>
          <w:bCs/>
          <w:sz w:val="24"/>
          <w:szCs w:val="24"/>
        </w:rPr>
      </w:pPr>
      <w:r>
        <w:rPr>
          <w:rFonts w:cs="Arial"/>
          <w:bCs/>
          <w:sz w:val="24"/>
          <w:szCs w:val="24"/>
        </w:rPr>
        <w:t>przestrzega zasad bezpieczeństwa w szkole i poza szkołą;</w:t>
      </w:r>
    </w:p>
    <w:p w:rsidR="003B3C39" w:rsidRDefault="003B3C39" w:rsidP="00E50830">
      <w:pPr>
        <w:numPr>
          <w:ilvl w:val="0"/>
          <w:numId w:val="223"/>
        </w:numPr>
        <w:tabs>
          <w:tab w:val="left" w:pos="0"/>
          <w:tab w:val="left" w:pos="426"/>
        </w:tabs>
        <w:ind w:left="0" w:hanging="454"/>
        <w:jc w:val="left"/>
        <w:rPr>
          <w:rFonts w:cs="Arial"/>
          <w:bCs/>
          <w:sz w:val="24"/>
          <w:szCs w:val="24"/>
        </w:rPr>
      </w:pPr>
      <w:r>
        <w:rPr>
          <w:rFonts w:cs="Arial"/>
          <w:bCs/>
          <w:sz w:val="24"/>
          <w:szCs w:val="24"/>
        </w:rPr>
        <w:t>przestrzega zasad higieny osobistej;</w:t>
      </w:r>
    </w:p>
    <w:p w:rsidR="003B3C39" w:rsidRDefault="003B3C39" w:rsidP="00E50830">
      <w:pPr>
        <w:numPr>
          <w:ilvl w:val="0"/>
          <w:numId w:val="223"/>
        </w:numPr>
        <w:tabs>
          <w:tab w:val="left" w:pos="0"/>
          <w:tab w:val="left" w:pos="426"/>
        </w:tabs>
        <w:ind w:left="0" w:hanging="454"/>
        <w:jc w:val="left"/>
        <w:rPr>
          <w:rFonts w:cs="Arial"/>
          <w:bCs/>
          <w:sz w:val="24"/>
          <w:szCs w:val="24"/>
        </w:rPr>
      </w:pPr>
      <w:r>
        <w:rPr>
          <w:rFonts w:cs="Arial"/>
          <w:bCs/>
          <w:sz w:val="24"/>
          <w:szCs w:val="24"/>
        </w:rPr>
        <w:t>nigdy nie ulega nałogom;</w:t>
      </w:r>
    </w:p>
    <w:p w:rsidR="003B3C39" w:rsidRDefault="003B3C39" w:rsidP="00E50830">
      <w:pPr>
        <w:numPr>
          <w:ilvl w:val="0"/>
          <w:numId w:val="223"/>
        </w:numPr>
        <w:tabs>
          <w:tab w:val="left" w:pos="0"/>
          <w:tab w:val="left" w:pos="426"/>
        </w:tabs>
        <w:ind w:left="0" w:hanging="454"/>
        <w:jc w:val="left"/>
        <w:rPr>
          <w:rFonts w:cs="Arial"/>
          <w:bCs/>
          <w:sz w:val="24"/>
          <w:szCs w:val="24"/>
        </w:rPr>
      </w:pPr>
      <w:r>
        <w:rPr>
          <w:rFonts w:cs="Arial"/>
          <w:bCs/>
          <w:sz w:val="24"/>
          <w:szCs w:val="24"/>
        </w:rPr>
        <w:t>bardzo dobrze wywiązuje się z obowiązków szkolnych;</w:t>
      </w:r>
    </w:p>
    <w:p w:rsidR="003B3C39" w:rsidRDefault="003B3C39" w:rsidP="00E50830">
      <w:pPr>
        <w:numPr>
          <w:ilvl w:val="0"/>
          <w:numId w:val="223"/>
        </w:numPr>
        <w:tabs>
          <w:tab w:val="left" w:pos="0"/>
          <w:tab w:val="left" w:pos="426"/>
        </w:tabs>
        <w:ind w:left="0" w:hanging="454"/>
        <w:jc w:val="left"/>
        <w:rPr>
          <w:rFonts w:cs="Arial"/>
          <w:bCs/>
          <w:sz w:val="24"/>
          <w:szCs w:val="24"/>
        </w:rPr>
      </w:pPr>
      <w:r>
        <w:rPr>
          <w:rFonts w:cs="Arial"/>
          <w:bCs/>
          <w:sz w:val="24"/>
          <w:szCs w:val="24"/>
        </w:rPr>
        <w:t>nie spóźnia się na zajęcia szkolne;</w:t>
      </w:r>
    </w:p>
    <w:p w:rsidR="003B3C39" w:rsidRDefault="003B3C39" w:rsidP="00E50830">
      <w:pPr>
        <w:numPr>
          <w:ilvl w:val="0"/>
          <w:numId w:val="223"/>
        </w:numPr>
        <w:tabs>
          <w:tab w:val="left" w:pos="0"/>
          <w:tab w:val="left" w:pos="426"/>
        </w:tabs>
        <w:ind w:left="0" w:hanging="454"/>
        <w:jc w:val="left"/>
        <w:rPr>
          <w:rFonts w:cs="Arial"/>
          <w:bCs/>
          <w:sz w:val="24"/>
          <w:szCs w:val="24"/>
        </w:rPr>
      </w:pPr>
      <w:r>
        <w:rPr>
          <w:rFonts w:cs="Arial"/>
          <w:bCs/>
          <w:sz w:val="24"/>
          <w:szCs w:val="24"/>
        </w:rPr>
        <w:t>zawsze nosi tarczę szkolną i odpowiedni strój, zmienia obuwie;</w:t>
      </w:r>
    </w:p>
    <w:p w:rsidR="003B3C39" w:rsidRDefault="003B3C39" w:rsidP="00E50830">
      <w:pPr>
        <w:numPr>
          <w:ilvl w:val="0"/>
          <w:numId w:val="223"/>
        </w:numPr>
        <w:tabs>
          <w:tab w:val="left" w:pos="0"/>
          <w:tab w:val="left" w:pos="426"/>
        </w:tabs>
        <w:ind w:left="0" w:hanging="454"/>
        <w:jc w:val="left"/>
        <w:rPr>
          <w:rFonts w:cs="Arial"/>
          <w:color w:val="000000"/>
          <w:sz w:val="24"/>
          <w:szCs w:val="24"/>
        </w:rPr>
      </w:pPr>
      <w:r>
        <w:rPr>
          <w:rFonts w:cs="Arial"/>
          <w:bCs/>
          <w:sz w:val="24"/>
          <w:szCs w:val="24"/>
        </w:rPr>
        <w:t>chętnie udziela</w:t>
      </w:r>
      <w:r>
        <w:rPr>
          <w:rFonts w:cs="Arial"/>
          <w:color w:val="000000"/>
          <w:sz w:val="24"/>
          <w:szCs w:val="24"/>
        </w:rPr>
        <w:t xml:space="preserve"> się społecznie na rzecz klasy i szkoły.</w:t>
      </w:r>
    </w:p>
    <w:p w:rsidR="003B3C39" w:rsidRDefault="003B3C39" w:rsidP="00E50830">
      <w:pPr>
        <w:pStyle w:val="Akapitzlist"/>
        <w:numPr>
          <w:ilvl w:val="0"/>
          <w:numId w:val="222"/>
        </w:numPr>
        <w:tabs>
          <w:tab w:val="left" w:pos="0"/>
        </w:tabs>
        <w:spacing w:after="0" w:line="240" w:lineRule="auto"/>
        <w:ind w:left="0"/>
        <w:rPr>
          <w:rFonts w:cs="Arial"/>
          <w:color w:val="000000"/>
          <w:sz w:val="24"/>
          <w:szCs w:val="24"/>
        </w:rPr>
      </w:pPr>
      <w:r>
        <w:rPr>
          <w:rFonts w:cs="Arial"/>
          <w:b/>
          <w:color w:val="000000"/>
          <w:sz w:val="24"/>
          <w:szCs w:val="24"/>
        </w:rPr>
        <w:t>Dobre</w:t>
      </w:r>
      <w:r>
        <w:rPr>
          <w:rFonts w:cs="Arial"/>
          <w:color w:val="000000"/>
          <w:sz w:val="24"/>
          <w:szCs w:val="24"/>
        </w:rPr>
        <w:t xml:space="preserve"> - otrzymuje uczeń, który:</w:t>
      </w:r>
    </w:p>
    <w:p w:rsidR="003B3C39" w:rsidRDefault="003B3C39" w:rsidP="00E50830">
      <w:pPr>
        <w:numPr>
          <w:ilvl w:val="0"/>
          <w:numId w:val="224"/>
        </w:numPr>
        <w:tabs>
          <w:tab w:val="left" w:pos="0"/>
          <w:tab w:val="left" w:pos="426"/>
        </w:tabs>
        <w:ind w:left="0"/>
        <w:jc w:val="left"/>
        <w:rPr>
          <w:rFonts w:cs="Arial"/>
          <w:bCs/>
          <w:sz w:val="24"/>
          <w:szCs w:val="24"/>
        </w:rPr>
      </w:pPr>
      <w:r>
        <w:rPr>
          <w:rFonts w:cs="Arial"/>
          <w:sz w:val="24"/>
          <w:szCs w:val="24"/>
        </w:rPr>
        <w:t xml:space="preserve">spełnia </w:t>
      </w:r>
      <w:r>
        <w:rPr>
          <w:rFonts w:cs="Arial"/>
          <w:bCs/>
          <w:sz w:val="24"/>
          <w:szCs w:val="24"/>
        </w:rPr>
        <w:t>stawiane przed nim wymagania, nie wykazując przy tym inicjatywy własnej;</w:t>
      </w:r>
    </w:p>
    <w:p w:rsidR="003B3C39" w:rsidRDefault="003B3C39" w:rsidP="00E50830">
      <w:pPr>
        <w:numPr>
          <w:ilvl w:val="0"/>
          <w:numId w:val="224"/>
        </w:numPr>
        <w:tabs>
          <w:tab w:val="left" w:pos="0"/>
          <w:tab w:val="left" w:pos="426"/>
        </w:tabs>
        <w:ind w:left="0"/>
        <w:jc w:val="left"/>
        <w:rPr>
          <w:rFonts w:cs="Arial"/>
          <w:sz w:val="24"/>
          <w:szCs w:val="24"/>
        </w:rPr>
      </w:pPr>
      <w:r>
        <w:rPr>
          <w:rFonts w:cs="Arial"/>
          <w:sz w:val="24"/>
          <w:szCs w:val="24"/>
        </w:rPr>
        <w:t>punktualnie przychodzi na lekcje i inne zajęcia;</w:t>
      </w:r>
    </w:p>
    <w:p w:rsidR="003B3C39" w:rsidRDefault="003B3C39" w:rsidP="00E50830">
      <w:pPr>
        <w:numPr>
          <w:ilvl w:val="0"/>
          <w:numId w:val="224"/>
        </w:numPr>
        <w:tabs>
          <w:tab w:val="left" w:pos="0"/>
          <w:tab w:val="left" w:pos="426"/>
        </w:tabs>
        <w:ind w:left="0"/>
        <w:jc w:val="left"/>
        <w:rPr>
          <w:rFonts w:cs="Arial"/>
          <w:sz w:val="24"/>
          <w:szCs w:val="24"/>
        </w:rPr>
      </w:pPr>
      <w:r>
        <w:rPr>
          <w:rFonts w:cs="Arial"/>
          <w:sz w:val="24"/>
          <w:szCs w:val="24"/>
        </w:rPr>
        <w:t>przestrzega zasad dobrego zachowania w kontaktach ze starszymi i rówieśnikami;</w:t>
      </w:r>
    </w:p>
    <w:p w:rsidR="003B3C39" w:rsidRDefault="003B3C39" w:rsidP="00E50830">
      <w:pPr>
        <w:numPr>
          <w:ilvl w:val="0"/>
          <w:numId w:val="224"/>
        </w:numPr>
        <w:tabs>
          <w:tab w:val="left" w:pos="0"/>
          <w:tab w:val="left" w:pos="426"/>
        </w:tabs>
        <w:ind w:left="0"/>
        <w:jc w:val="left"/>
        <w:rPr>
          <w:rFonts w:cs="Arial"/>
          <w:sz w:val="24"/>
          <w:szCs w:val="24"/>
        </w:rPr>
      </w:pPr>
      <w:r>
        <w:rPr>
          <w:rFonts w:cs="Arial"/>
          <w:sz w:val="24"/>
          <w:szCs w:val="24"/>
        </w:rPr>
        <w:t xml:space="preserve">inspirowany przez wychowawcę bądź kolegów uczestniczy w pracach na rzecz klasy </w:t>
      </w:r>
      <w:r>
        <w:rPr>
          <w:rFonts w:cs="Arial"/>
          <w:sz w:val="24"/>
          <w:szCs w:val="24"/>
        </w:rPr>
        <w:br/>
        <w:t>i szkoły;</w:t>
      </w:r>
    </w:p>
    <w:p w:rsidR="003B3C39" w:rsidRDefault="003B3C39" w:rsidP="00E50830">
      <w:pPr>
        <w:numPr>
          <w:ilvl w:val="0"/>
          <w:numId w:val="224"/>
        </w:numPr>
        <w:tabs>
          <w:tab w:val="left" w:pos="0"/>
          <w:tab w:val="left" w:pos="426"/>
        </w:tabs>
        <w:ind w:left="0"/>
        <w:jc w:val="left"/>
        <w:rPr>
          <w:rFonts w:cs="Arial"/>
          <w:sz w:val="24"/>
          <w:szCs w:val="24"/>
        </w:rPr>
      </w:pPr>
      <w:r>
        <w:rPr>
          <w:rFonts w:cs="Arial"/>
          <w:sz w:val="24"/>
          <w:szCs w:val="24"/>
        </w:rPr>
        <w:t>prezentuje pozytywny stosunek do nauczycieli i kolegów;</w:t>
      </w:r>
    </w:p>
    <w:p w:rsidR="003B3C39" w:rsidRDefault="003B3C39" w:rsidP="00E50830">
      <w:pPr>
        <w:numPr>
          <w:ilvl w:val="0"/>
          <w:numId w:val="224"/>
        </w:numPr>
        <w:tabs>
          <w:tab w:val="left" w:pos="0"/>
          <w:tab w:val="left" w:pos="426"/>
        </w:tabs>
        <w:ind w:left="0"/>
        <w:jc w:val="left"/>
        <w:rPr>
          <w:rFonts w:cs="Arial"/>
          <w:sz w:val="24"/>
          <w:szCs w:val="24"/>
        </w:rPr>
      </w:pPr>
      <w:r>
        <w:rPr>
          <w:rFonts w:cs="Arial"/>
          <w:sz w:val="24"/>
          <w:szCs w:val="24"/>
        </w:rPr>
        <w:t>zna symbole szkoły, hymn, pieśń o patronie;</w:t>
      </w:r>
    </w:p>
    <w:p w:rsidR="003B3C39" w:rsidRDefault="003B3C39" w:rsidP="00E50830">
      <w:pPr>
        <w:numPr>
          <w:ilvl w:val="0"/>
          <w:numId w:val="224"/>
        </w:numPr>
        <w:tabs>
          <w:tab w:val="left" w:pos="0"/>
          <w:tab w:val="left" w:pos="426"/>
        </w:tabs>
        <w:ind w:left="0"/>
        <w:jc w:val="left"/>
        <w:rPr>
          <w:rFonts w:cs="Arial"/>
          <w:bCs/>
          <w:sz w:val="24"/>
          <w:szCs w:val="24"/>
        </w:rPr>
      </w:pPr>
      <w:r>
        <w:rPr>
          <w:rFonts w:cs="Arial"/>
          <w:sz w:val="24"/>
          <w:szCs w:val="24"/>
        </w:rPr>
        <w:t>nosi tarcze</w:t>
      </w:r>
      <w:r>
        <w:rPr>
          <w:rFonts w:cs="Arial"/>
          <w:bCs/>
          <w:sz w:val="24"/>
          <w:szCs w:val="24"/>
        </w:rPr>
        <w:t>, odzież i obuwie wymagane regulaminem szkoły;</w:t>
      </w:r>
    </w:p>
    <w:p w:rsidR="003B3C39" w:rsidRDefault="003B3C39" w:rsidP="00E50830">
      <w:pPr>
        <w:numPr>
          <w:ilvl w:val="0"/>
          <w:numId w:val="224"/>
        </w:numPr>
        <w:tabs>
          <w:tab w:val="left" w:pos="0"/>
          <w:tab w:val="left" w:pos="426"/>
        </w:tabs>
        <w:ind w:left="0"/>
        <w:jc w:val="left"/>
        <w:rPr>
          <w:rFonts w:cs="Arial"/>
          <w:sz w:val="24"/>
          <w:szCs w:val="24"/>
        </w:rPr>
      </w:pPr>
      <w:r>
        <w:rPr>
          <w:rFonts w:cs="Arial"/>
          <w:bCs/>
          <w:sz w:val="24"/>
          <w:szCs w:val="24"/>
        </w:rPr>
        <w:t xml:space="preserve">nie </w:t>
      </w:r>
      <w:r>
        <w:rPr>
          <w:rFonts w:cs="Arial"/>
          <w:sz w:val="24"/>
          <w:szCs w:val="24"/>
        </w:rPr>
        <w:t>używa wulgaryzmów i słów obraźliwych naruszających godność osobistą;</w:t>
      </w:r>
    </w:p>
    <w:p w:rsidR="003B3C39" w:rsidRDefault="003B3C39" w:rsidP="00E50830">
      <w:pPr>
        <w:numPr>
          <w:ilvl w:val="0"/>
          <w:numId w:val="224"/>
        </w:numPr>
        <w:tabs>
          <w:tab w:val="left" w:pos="0"/>
          <w:tab w:val="left" w:pos="426"/>
        </w:tabs>
        <w:ind w:left="0"/>
        <w:jc w:val="left"/>
        <w:rPr>
          <w:rFonts w:cs="Arial"/>
          <w:sz w:val="24"/>
          <w:szCs w:val="24"/>
        </w:rPr>
      </w:pPr>
      <w:r>
        <w:rPr>
          <w:rFonts w:cs="Arial"/>
          <w:sz w:val="24"/>
          <w:szCs w:val="24"/>
        </w:rPr>
        <w:t>przestrzega przepisów bezpieczeństwa w szkole, w drodze do i ze szkoły, na wycieczkach                    i imprezach szkolnych;</w:t>
      </w:r>
    </w:p>
    <w:p w:rsidR="003B3C39" w:rsidRDefault="003B3C39" w:rsidP="00E50830">
      <w:pPr>
        <w:numPr>
          <w:ilvl w:val="0"/>
          <w:numId w:val="224"/>
        </w:numPr>
        <w:tabs>
          <w:tab w:val="left" w:pos="0"/>
          <w:tab w:val="left" w:pos="426"/>
        </w:tabs>
        <w:ind w:left="0" w:hanging="454"/>
        <w:jc w:val="left"/>
        <w:rPr>
          <w:rFonts w:cs="Arial"/>
          <w:sz w:val="24"/>
          <w:szCs w:val="24"/>
        </w:rPr>
      </w:pPr>
      <w:r>
        <w:rPr>
          <w:rFonts w:cs="Arial"/>
          <w:sz w:val="24"/>
          <w:szCs w:val="24"/>
        </w:rPr>
        <w:t xml:space="preserve">dba o higienę osobistą i estetykę wyglądu; </w:t>
      </w:r>
    </w:p>
    <w:p w:rsidR="003B3C39" w:rsidRDefault="003B3C39" w:rsidP="00E50830">
      <w:pPr>
        <w:numPr>
          <w:ilvl w:val="0"/>
          <w:numId w:val="224"/>
        </w:numPr>
        <w:tabs>
          <w:tab w:val="left" w:pos="0"/>
          <w:tab w:val="left" w:pos="426"/>
        </w:tabs>
        <w:ind w:left="0" w:hanging="454"/>
        <w:jc w:val="left"/>
        <w:rPr>
          <w:rFonts w:cs="Arial"/>
          <w:sz w:val="24"/>
          <w:szCs w:val="24"/>
        </w:rPr>
      </w:pPr>
      <w:r>
        <w:rPr>
          <w:rFonts w:cs="Arial"/>
          <w:sz w:val="24"/>
          <w:szCs w:val="24"/>
        </w:rPr>
        <w:t>prawidłowo reaguje w sytuacjach zagrożeniowych;</w:t>
      </w:r>
    </w:p>
    <w:p w:rsidR="003B3C39" w:rsidRDefault="003B3C39" w:rsidP="00E50830">
      <w:pPr>
        <w:numPr>
          <w:ilvl w:val="0"/>
          <w:numId w:val="224"/>
        </w:numPr>
        <w:tabs>
          <w:tab w:val="left" w:pos="0"/>
          <w:tab w:val="left" w:pos="426"/>
        </w:tabs>
        <w:ind w:left="0" w:hanging="454"/>
        <w:jc w:val="left"/>
        <w:rPr>
          <w:rFonts w:cs="Arial"/>
          <w:sz w:val="24"/>
          <w:szCs w:val="24"/>
        </w:rPr>
      </w:pPr>
      <w:r>
        <w:rPr>
          <w:rFonts w:cs="Arial"/>
          <w:sz w:val="24"/>
          <w:szCs w:val="24"/>
        </w:rPr>
        <w:t>nie ulega nałogom;</w:t>
      </w:r>
    </w:p>
    <w:p w:rsidR="003B3C39" w:rsidRDefault="003B3C39" w:rsidP="00E50830">
      <w:pPr>
        <w:numPr>
          <w:ilvl w:val="0"/>
          <w:numId w:val="224"/>
        </w:numPr>
        <w:tabs>
          <w:tab w:val="left" w:pos="0"/>
          <w:tab w:val="left" w:pos="426"/>
        </w:tabs>
        <w:ind w:left="0" w:hanging="454"/>
        <w:jc w:val="left"/>
        <w:rPr>
          <w:rFonts w:cs="Arial"/>
          <w:sz w:val="24"/>
          <w:szCs w:val="24"/>
        </w:rPr>
      </w:pPr>
      <w:r>
        <w:rPr>
          <w:rFonts w:cs="Arial"/>
          <w:sz w:val="24"/>
          <w:szCs w:val="24"/>
        </w:rPr>
        <w:t>rozumie i stosuje normy społeczne;</w:t>
      </w:r>
    </w:p>
    <w:p w:rsidR="003B3C39" w:rsidRDefault="003B3C39" w:rsidP="00E50830">
      <w:pPr>
        <w:numPr>
          <w:ilvl w:val="0"/>
          <w:numId w:val="224"/>
        </w:numPr>
        <w:tabs>
          <w:tab w:val="left" w:pos="0"/>
          <w:tab w:val="left" w:pos="426"/>
        </w:tabs>
        <w:ind w:left="0" w:hanging="454"/>
        <w:jc w:val="left"/>
        <w:rPr>
          <w:rFonts w:cs="Arial"/>
          <w:sz w:val="24"/>
          <w:szCs w:val="24"/>
        </w:rPr>
      </w:pPr>
      <w:r>
        <w:rPr>
          <w:rFonts w:cs="Arial"/>
          <w:sz w:val="24"/>
          <w:szCs w:val="24"/>
        </w:rPr>
        <w:t>szanuje mienie społeczne;</w:t>
      </w:r>
    </w:p>
    <w:p w:rsidR="003B3C39" w:rsidRDefault="003B3C39" w:rsidP="00E50830">
      <w:pPr>
        <w:numPr>
          <w:ilvl w:val="0"/>
          <w:numId w:val="224"/>
        </w:numPr>
        <w:tabs>
          <w:tab w:val="left" w:pos="0"/>
          <w:tab w:val="left" w:pos="426"/>
        </w:tabs>
        <w:ind w:left="0" w:hanging="454"/>
        <w:jc w:val="left"/>
        <w:rPr>
          <w:rFonts w:cs="Arial"/>
          <w:sz w:val="24"/>
          <w:szCs w:val="24"/>
        </w:rPr>
      </w:pPr>
      <w:r>
        <w:rPr>
          <w:rFonts w:cs="Arial"/>
          <w:sz w:val="24"/>
          <w:szCs w:val="24"/>
        </w:rPr>
        <w:t>przestrzega wymagań regulaminu szkolnego;</w:t>
      </w:r>
    </w:p>
    <w:p w:rsidR="003B3C39" w:rsidRDefault="003B3C39" w:rsidP="00E50830">
      <w:pPr>
        <w:numPr>
          <w:ilvl w:val="0"/>
          <w:numId w:val="224"/>
        </w:numPr>
        <w:tabs>
          <w:tab w:val="left" w:pos="0"/>
          <w:tab w:val="left" w:pos="426"/>
        </w:tabs>
        <w:ind w:left="0" w:hanging="454"/>
        <w:jc w:val="left"/>
        <w:rPr>
          <w:rFonts w:cs="Arial"/>
          <w:sz w:val="24"/>
          <w:szCs w:val="24"/>
        </w:rPr>
      </w:pPr>
      <w:r>
        <w:rPr>
          <w:rFonts w:cs="Arial"/>
          <w:sz w:val="24"/>
          <w:szCs w:val="24"/>
        </w:rPr>
        <w:t>pozytywnie reaguje na uwagi dyrektora, nauczycieli i innych pracowników szkoły;</w:t>
      </w:r>
    </w:p>
    <w:p w:rsidR="003B3C39" w:rsidRDefault="003B3C39" w:rsidP="00E50830">
      <w:pPr>
        <w:numPr>
          <w:ilvl w:val="0"/>
          <w:numId w:val="224"/>
        </w:numPr>
        <w:tabs>
          <w:tab w:val="left" w:pos="0"/>
          <w:tab w:val="left" w:pos="426"/>
        </w:tabs>
        <w:ind w:left="0" w:hanging="454"/>
        <w:jc w:val="left"/>
        <w:rPr>
          <w:rFonts w:cs="Arial"/>
          <w:sz w:val="24"/>
          <w:szCs w:val="24"/>
        </w:rPr>
      </w:pPr>
      <w:r>
        <w:rPr>
          <w:rFonts w:cs="Arial"/>
          <w:sz w:val="24"/>
          <w:szCs w:val="24"/>
        </w:rPr>
        <w:t xml:space="preserve">nie odmawia udziału w pracach na rzecz szkoły i klasy; </w:t>
      </w:r>
    </w:p>
    <w:p w:rsidR="003B3C39" w:rsidRDefault="003B3C39" w:rsidP="00E50830">
      <w:pPr>
        <w:numPr>
          <w:ilvl w:val="0"/>
          <w:numId w:val="224"/>
        </w:numPr>
        <w:tabs>
          <w:tab w:val="left" w:pos="0"/>
          <w:tab w:val="left" w:pos="426"/>
        </w:tabs>
        <w:ind w:left="0" w:hanging="454"/>
        <w:jc w:val="left"/>
        <w:rPr>
          <w:rFonts w:cs="Arial"/>
          <w:sz w:val="24"/>
          <w:szCs w:val="24"/>
        </w:rPr>
      </w:pPr>
      <w:r>
        <w:rPr>
          <w:rFonts w:cs="Arial"/>
          <w:sz w:val="24"/>
          <w:szCs w:val="24"/>
        </w:rPr>
        <w:t xml:space="preserve">wykazuje się właściwą kulturą osobistą, właściwym stosunkiem do nauczycieli, kolegów                       i pracowników szkoły; </w:t>
      </w:r>
    </w:p>
    <w:p w:rsidR="003B3C39" w:rsidRDefault="003B3C39" w:rsidP="00E50830">
      <w:pPr>
        <w:numPr>
          <w:ilvl w:val="0"/>
          <w:numId w:val="224"/>
        </w:numPr>
        <w:tabs>
          <w:tab w:val="left" w:pos="0"/>
          <w:tab w:val="left" w:pos="426"/>
        </w:tabs>
        <w:ind w:left="0" w:hanging="454"/>
        <w:jc w:val="left"/>
        <w:rPr>
          <w:rFonts w:cs="Arial"/>
          <w:sz w:val="24"/>
          <w:szCs w:val="24"/>
        </w:rPr>
      </w:pPr>
      <w:r>
        <w:rPr>
          <w:rFonts w:cs="Arial"/>
          <w:sz w:val="24"/>
          <w:szCs w:val="24"/>
        </w:rPr>
        <w:t>nie obraża innych osób: słowem, gestem, czynem.</w:t>
      </w:r>
    </w:p>
    <w:p w:rsidR="003B3C39" w:rsidRDefault="003B3C39" w:rsidP="00E50830">
      <w:pPr>
        <w:pStyle w:val="Akapitzlist"/>
        <w:numPr>
          <w:ilvl w:val="0"/>
          <w:numId w:val="222"/>
        </w:numPr>
        <w:tabs>
          <w:tab w:val="left" w:pos="0"/>
        </w:tabs>
        <w:spacing w:after="0" w:line="240" w:lineRule="auto"/>
        <w:ind w:left="0"/>
        <w:rPr>
          <w:rFonts w:cs="Arial"/>
          <w:b/>
          <w:color w:val="000000"/>
          <w:sz w:val="24"/>
          <w:szCs w:val="24"/>
          <w:u w:val="single"/>
        </w:rPr>
      </w:pPr>
      <w:r>
        <w:rPr>
          <w:rFonts w:cs="Arial"/>
          <w:b/>
          <w:color w:val="000000"/>
          <w:sz w:val="24"/>
          <w:szCs w:val="24"/>
        </w:rPr>
        <w:lastRenderedPageBreak/>
        <w:t>Poprawne</w:t>
      </w:r>
      <w:r>
        <w:rPr>
          <w:rFonts w:cs="Arial"/>
          <w:color w:val="000000"/>
          <w:sz w:val="24"/>
          <w:szCs w:val="24"/>
        </w:rPr>
        <w:t xml:space="preserve"> - otrzymuje uczeń, który:</w:t>
      </w:r>
    </w:p>
    <w:p w:rsidR="003B3C39" w:rsidRDefault="003B3C39" w:rsidP="00E50830">
      <w:pPr>
        <w:numPr>
          <w:ilvl w:val="0"/>
          <w:numId w:val="225"/>
        </w:numPr>
        <w:tabs>
          <w:tab w:val="left" w:pos="0"/>
          <w:tab w:val="left" w:pos="426"/>
        </w:tabs>
        <w:ind w:left="0"/>
        <w:jc w:val="left"/>
        <w:rPr>
          <w:rFonts w:cs="Arial"/>
          <w:sz w:val="24"/>
          <w:szCs w:val="24"/>
        </w:rPr>
      </w:pPr>
      <w:r>
        <w:rPr>
          <w:rFonts w:cs="Arial"/>
          <w:sz w:val="24"/>
          <w:szCs w:val="24"/>
        </w:rPr>
        <w:t>sporadycznie lekceważy naukę i inne obowiązki szkolne;</w:t>
      </w:r>
    </w:p>
    <w:p w:rsidR="003B3C39" w:rsidRDefault="003B3C39" w:rsidP="00E50830">
      <w:pPr>
        <w:numPr>
          <w:ilvl w:val="0"/>
          <w:numId w:val="225"/>
        </w:numPr>
        <w:tabs>
          <w:tab w:val="left" w:pos="0"/>
          <w:tab w:val="left" w:pos="426"/>
        </w:tabs>
        <w:ind w:left="0"/>
        <w:jc w:val="left"/>
        <w:rPr>
          <w:rFonts w:cs="Arial"/>
          <w:sz w:val="24"/>
          <w:szCs w:val="24"/>
        </w:rPr>
      </w:pPr>
      <w:r>
        <w:rPr>
          <w:rFonts w:cs="Arial"/>
          <w:sz w:val="24"/>
          <w:szCs w:val="24"/>
        </w:rPr>
        <w:t>ma nieusprawiedliwione maksymalnie 7 godzin lekcyjnych;</w:t>
      </w:r>
    </w:p>
    <w:p w:rsidR="003B3C39" w:rsidRDefault="003B3C39" w:rsidP="00E50830">
      <w:pPr>
        <w:numPr>
          <w:ilvl w:val="0"/>
          <w:numId w:val="225"/>
        </w:numPr>
        <w:tabs>
          <w:tab w:val="left" w:pos="0"/>
          <w:tab w:val="left" w:pos="426"/>
        </w:tabs>
        <w:ind w:left="0"/>
        <w:jc w:val="left"/>
        <w:rPr>
          <w:rFonts w:cs="Arial"/>
          <w:sz w:val="24"/>
          <w:szCs w:val="24"/>
        </w:rPr>
      </w:pPr>
      <w:r>
        <w:rPr>
          <w:rFonts w:cs="Arial"/>
          <w:sz w:val="24"/>
          <w:szCs w:val="24"/>
        </w:rPr>
        <w:t>sporadycznie spóźnia się na lekcje;</w:t>
      </w:r>
    </w:p>
    <w:p w:rsidR="003B3C39" w:rsidRDefault="003B3C39" w:rsidP="00E50830">
      <w:pPr>
        <w:numPr>
          <w:ilvl w:val="0"/>
          <w:numId w:val="225"/>
        </w:numPr>
        <w:tabs>
          <w:tab w:val="left" w:pos="0"/>
          <w:tab w:val="left" w:pos="426"/>
        </w:tabs>
        <w:ind w:left="0"/>
        <w:jc w:val="left"/>
        <w:rPr>
          <w:rFonts w:cs="Arial"/>
          <w:sz w:val="24"/>
          <w:szCs w:val="24"/>
        </w:rPr>
      </w:pPr>
      <w:r>
        <w:rPr>
          <w:rFonts w:cs="Arial"/>
          <w:sz w:val="24"/>
          <w:szCs w:val="24"/>
        </w:rPr>
        <w:t>nie zna hymnu szkoły i pieśni o patronie szkoły;</w:t>
      </w:r>
    </w:p>
    <w:p w:rsidR="003B3C39" w:rsidRDefault="003B3C39" w:rsidP="00E50830">
      <w:pPr>
        <w:numPr>
          <w:ilvl w:val="0"/>
          <w:numId w:val="225"/>
        </w:numPr>
        <w:tabs>
          <w:tab w:val="left" w:pos="0"/>
          <w:tab w:val="left" w:pos="426"/>
        </w:tabs>
        <w:ind w:left="0"/>
        <w:jc w:val="left"/>
        <w:rPr>
          <w:rFonts w:cs="Arial"/>
          <w:sz w:val="24"/>
          <w:szCs w:val="24"/>
        </w:rPr>
      </w:pPr>
      <w:r>
        <w:rPr>
          <w:rFonts w:cs="Arial"/>
          <w:sz w:val="24"/>
          <w:szCs w:val="24"/>
        </w:rPr>
        <w:t>nie angażuje się w pracę na rzecz szkoły, klasy;</w:t>
      </w:r>
    </w:p>
    <w:p w:rsidR="003B3C39" w:rsidRDefault="003B3C39" w:rsidP="00E50830">
      <w:pPr>
        <w:numPr>
          <w:ilvl w:val="0"/>
          <w:numId w:val="225"/>
        </w:numPr>
        <w:tabs>
          <w:tab w:val="left" w:pos="0"/>
          <w:tab w:val="left" w:pos="426"/>
        </w:tabs>
        <w:ind w:left="0"/>
        <w:jc w:val="left"/>
        <w:rPr>
          <w:rFonts w:cs="Arial"/>
          <w:sz w:val="24"/>
          <w:szCs w:val="24"/>
        </w:rPr>
      </w:pPr>
      <w:r>
        <w:rPr>
          <w:rFonts w:cs="Arial"/>
          <w:sz w:val="24"/>
          <w:szCs w:val="24"/>
        </w:rPr>
        <w:t>zdarza się, że jest nieuczciwy w codziennym postępowaniu;</w:t>
      </w:r>
    </w:p>
    <w:p w:rsidR="003B3C39" w:rsidRDefault="003B3C39" w:rsidP="00E50830">
      <w:pPr>
        <w:numPr>
          <w:ilvl w:val="0"/>
          <w:numId w:val="225"/>
        </w:numPr>
        <w:tabs>
          <w:tab w:val="left" w:pos="0"/>
          <w:tab w:val="left" w:pos="426"/>
        </w:tabs>
        <w:ind w:left="0"/>
        <w:jc w:val="left"/>
        <w:rPr>
          <w:rFonts w:cs="Arial"/>
          <w:sz w:val="24"/>
          <w:szCs w:val="24"/>
        </w:rPr>
      </w:pPr>
      <w:r>
        <w:rPr>
          <w:rFonts w:cs="Arial"/>
          <w:sz w:val="24"/>
          <w:szCs w:val="24"/>
        </w:rPr>
        <w:t>zdarza mu się nie szanować podręczników szkolnych, pomocy naukowych, sprzętu szkolnego;</w:t>
      </w:r>
    </w:p>
    <w:p w:rsidR="003B3C39" w:rsidRDefault="003B3C39" w:rsidP="00E50830">
      <w:pPr>
        <w:numPr>
          <w:ilvl w:val="0"/>
          <w:numId w:val="225"/>
        </w:numPr>
        <w:tabs>
          <w:tab w:val="left" w:pos="0"/>
          <w:tab w:val="left" w:pos="426"/>
        </w:tabs>
        <w:ind w:left="0"/>
        <w:jc w:val="left"/>
        <w:rPr>
          <w:rFonts w:cs="Arial"/>
          <w:sz w:val="24"/>
          <w:szCs w:val="24"/>
        </w:rPr>
      </w:pPr>
      <w:r>
        <w:rPr>
          <w:rFonts w:cs="Arial"/>
          <w:sz w:val="24"/>
          <w:szCs w:val="24"/>
        </w:rPr>
        <w:t>zdarza mu się zapominać tarczy i wymaganego stroju;</w:t>
      </w:r>
    </w:p>
    <w:p w:rsidR="003B3C39" w:rsidRDefault="003B3C39" w:rsidP="00E50830">
      <w:pPr>
        <w:numPr>
          <w:ilvl w:val="0"/>
          <w:numId w:val="225"/>
        </w:numPr>
        <w:tabs>
          <w:tab w:val="left" w:pos="0"/>
          <w:tab w:val="left" w:pos="426"/>
        </w:tabs>
        <w:ind w:left="0"/>
        <w:jc w:val="left"/>
        <w:rPr>
          <w:rFonts w:cs="Arial"/>
          <w:sz w:val="24"/>
          <w:szCs w:val="24"/>
        </w:rPr>
      </w:pPr>
      <w:r>
        <w:rPr>
          <w:rFonts w:cs="Arial"/>
          <w:sz w:val="24"/>
          <w:szCs w:val="24"/>
        </w:rPr>
        <w:t>sporadycznie uczestniczy w akademiach szkolnych;</w:t>
      </w:r>
    </w:p>
    <w:p w:rsidR="003B3C39" w:rsidRDefault="003B3C39" w:rsidP="00E50830">
      <w:pPr>
        <w:numPr>
          <w:ilvl w:val="0"/>
          <w:numId w:val="225"/>
        </w:numPr>
        <w:tabs>
          <w:tab w:val="left" w:pos="0"/>
          <w:tab w:val="left" w:pos="426"/>
        </w:tabs>
        <w:ind w:left="0" w:hanging="454"/>
        <w:jc w:val="left"/>
        <w:rPr>
          <w:rFonts w:cs="Arial"/>
          <w:sz w:val="24"/>
          <w:szCs w:val="24"/>
        </w:rPr>
      </w:pPr>
      <w:r>
        <w:rPr>
          <w:rFonts w:cs="Arial"/>
          <w:sz w:val="24"/>
          <w:szCs w:val="24"/>
        </w:rPr>
        <w:t>czasem używa wulgaryzmów i słów obraźliwych przy jednoczesnym wyrażeniu chęci naprawienia swojego błędu;</w:t>
      </w:r>
    </w:p>
    <w:p w:rsidR="003B3C39" w:rsidRDefault="003B3C39" w:rsidP="00E50830">
      <w:pPr>
        <w:numPr>
          <w:ilvl w:val="0"/>
          <w:numId w:val="225"/>
        </w:numPr>
        <w:tabs>
          <w:tab w:val="left" w:pos="0"/>
          <w:tab w:val="left" w:pos="426"/>
        </w:tabs>
        <w:ind w:left="0" w:hanging="454"/>
        <w:jc w:val="left"/>
        <w:rPr>
          <w:rFonts w:cs="Arial"/>
          <w:sz w:val="24"/>
          <w:szCs w:val="24"/>
        </w:rPr>
      </w:pPr>
      <w:r>
        <w:rPr>
          <w:rFonts w:cs="Arial"/>
          <w:sz w:val="24"/>
          <w:szCs w:val="24"/>
        </w:rPr>
        <w:t>zdarza mu się łamać przepisy bezpieczeństwa w szkole i poza nią;</w:t>
      </w:r>
    </w:p>
    <w:p w:rsidR="003B3C39" w:rsidRDefault="003B3C39" w:rsidP="00E50830">
      <w:pPr>
        <w:numPr>
          <w:ilvl w:val="0"/>
          <w:numId w:val="225"/>
        </w:numPr>
        <w:tabs>
          <w:tab w:val="left" w:pos="0"/>
          <w:tab w:val="left" w:pos="426"/>
        </w:tabs>
        <w:ind w:left="0" w:hanging="454"/>
        <w:jc w:val="left"/>
        <w:rPr>
          <w:rFonts w:cs="Arial"/>
          <w:sz w:val="24"/>
          <w:szCs w:val="24"/>
        </w:rPr>
      </w:pPr>
      <w:r>
        <w:rPr>
          <w:rFonts w:cs="Arial"/>
          <w:sz w:val="24"/>
          <w:szCs w:val="24"/>
        </w:rPr>
        <w:t>zdarza się, że zaniedbuje higienę osobistą;</w:t>
      </w:r>
    </w:p>
    <w:p w:rsidR="003B3C39" w:rsidRDefault="003B3C39" w:rsidP="00E50830">
      <w:pPr>
        <w:numPr>
          <w:ilvl w:val="0"/>
          <w:numId w:val="225"/>
        </w:numPr>
        <w:tabs>
          <w:tab w:val="left" w:pos="0"/>
          <w:tab w:val="left" w:pos="426"/>
        </w:tabs>
        <w:ind w:left="0" w:hanging="454"/>
        <w:jc w:val="left"/>
        <w:rPr>
          <w:rFonts w:cs="Arial"/>
          <w:sz w:val="24"/>
          <w:szCs w:val="24"/>
        </w:rPr>
      </w:pPr>
      <w:r>
        <w:rPr>
          <w:rFonts w:cs="Arial"/>
          <w:sz w:val="24"/>
          <w:szCs w:val="24"/>
        </w:rPr>
        <w:t>czasami zapomina obuwia zmiennego;</w:t>
      </w:r>
    </w:p>
    <w:p w:rsidR="003B3C39" w:rsidRDefault="003B3C39" w:rsidP="00E50830">
      <w:pPr>
        <w:numPr>
          <w:ilvl w:val="0"/>
          <w:numId w:val="225"/>
        </w:numPr>
        <w:tabs>
          <w:tab w:val="left" w:pos="0"/>
          <w:tab w:val="left" w:pos="426"/>
        </w:tabs>
        <w:ind w:left="0" w:hanging="454"/>
        <w:jc w:val="left"/>
        <w:rPr>
          <w:rFonts w:cs="Arial"/>
          <w:sz w:val="24"/>
          <w:szCs w:val="24"/>
        </w:rPr>
      </w:pPr>
      <w:r>
        <w:rPr>
          <w:rFonts w:cs="Arial"/>
          <w:sz w:val="24"/>
          <w:szCs w:val="24"/>
        </w:rPr>
        <w:t>na uwagi nauczyciela reaguje pozytywnie;</w:t>
      </w:r>
    </w:p>
    <w:p w:rsidR="003B3C39" w:rsidRDefault="003B3C39" w:rsidP="00E50830">
      <w:pPr>
        <w:numPr>
          <w:ilvl w:val="0"/>
          <w:numId w:val="225"/>
        </w:numPr>
        <w:tabs>
          <w:tab w:val="left" w:pos="0"/>
          <w:tab w:val="left" w:pos="426"/>
        </w:tabs>
        <w:ind w:left="0" w:hanging="454"/>
        <w:jc w:val="left"/>
        <w:rPr>
          <w:rFonts w:cs="Arial"/>
          <w:sz w:val="24"/>
          <w:szCs w:val="24"/>
        </w:rPr>
      </w:pPr>
      <w:r>
        <w:rPr>
          <w:rFonts w:cs="Arial"/>
          <w:sz w:val="24"/>
          <w:szCs w:val="24"/>
        </w:rPr>
        <w:t>nie wszczyna bójek, nie uczestniczy w nich;</w:t>
      </w:r>
    </w:p>
    <w:p w:rsidR="003B3C39" w:rsidRDefault="003B3C39" w:rsidP="00E50830">
      <w:pPr>
        <w:numPr>
          <w:ilvl w:val="0"/>
          <w:numId w:val="225"/>
        </w:numPr>
        <w:tabs>
          <w:tab w:val="left" w:pos="0"/>
          <w:tab w:val="left" w:pos="426"/>
        </w:tabs>
        <w:ind w:left="0" w:hanging="454"/>
        <w:jc w:val="left"/>
        <w:rPr>
          <w:rFonts w:cs="Arial"/>
          <w:sz w:val="24"/>
          <w:szCs w:val="24"/>
        </w:rPr>
      </w:pPr>
      <w:r>
        <w:rPr>
          <w:rFonts w:cs="Arial"/>
          <w:sz w:val="24"/>
          <w:szCs w:val="24"/>
        </w:rPr>
        <w:t>nie przeszkadza w prowadzeniu zajęć;</w:t>
      </w:r>
    </w:p>
    <w:p w:rsidR="003B3C39" w:rsidRDefault="003B3C39" w:rsidP="00E50830">
      <w:pPr>
        <w:numPr>
          <w:ilvl w:val="0"/>
          <w:numId w:val="225"/>
        </w:numPr>
        <w:tabs>
          <w:tab w:val="left" w:pos="0"/>
          <w:tab w:val="left" w:pos="426"/>
        </w:tabs>
        <w:ind w:left="0" w:hanging="454"/>
        <w:jc w:val="left"/>
        <w:rPr>
          <w:rFonts w:cs="Arial"/>
          <w:sz w:val="24"/>
          <w:szCs w:val="24"/>
        </w:rPr>
      </w:pPr>
      <w:r>
        <w:rPr>
          <w:rFonts w:cs="Arial"/>
          <w:sz w:val="24"/>
          <w:szCs w:val="24"/>
        </w:rPr>
        <w:t>poprawnie odnosi się do nauczycieli, uczniów i pracowników szkoły;</w:t>
      </w:r>
    </w:p>
    <w:p w:rsidR="003B3C39" w:rsidRDefault="003B3C39" w:rsidP="00E50830">
      <w:pPr>
        <w:numPr>
          <w:ilvl w:val="0"/>
          <w:numId w:val="225"/>
        </w:numPr>
        <w:tabs>
          <w:tab w:val="left" w:pos="0"/>
          <w:tab w:val="left" w:pos="426"/>
        </w:tabs>
        <w:ind w:left="0" w:hanging="454"/>
        <w:jc w:val="left"/>
        <w:rPr>
          <w:rFonts w:cs="Arial"/>
          <w:sz w:val="24"/>
          <w:szCs w:val="24"/>
        </w:rPr>
      </w:pPr>
      <w:r>
        <w:rPr>
          <w:rFonts w:cs="Arial"/>
          <w:sz w:val="24"/>
          <w:szCs w:val="24"/>
        </w:rPr>
        <w:t>używa zwrotów grzecznościowych;</w:t>
      </w:r>
    </w:p>
    <w:p w:rsidR="003B3C39" w:rsidRDefault="003B3C39" w:rsidP="00E50830">
      <w:pPr>
        <w:numPr>
          <w:ilvl w:val="0"/>
          <w:numId w:val="225"/>
        </w:numPr>
        <w:tabs>
          <w:tab w:val="left" w:pos="0"/>
          <w:tab w:val="left" w:pos="426"/>
        </w:tabs>
        <w:ind w:left="0" w:hanging="454"/>
        <w:jc w:val="left"/>
        <w:rPr>
          <w:rFonts w:cs="Arial"/>
          <w:color w:val="000000"/>
        </w:rPr>
      </w:pPr>
      <w:r>
        <w:rPr>
          <w:rFonts w:cs="Arial"/>
          <w:sz w:val="24"/>
          <w:szCs w:val="24"/>
        </w:rPr>
        <w:t>czasem</w:t>
      </w:r>
      <w:r>
        <w:rPr>
          <w:rFonts w:cs="Arial"/>
          <w:color w:val="000000"/>
        </w:rPr>
        <w:t xml:space="preserve"> pomaga koleżankom i kolegom.</w:t>
      </w:r>
    </w:p>
    <w:p w:rsidR="003B3C39" w:rsidRDefault="003B3C39" w:rsidP="00E50830">
      <w:pPr>
        <w:pStyle w:val="Akapitzlist"/>
        <w:numPr>
          <w:ilvl w:val="0"/>
          <w:numId w:val="222"/>
        </w:numPr>
        <w:tabs>
          <w:tab w:val="left" w:pos="0"/>
        </w:tabs>
        <w:spacing w:after="0" w:line="240" w:lineRule="auto"/>
        <w:ind w:left="0"/>
        <w:rPr>
          <w:rFonts w:cs="Arial"/>
          <w:b/>
          <w:color w:val="000000"/>
          <w:sz w:val="24"/>
          <w:szCs w:val="24"/>
          <w:u w:val="single"/>
        </w:rPr>
      </w:pPr>
      <w:r>
        <w:rPr>
          <w:rFonts w:cs="Arial"/>
          <w:b/>
          <w:color w:val="000000"/>
          <w:sz w:val="24"/>
          <w:szCs w:val="24"/>
        </w:rPr>
        <w:t>Nieodpowiednie</w:t>
      </w:r>
      <w:r>
        <w:rPr>
          <w:rFonts w:cs="Arial"/>
          <w:color w:val="000000"/>
          <w:sz w:val="24"/>
          <w:szCs w:val="24"/>
        </w:rPr>
        <w:t xml:space="preserve"> - otrzymuje uczeń, który:</w:t>
      </w:r>
    </w:p>
    <w:p w:rsidR="003B3C39" w:rsidRDefault="003B3C39" w:rsidP="00E50830">
      <w:pPr>
        <w:numPr>
          <w:ilvl w:val="0"/>
          <w:numId w:val="226"/>
        </w:numPr>
        <w:tabs>
          <w:tab w:val="left" w:pos="0"/>
          <w:tab w:val="left" w:pos="426"/>
        </w:tabs>
        <w:ind w:left="0"/>
        <w:jc w:val="left"/>
        <w:rPr>
          <w:rFonts w:cs="Arial"/>
          <w:sz w:val="24"/>
          <w:szCs w:val="24"/>
        </w:rPr>
      </w:pPr>
      <w:r>
        <w:rPr>
          <w:rFonts w:cs="Arial"/>
          <w:sz w:val="24"/>
          <w:szCs w:val="24"/>
        </w:rPr>
        <w:t>jest niezdyscyplinowany i arogancki, przeszkadza w prowadzeniu lekcji;</w:t>
      </w:r>
    </w:p>
    <w:p w:rsidR="003B3C39" w:rsidRDefault="003B3C39" w:rsidP="00E50830">
      <w:pPr>
        <w:numPr>
          <w:ilvl w:val="0"/>
          <w:numId w:val="226"/>
        </w:numPr>
        <w:tabs>
          <w:tab w:val="left" w:pos="0"/>
          <w:tab w:val="left" w:pos="426"/>
        </w:tabs>
        <w:ind w:left="0"/>
        <w:jc w:val="left"/>
        <w:rPr>
          <w:rFonts w:cs="Arial"/>
          <w:sz w:val="24"/>
          <w:szCs w:val="24"/>
        </w:rPr>
      </w:pPr>
      <w:r>
        <w:rPr>
          <w:rFonts w:cs="Arial"/>
          <w:sz w:val="24"/>
          <w:szCs w:val="24"/>
        </w:rPr>
        <w:t xml:space="preserve"> wielokrotnie spóźnia się na lekcje;</w:t>
      </w:r>
    </w:p>
    <w:p w:rsidR="003B3C39" w:rsidRDefault="003B3C39" w:rsidP="00E50830">
      <w:pPr>
        <w:numPr>
          <w:ilvl w:val="0"/>
          <w:numId w:val="226"/>
        </w:numPr>
        <w:tabs>
          <w:tab w:val="left" w:pos="0"/>
          <w:tab w:val="left" w:pos="426"/>
        </w:tabs>
        <w:ind w:left="0"/>
        <w:jc w:val="left"/>
        <w:rPr>
          <w:rFonts w:cs="Arial"/>
          <w:sz w:val="24"/>
          <w:szCs w:val="24"/>
        </w:rPr>
      </w:pPr>
      <w:r>
        <w:rPr>
          <w:rFonts w:cs="Arial"/>
          <w:sz w:val="24"/>
          <w:szCs w:val="24"/>
        </w:rPr>
        <w:t xml:space="preserve"> opuścił więcej niż 7 godzin bez usprawiedliwienia;</w:t>
      </w:r>
    </w:p>
    <w:p w:rsidR="003B3C39" w:rsidRDefault="003B3C39" w:rsidP="00E50830">
      <w:pPr>
        <w:numPr>
          <w:ilvl w:val="0"/>
          <w:numId w:val="226"/>
        </w:numPr>
        <w:tabs>
          <w:tab w:val="left" w:pos="0"/>
          <w:tab w:val="left" w:pos="426"/>
        </w:tabs>
        <w:ind w:left="0"/>
        <w:jc w:val="left"/>
        <w:rPr>
          <w:rFonts w:cs="Arial"/>
          <w:sz w:val="24"/>
          <w:szCs w:val="24"/>
        </w:rPr>
      </w:pPr>
      <w:r>
        <w:rPr>
          <w:rFonts w:cs="Arial"/>
          <w:sz w:val="24"/>
          <w:szCs w:val="24"/>
        </w:rPr>
        <w:t xml:space="preserve"> często nie odrabia zadań domowych, nie przygotowuje się do lekcji;</w:t>
      </w:r>
    </w:p>
    <w:p w:rsidR="003B3C39" w:rsidRDefault="003B3C39" w:rsidP="00E50830">
      <w:pPr>
        <w:numPr>
          <w:ilvl w:val="0"/>
          <w:numId w:val="226"/>
        </w:numPr>
        <w:tabs>
          <w:tab w:val="left" w:pos="0"/>
          <w:tab w:val="left" w:pos="426"/>
        </w:tabs>
        <w:ind w:left="0"/>
        <w:jc w:val="left"/>
        <w:rPr>
          <w:rFonts w:cs="Arial"/>
          <w:sz w:val="24"/>
          <w:szCs w:val="24"/>
        </w:rPr>
      </w:pPr>
      <w:r>
        <w:rPr>
          <w:rFonts w:cs="Arial"/>
          <w:sz w:val="24"/>
          <w:szCs w:val="24"/>
        </w:rPr>
        <w:t xml:space="preserve"> nie nosi  obuwia zamiennego, jego ubiór i fryzura budzą zastrzeżenia;</w:t>
      </w:r>
    </w:p>
    <w:p w:rsidR="003B3C39" w:rsidRDefault="003B3C39" w:rsidP="00E50830">
      <w:pPr>
        <w:numPr>
          <w:ilvl w:val="0"/>
          <w:numId w:val="226"/>
        </w:numPr>
        <w:tabs>
          <w:tab w:val="left" w:pos="0"/>
          <w:tab w:val="left" w:pos="426"/>
        </w:tabs>
        <w:ind w:left="0"/>
        <w:jc w:val="left"/>
        <w:rPr>
          <w:rFonts w:cs="Arial"/>
          <w:sz w:val="24"/>
          <w:szCs w:val="24"/>
        </w:rPr>
      </w:pPr>
      <w:r>
        <w:rPr>
          <w:rFonts w:cs="Arial"/>
          <w:sz w:val="24"/>
          <w:szCs w:val="24"/>
        </w:rPr>
        <w:t xml:space="preserve"> niszczy sprzęt szkolny i mienie społeczne;</w:t>
      </w:r>
    </w:p>
    <w:p w:rsidR="003B3C39" w:rsidRDefault="003B3C39" w:rsidP="00E50830">
      <w:pPr>
        <w:numPr>
          <w:ilvl w:val="0"/>
          <w:numId w:val="226"/>
        </w:numPr>
        <w:tabs>
          <w:tab w:val="left" w:pos="0"/>
          <w:tab w:val="left" w:pos="426"/>
        </w:tabs>
        <w:ind w:left="0"/>
        <w:jc w:val="left"/>
        <w:rPr>
          <w:rFonts w:cs="Arial"/>
          <w:sz w:val="24"/>
          <w:szCs w:val="24"/>
        </w:rPr>
      </w:pPr>
      <w:r>
        <w:rPr>
          <w:rFonts w:cs="Arial"/>
          <w:sz w:val="24"/>
          <w:szCs w:val="24"/>
        </w:rPr>
        <w:t xml:space="preserve"> w sposób lekceważący odnosi się do  nauczycieli, pracowników szkoły, rodziców, osób starszych;</w:t>
      </w:r>
    </w:p>
    <w:p w:rsidR="003B3C39" w:rsidRDefault="003B3C39" w:rsidP="00E50830">
      <w:pPr>
        <w:numPr>
          <w:ilvl w:val="0"/>
          <w:numId w:val="226"/>
        </w:numPr>
        <w:tabs>
          <w:tab w:val="left" w:pos="0"/>
          <w:tab w:val="left" w:pos="426"/>
        </w:tabs>
        <w:ind w:left="0"/>
        <w:jc w:val="left"/>
        <w:rPr>
          <w:rFonts w:cs="Arial"/>
          <w:sz w:val="24"/>
          <w:szCs w:val="24"/>
        </w:rPr>
      </w:pPr>
      <w:r>
        <w:rPr>
          <w:rFonts w:cs="Arial"/>
          <w:sz w:val="24"/>
          <w:szCs w:val="24"/>
        </w:rPr>
        <w:t xml:space="preserve"> jest agresywny  w stosunku do rówieśników;</w:t>
      </w:r>
    </w:p>
    <w:p w:rsidR="003B3C39" w:rsidRDefault="003B3C39" w:rsidP="00E50830">
      <w:pPr>
        <w:numPr>
          <w:ilvl w:val="0"/>
          <w:numId w:val="226"/>
        </w:numPr>
        <w:tabs>
          <w:tab w:val="left" w:pos="0"/>
          <w:tab w:val="left" w:pos="426"/>
        </w:tabs>
        <w:ind w:left="0"/>
        <w:jc w:val="left"/>
        <w:rPr>
          <w:rFonts w:cs="Arial"/>
          <w:sz w:val="24"/>
          <w:szCs w:val="24"/>
        </w:rPr>
      </w:pPr>
      <w:r>
        <w:rPr>
          <w:rFonts w:cs="Arial"/>
          <w:sz w:val="24"/>
          <w:szCs w:val="24"/>
        </w:rPr>
        <w:t>lekceważy zadania przydzielone prze szkołę, wychowawcę , zespół klasowy;</w:t>
      </w:r>
    </w:p>
    <w:p w:rsidR="003B3C39" w:rsidRDefault="003B3C39" w:rsidP="00E50830">
      <w:pPr>
        <w:numPr>
          <w:ilvl w:val="0"/>
          <w:numId w:val="226"/>
        </w:numPr>
        <w:tabs>
          <w:tab w:val="left" w:pos="0"/>
          <w:tab w:val="left" w:pos="426"/>
        </w:tabs>
        <w:ind w:left="0" w:hanging="454"/>
        <w:jc w:val="left"/>
        <w:rPr>
          <w:rFonts w:cs="Arial"/>
          <w:sz w:val="24"/>
          <w:szCs w:val="24"/>
        </w:rPr>
      </w:pPr>
      <w:r>
        <w:rPr>
          <w:rFonts w:cs="Arial"/>
          <w:sz w:val="24"/>
          <w:szCs w:val="24"/>
        </w:rPr>
        <w:t>w codziennym postępowaniu nagminnie dopuszcza się kłamstwa;</w:t>
      </w:r>
    </w:p>
    <w:p w:rsidR="003B3C39" w:rsidRDefault="003B3C39" w:rsidP="00E50830">
      <w:pPr>
        <w:numPr>
          <w:ilvl w:val="0"/>
          <w:numId w:val="226"/>
        </w:numPr>
        <w:tabs>
          <w:tab w:val="left" w:pos="0"/>
          <w:tab w:val="left" w:pos="426"/>
        </w:tabs>
        <w:ind w:left="0" w:hanging="454"/>
        <w:jc w:val="left"/>
        <w:rPr>
          <w:rFonts w:cs="Arial"/>
          <w:sz w:val="24"/>
          <w:szCs w:val="24"/>
        </w:rPr>
      </w:pPr>
      <w:r>
        <w:rPr>
          <w:rFonts w:cs="Arial"/>
          <w:sz w:val="24"/>
          <w:szCs w:val="24"/>
        </w:rPr>
        <w:t xml:space="preserve"> wykazuje lekceważącą postawę wobec symboli i tradycji szkoły, zakłóca  przebieg uroczystości szkolnych;</w:t>
      </w:r>
    </w:p>
    <w:p w:rsidR="003B3C39" w:rsidRDefault="003B3C39" w:rsidP="00E50830">
      <w:pPr>
        <w:numPr>
          <w:ilvl w:val="0"/>
          <w:numId w:val="226"/>
        </w:numPr>
        <w:tabs>
          <w:tab w:val="left" w:pos="0"/>
          <w:tab w:val="left" w:pos="426"/>
        </w:tabs>
        <w:ind w:left="0" w:hanging="454"/>
        <w:jc w:val="left"/>
        <w:rPr>
          <w:rFonts w:cs="Arial"/>
          <w:sz w:val="24"/>
          <w:szCs w:val="24"/>
        </w:rPr>
      </w:pPr>
      <w:r>
        <w:rPr>
          <w:rFonts w:cs="Arial"/>
          <w:sz w:val="24"/>
          <w:szCs w:val="24"/>
        </w:rPr>
        <w:t xml:space="preserve"> używa wulgarnych słów, obraźliwych gestów w szkole i poza nią;</w:t>
      </w:r>
    </w:p>
    <w:p w:rsidR="003B3C39" w:rsidRDefault="003B3C39" w:rsidP="00E50830">
      <w:pPr>
        <w:numPr>
          <w:ilvl w:val="0"/>
          <w:numId w:val="226"/>
        </w:numPr>
        <w:tabs>
          <w:tab w:val="left" w:pos="0"/>
          <w:tab w:val="left" w:pos="426"/>
        </w:tabs>
        <w:ind w:left="0" w:hanging="454"/>
        <w:jc w:val="left"/>
        <w:rPr>
          <w:rFonts w:cs="Arial"/>
          <w:sz w:val="24"/>
          <w:szCs w:val="24"/>
        </w:rPr>
      </w:pPr>
      <w:r>
        <w:rPr>
          <w:rFonts w:cs="Arial"/>
          <w:sz w:val="24"/>
          <w:szCs w:val="24"/>
        </w:rPr>
        <w:t xml:space="preserve"> nie przestrzega zasad bezpieczeństwa w szkole i poza nią (wycieczki, spacery, wyjazdy, zajęcia na basenie);</w:t>
      </w:r>
    </w:p>
    <w:p w:rsidR="003B3C39" w:rsidRDefault="003B3C39" w:rsidP="00E50830">
      <w:pPr>
        <w:numPr>
          <w:ilvl w:val="0"/>
          <w:numId w:val="226"/>
        </w:numPr>
        <w:tabs>
          <w:tab w:val="left" w:pos="0"/>
          <w:tab w:val="left" w:pos="426"/>
        </w:tabs>
        <w:ind w:left="0" w:hanging="454"/>
        <w:jc w:val="left"/>
        <w:rPr>
          <w:rFonts w:cs="Arial"/>
          <w:sz w:val="24"/>
          <w:szCs w:val="24"/>
        </w:rPr>
      </w:pPr>
      <w:r>
        <w:rPr>
          <w:rFonts w:cs="Arial"/>
          <w:sz w:val="24"/>
          <w:szCs w:val="24"/>
        </w:rPr>
        <w:t xml:space="preserve"> często zaniedbuje higienę osobistą;</w:t>
      </w:r>
    </w:p>
    <w:p w:rsidR="003B3C39" w:rsidRDefault="003B3C39" w:rsidP="00E50830">
      <w:pPr>
        <w:numPr>
          <w:ilvl w:val="0"/>
          <w:numId w:val="226"/>
        </w:numPr>
        <w:tabs>
          <w:tab w:val="left" w:pos="0"/>
          <w:tab w:val="left" w:pos="426"/>
        </w:tabs>
        <w:ind w:left="0" w:hanging="454"/>
        <w:jc w:val="left"/>
        <w:rPr>
          <w:rFonts w:cs="Arial"/>
          <w:sz w:val="24"/>
          <w:szCs w:val="24"/>
        </w:rPr>
      </w:pPr>
      <w:r>
        <w:rPr>
          <w:rFonts w:cs="Arial"/>
          <w:sz w:val="24"/>
          <w:szCs w:val="24"/>
        </w:rPr>
        <w:t xml:space="preserve"> ulega nałogom;</w:t>
      </w:r>
    </w:p>
    <w:p w:rsidR="003B3C39" w:rsidRDefault="003B3C39" w:rsidP="00E50830">
      <w:pPr>
        <w:numPr>
          <w:ilvl w:val="0"/>
          <w:numId w:val="226"/>
        </w:numPr>
        <w:tabs>
          <w:tab w:val="left" w:pos="0"/>
          <w:tab w:val="left" w:pos="426"/>
        </w:tabs>
        <w:ind w:left="0" w:hanging="454"/>
        <w:jc w:val="left"/>
        <w:rPr>
          <w:rFonts w:cs="Arial"/>
          <w:sz w:val="24"/>
          <w:szCs w:val="24"/>
        </w:rPr>
      </w:pPr>
      <w:r>
        <w:rPr>
          <w:rFonts w:cs="Arial"/>
          <w:sz w:val="24"/>
          <w:szCs w:val="24"/>
        </w:rPr>
        <w:t xml:space="preserve"> ma negatywny wpływ na swoich kolegów;</w:t>
      </w:r>
    </w:p>
    <w:p w:rsidR="003B3C39" w:rsidRDefault="003B3C39" w:rsidP="00E50830">
      <w:pPr>
        <w:numPr>
          <w:ilvl w:val="0"/>
          <w:numId w:val="226"/>
        </w:numPr>
        <w:tabs>
          <w:tab w:val="left" w:pos="0"/>
          <w:tab w:val="left" w:pos="426"/>
        </w:tabs>
        <w:ind w:left="0" w:hanging="454"/>
        <w:jc w:val="left"/>
        <w:rPr>
          <w:rFonts w:cs="Arial"/>
          <w:sz w:val="24"/>
          <w:szCs w:val="24"/>
        </w:rPr>
      </w:pPr>
      <w:r>
        <w:rPr>
          <w:rFonts w:cs="Arial"/>
          <w:sz w:val="24"/>
          <w:szCs w:val="24"/>
        </w:rPr>
        <w:t xml:space="preserve"> lekceważy ustalone normy społeczne;</w:t>
      </w:r>
    </w:p>
    <w:p w:rsidR="003B3C39" w:rsidRDefault="003B3C39" w:rsidP="00E50830">
      <w:pPr>
        <w:numPr>
          <w:ilvl w:val="0"/>
          <w:numId w:val="226"/>
        </w:numPr>
        <w:tabs>
          <w:tab w:val="left" w:pos="0"/>
          <w:tab w:val="left" w:pos="426"/>
        </w:tabs>
        <w:ind w:left="0" w:hanging="454"/>
        <w:jc w:val="left"/>
        <w:rPr>
          <w:rFonts w:cs="Arial"/>
        </w:rPr>
      </w:pPr>
      <w:r>
        <w:rPr>
          <w:rFonts w:cs="Arial"/>
          <w:sz w:val="24"/>
          <w:szCs w:val="24"/>
        </w:rPr>
        <w:t xml:space="preserve"> nie podejmuje żadnych prób</w:t>
      </w:r>
      <w:r>
        <w:rPr>
          <w:rFonts w:cs="Arial"/>
        </w:rPr>
        <w:t xml:space="preserve"> poprawy swojego zachowania.</w:t>
      </w:r>
    </w:p>
    <w:p w:rsidR="003B3C39" w:rsidRDefault="003B3C39" w:rsidP="00E50830">
      <w:pPr>
        <w:pStyle w:val="Akapitzlist"/>
        <w:numPr>
          <w:ilvl w:val="0"/>
          <w:numId w:val="222"/>
        </w:numPr>
        <w:tabs>
          <w:tab w:val="left" w:pos="0"/>
        </w:tabs>
        <w:spacing w:after="0" w:line="240" w:lineRule="auto"/>
        <w:ind w:left="0"/>
        <w:rPr>
          <w:rFonts w:cs="Arial"/>
          <w:b/>
          <w:color w:val="000000"/>
          <w:sz w:val="24"/>
          <w:szCs w:val="24"/>
          <w:u w:val="single"/>
        </w:rPr>
      </w:pPr>
      <w:r>
        <w:rPr>
          <w:rFonts w:cs="Arial"/>
          <w:b/>
          <w:color w:val="000000"/>
          <w:sz w:val="24"/>
          <w:szCs w:val="24"/>
        </w:rPr>
        <w:t>Naganne</w:t>
      </w:r>
      <w:r>
        <w:rPr>
          <w:rFonts w:cs="Arial"/>
          <w:color w:val="000000"/>
          <w:sz w:val="24"/>
          <w:szCs w:val="24"/>
        </w:rPr>
        <w:t xml:space="preserve"> - otrzymuje uczeń, który:</w:t>
      </w:r>
    </w:p>
    <w:p w:rsidR="003B3C39" w:rsidRDefault="003B3C39" w:rsidP="00E50830">
      <w:pPr>
        <w:numPr>
          <w:ilvl w:val="0"/>
          <w:numId w:val="227"/>
        </w:numPr>
        <w:tabs>
          <w:tab w:val="left" w:pos="0"/>
          <w:tab w:val="left" w:pos="426"/>
        </w:tabs>
        <w:ind w:left="0"/>
        <w:jc w:val="left"/>
        <w:rPr>
          <w:rFonts w:cs="Arial"/>
          <w:sz w:val="24"/>
          <w:szCs w:val="24"/>
        </w:rPr>
      </w:pPr>
      <w:r>
        <w:rPr>
          <w:rFonts w:cs="Arial"/>
          <w:sz w:val="24"/>
          <w:szCs w:val="24"/>
        </w:rPr>
        <w:t>nagminnie nie wywiązuje się z obowiązków szkolnych – nie przygotowuje się do lekcji, nie odrabia zajęć domowych, wagaruje;</w:t>
      </w:r>
    </w:p>
    <w:p w:rsidR="003B3C39" w:rsidRDefault="003B3C39" w:rsidP="00E50830">
      <w:pPr>
        <w:numPr>
          <w:ilvl w:val="0"/>
          <w:numId w:val="227"/>
        </w:numPr>
        <w:tabs>
          <w:tab w:val="left" w:pos="0"/>
          <w:tab w:val="left" w:pos="426"/>
        </w:tabs>
        <w:ind w:left="0"/>
        <w:jc w:val="left"/>
        <w:rPr>
          <w:rFonts w:cs="Arial"/>
          <w:sz w:val="24"/>
          <w:szCs w:val="24"/>
        </w:rPr>
      </w:pPr>
      <w:r>
        <w:rPr>
          <w:rFonts w:cs="Arial"/>
          <w:sz w:val="24"/>
          <w:szCs w:val="24"/>
        </w:rPr>
        <w:t>nagminnie nie wykonuje poleceń nauczycieli;</w:t>
      </w:r>
    </w:p>
    <w:p w:rsidR="003B3C39" w:rsidRDefault="003B3C39" w:rsidP="00E50830">
      <w:pPr>
        <w:numPr>
          <w:ilvl w:val="0"/>
          <w:numId w:val="227"/>
        </w:numPr>
        <w:tabs>
          <w:tab w:val="left" w:pos="0"/>
          <w:tab w:val="left" w:pos="426"/>
        </w:tabs>
        <w:ind w:left="0"/>
        <w:jc w:val="left"/>
        <w:rPr>
          <w:rFonts w:cs="Arial"/>
          <w:sz w:val="24"/>
          <w:szCs w:val="24"/>
        </w:rPr>
      </w:pPr>
      <w:r>
        <w:rPr>
          <w:rFonts w:cs="Arial"/>
          <w:sz w:val="24"/>
          <w:szCs w:val="24"/>
        </w:rPr>
        <w:t>nagminnie nie realizuje zarządzeń dyrektoraszkoły i ustaleń samorządu uczniowskiego;</w:t>
      </w:r>
    </w:p>
    <w:p w:rsidR="003B3C39" w:rsidRDefault="003B3C39" w:rsidP="00E50830">
      <w:pPr>
        <w:numPr>
          <w:ilvl w:val="0"/>
          <w:numId w:val="228"/>
        </w:numPr>
        <w:tabs>
          <w:tab w:val="left" w:pos="284"/>
          <w:tab w:val="left" w:pos="851"/>
        </w:tabs>
        <w:autoSpaceDE w:val="0"/>
        <w:autoSpaceDN w:val="0"/>
        <w:adjustRightInd w:val="0"/>
        <w:ind w:left="0" w:firstLine="0"/>
        <w:jc w:val="left"/>
        <w:rPr>
          <w:rFonts w:cs="Arial"/>
          <w:sz w:val="24"/>
          <w:szCs w:val="24"/>
        </w:rPr>
      </w:pPr>
      <w:r>
        <w:rPr>
          <w:rFonts w:cs="Arial"/>
          <w:sz w:val="24"/>
          <w:szCs w:val="24"/>
        </w:rPr>
        <w:t>jest agresywny w stosunku do kolegów i pracowników szkoły;</w:t>
      </w:r>
    </w:p>
    <w:p w:rsidR="003B3C39" w:rsidRDefault="003B3C39" w:rsidP="00E50830">
      <w:pPr>
        <w:numPr>
          <w:ilvl w:val="0"/>
          <w:numId w:val="227"/>
        </w:numPr>
        <w:tabs>
          <w:tab w:val="left" w:pos="0"/>
          <w:tab w:val="left" w:pos="426"/>
        </w:tabs>
        <w:ind w:left="0"/>
        <w:jc w:val="left"/>
        <w:rPr>
          <w:rFonts w:cs="Arial"/>
          <w:sz w:val="24"/>
          <w:szCs w:val="24"/>
        </w:rPr>
      </w:pPr>
      <w:r>
        <w:rPr>
          <w:rFonts w:cs="Arial"/>
          <w:sz w:val="24"/>
          <w:szCs w:val="24"/>
        </w:rPr>
        <w:t>poprzez nieprzestrzeganie przepisów bezpieczeństwa w szkole i poza nią naraża zdrowie własne i innych;</w:t>
      </w:r>
    </w:p>
    <w:p w:rsidR="003B3C39" w:rsidRDefault="003B3C39" w:rsidP="00E50830">
      <w:pPr>
        <w:numPr>
          <w:ilvl w:val="0"/>
          <w:numId w:val="227"/>
        </w:numPr>
        <w:tabs>
          <w:tab w:val="left" w:pos="0"/>
          <w:tab w:val="left" w:pos="426"/>
        </w:tabs>
        <w:ind w:left="0"/>
        <w:jc w:val="left"/>
        <w:rPr>
          <w:rFonts w:cs="Arial"/>
          <w:sz w:val="24"/>
          <w:szCs w:val="24"/>
        </w:rPr>
      </w:pPr>
      <w:r>
        <w:rPr>
          <w:rFonts w:cs="Arial"/>
          <w:sz w:val="24"/>
          <w:szCs w:val="24"/>
        </w:rPr>
        <w:lastRenderedPageBreak/>
        <w:t>bardzo często zaniedbuje higienę osobistą, nie zmienia obuwia;</w:t>
      </w:r>
    </w:p>
    <w:p w:rsidR="003B3C39" w:rsidRDefault="003B3C39" w:rsidP="00E50830">
      <w:pPr>
        <w:numPr>
          <w:ilvl w:val="0"/>
          <w:numId w:val="227"/>
        </w:numPr>
        <w:tabs>
          <w:tab w:val="left" w:pos="0"/>
          <w:tab w:val="left" w:pos="426"/>
        </w:tabs>
        <w:ind w:left="0"/>
        <w:jc w:val="left"/>
        <w:rPr>
          <w:rFonts w:cs="Arial"/>
          <w:sz w:val="24"/>
          <w:szCs w:val="24"/>
        </w:rPr>
      </w:pPr>
      <w:r>
        <w:rPr>
          <w:rFonts w:cs="Arial"/>
          <w:sz w:val="24"/>
          <w:szCs w:val="24"/>
        </w:rPr>
        <w:t>nagminnie używa wulgarnego słownictwa przy jednoczesnym braku chęci naprawy swojego błędu;</w:t>
      </w:r>
    </w:p>
    <w:p w:rsidR="003B3C39" w:rsidRDefault="003B3C39" w:rsidP="00E50830">
      <w:pPr>
        <w:numPr>
          <w:ilvl w:val="0"/>
          <w:numId w:val="227"/>
        </w:numPr>
        <w:tabs>
          <w:tab w:val="left" w:pos="0"/>
          <w:tab w:val="left" w:pos="426"/>
        </w:tabs>
        <w:ind w:left="0"/>
        <w:jc w:val="left"/>
        <w:rPr>
          <w:rFonts w:cs="Arial"/>
          <w:sz w:val="24"/>
          <w:szCs w:val="24"/>
        </w:rPr>
      </w:pPr>
      <w:r>
        <w:rPr>
          <w:rFonts w:cs="Arial"/>
          <w:sz w:val="24"/>
          <w:szCs w:val="24"/>
        </w:rPr>
        <w:t>ulega nałogom;</w:t>
      </w:r>
    </w:p>
    <w:p w:rsidR="003B3C39" w:rsidRDefault="003B3C39" w:rsidP="00E50830">
      <w:pPr>
        <w:numPr>
          <w:ilvl w:val="0"/>
          <w:numId w:val="227"/>
        </w:numPr>
        <w:tabs>
          <w:tab w:val="left" w:pos="0"/>
          <w:tab w:val="left" w:pos="426"/>
        </w:tabs>
        <w:ind w:left="0"/>
        <w:jc w:val="left"/>
        <w:rPr>
          <w:rFonts w:cs="Arial"/>
          <w:sz w:val="24"/>
          <w:szCs w:val="24"/>
        </w:rPr>
      </w:pPr>
      <w:r>
        <w:rPr>
          <w:rFonts w:cs="Arial"/>
          <w:sz w:val="24"/>
          <w:szCs w:val="24"/>
        </w:rPr>
        <w:t>celowo niszczy mienie szkoły;</w:t>
      </w:r>
    </w:p>
    <w:p w:rsidR="003B3C39" w:rsidRDefault="003B3C39" w:rsidP="00E50830">
      <w:pPr>
        <w:numPr>
          <w:ilvl w:val="0"/>
          <w:numId w:val="227"/>
        </w:numPr>
        <w:tabs>
          <w:tab w:val="left" w:pos="0"/>
          <w:tab w:val="left" w:pos="426"/>
        </w:tabs>
        <w:ind w:left="0" w:hanging="454"/>
        <w:jc w:val="left"/>
        <w:rPr>
          <w:rFonts w:cs="Arial"/>
          <w:sz w:val="24"/>
          <w:szCs w:val="24"/>
        </w:rPr>
      </w:pPr>
      <w:r>
        <w:rPr>
          <w:rFonts w:cs="Arial"/>
          <w:sz w:val="24"/>
          <w:szCs w:val="24"/>
        </w:rPr>
        <w:t>wchodzi w konflikt z prawem;</w:t>
      </w:r>
    </w:p>
    <w:p w:rsidR="003B3C39" w:rsidRDefault="003B3C39" w:rsidP="00E50830">
      <w:pPr>
        <w:numPr>
          <w:ilvl w:val="0"/>
          <w:numId w:val="227"/>
        </w:numPr>
        <w:tabs>
          <w:tab w:val="left" w:pos="0"/>
          <w:tab w:val="left" w:pos="426"/>
        </w:tabs>
        <w:ind w:left="0" w:hanging="454"/>
        <w:jc w:val="left"/>
        <w:rPr>
          <w:rFonts w:cs="Arial"/>
          <w:sz w:val="24"/>
          <w:szCs w:val="24"/>
        </w:rPr>
      </w:pPr>
      <w:r>
        <w:rPr>
          <w:rFonts w:cs="Arial"/>
          <w:sz w:val="24"/>
          <w:szCs w:val="24"/>
        </w:rPr>
        <w:t>swoim zachowaniem w szkole i poza nią</w:t>
      </w:r>
      <w:r w:rsidR="001D6A6C">
        <w:rPr>
          <w:rFonts w:cs="Arial"/>
          <w:sz w:val="24"/>
          <w:szCs w:val="24"/>
        </w:rPr>
        <w:t xml:space="preserve"> obraża honor szkoły i ojczyzny;</w:t>
      </w:r>
    </w:p>
    <w:p w:rsidR="003B3C39" w:rsidRDefault="003B3C39" w:rsidP="001D6A6C">
      <w:pPr>
        <w:pStyle w:val="Nagwek3"/>
        <w:spacing w:before="0" w:after="0" w:line="240" w:lineRule="auto"/>
        <w:rPr>
          <w:b/>
          <w:color w:val="002060"/>
          <w:sz w:val="22"/>
          <w:szCs w:val="22"/>
          <w:lang w:eastAsia="pl-PL"/>
        </w:rPr>
      </w:pPr>
      <w:bookmarkStart w:id="117" w:name="_Toc361441393"/>
      <w:bookmarkStart w:id="118" w:name="_Toc492414676"/>
      <w:r>
        <w:rPr>
          <w:b/>
          <w:color w:val="002060"/>
          <w:sz w:val="22"/>
          <w:szCs w:val="22"/>
          <w:lang w:eastAsia="pl-PL"/>
        </w:rPr>
        <w:t>Rozdział 1</w:t>
      </w:r>
      <w:bookmarkEnd w:id="117"/>
      <w:r>
        <w:rPr>
          <w:b/>
          <w:color w:val="002060"/>
          <w:sz w:val="22"/>
          <w:szCs w:val="22"/>
          <w:lang w:eastAsia="pl-PL"/>
        </w:rPr>
        <w:t>1</w:t>
      </w:r>
      <w:r>
        <w:rPr>
          <w:b/>
          <w:color w:val="002060"/>
          <w:sz w:val="22"/>
          <w:szCs w:val="22"/>
          <w:lang w:eastAsia="pl-PL"/>
        </w:rPr>
        <w:br/>
        <w:t>Klasyfikacja śródroczna i roczna</w:t>
      </w:r>
      <w:bookmarkEnd w:id="118"/>
    </w:p>
    <w:p w:rsidR="003B3C39" w:rsidRDefault="003B3C39" w:rsidP="00E50830">
      <w:pPr>
        <w:pStyle w:val="paragraf"/>
        <w:jc w:val="left"/>
        <w:rPr>
          <w:rFonts w:cs="Arial"/>
          <w:color w:val="000000"/>
          <w:sz w:val="24"/>
          <w:szCs w:val="24"/>
        </w:rPr>
      </w:pPr>
      <w:r>
        <w:rPr>
          <w:rFonts w:cs="Arial"/>
          <w:b/>
          <w:sz w:val="24"/>
          <w:szCs w:val="24"/>
        </w:rPr>
        <w:t>§97.</w:t>
      </w:r>
      <w:r>
        <w:rPr>
          <w:rFonts w:cs="Arial"/>
          <w:b/>
          <w:color w:val="000000"/>
          <w:sz w:val="24"/>
          <w:szCs w:val="24"/>
        </w:rPr>
        <w:t>1.</w:t>
      </w:r>
      <w:r>
        <w:rPr>
          <w:rFonts w:cs="Arial"/>
          <w:color w:val="000000"/>
          <w:sz w:val="24"/>
          <w:szCs w:val="24"/>
        </w:rPr>
        <w:t>. Klasyfikacja śródroczna i roczna  polega na okresowym podsumowaniu osiągnięć edukacyjnych ucznia z zajęć edukacyjnych określonych w szkolnym planie naucza</w:t>
      </w:r>
      <w:r w:rsidR="001D6A6C">
        <w:rPr>
          <w:rFonts w:cs="Arial"/>
          <w:color w:val="000000"/>
          <w:sz w:val="24"/>
          <w:szCs w:val="24"/>
        </w:rPr>
        <w:t>nia</w:t>
      </w:r>
      <w:r>
        <w:rPr>
          <w:rFonts w:cs="Arial"/>
          <w:color w:val="000000"/>
          <w:sz w:val="24"/>
          <w:szCs w:val="24"/>
        </w:rPr>
        <w:t xml:space="preserve">  i ustaleniu ocen klasyfikacyjnych, oraz oceny zachowania zgodnie ze skalą określoną w niniejszym statucie.</w:t>
      </w:r>
    </w:p>
    <w:p w:rsidR="003B3C39" w:rsidRDefault="003B3C39" w:rsidP="00E50830">
      <w:pPr>
        <w:pStyle w:val="Akapitzlist"/>
        <w:numPr>
          <w:ilvl w:val="0"/>
          <w:numId w:val="229"/>
        </w:numPr>
        <w:tabs>
          <w:tab w:val="left" w:pos="0"/>
        </w:tabs>
        <w:spacing w:after="0" w:line="240" w:lineRule="auto"/>
        <w:ind w:left="0"/>
        <w:rPr>
          <w:rFonts w:cs="Arial"/>
          <w:color w:val="000000"/>
          <w:sz w:val="24"/>
          <w:szCs w:val="24"/>
        </w:rPr>
      </w:pPr>
      <w:r>
        <w:rPr>
          <w:rFonts w:cs="Arial"/>
          <w:color w:val="000000"/>
          <w:sz w:val="24"/>
          <w:szCs w:val="24"/>
        </w:rPr>
        <w:t xml:space="preserve"> Klasyfikowanie śródroczne uczniów przeprowadza się najpóźniej w ostatnim tygodniu pierwszego okresu. </w:t>
      </w:r>
    </w:p>
    <w:p w:rsidR="003B3C39" w:rsidRDefault="003B3C39" w:rsidP="00E50830">
      <w:pPr>
        <w:pStyle w:val="Akapitzlist"/>
        <w:numPr>
          <w:ilvl w:val="0"/>
          <w:numId w:val="229"/>
        </w:numPr>
        <w:tabs>
          <w:tab w:val="left" w:pos="0"/>
        </w:tabs>
        <w:spacing w:after="0" w:line="240" w:lineRule="auto"/>
        <w:ind w:left="0"/>
        <w:rPr>
          <w:rFonts w:cs="Arial"/>
          <w:color w:val="000000"/>
          <w:sz w:val="24"/>
          <w:szCs w:val="24"/>
        </w:rPr>
      </w:pPr>
      <w:r>
        <w:rPr>
          <w:rFonts w:cs="Arial"/>
          <w:color w:val="000000"/>
          <w:sz w:val="24"/>
          <w:szCs w:val="24"/>
        </w:rPr>
        <w:t>Śródroczne i roczne oceny klasyfikacyjne z zajęć edukacyjnych i klasyfikacyjna ocena zachowania nie mogą być średnią arytmetyczną ocen cząstkowych.</w:t>
      </w:r>
    </w:p>
    <w:p w:rsidR="003B3C39" w:rsidRDefault="003B3C39" w:rsidP="00E50830">
      <w:pPr>
        <w:pStyle w:val="Akapitzlist"/>
        <w:numPr>
          <w:ilvl w:val="0"/>
          <w:numId w:val="229"/>
        </w:numPr>
        <w:tabs>
          <w:tab w:val="left" w:pos="0"/>
        </w:tabs>
        <w:spacing w:after="0" w:line="240" w:lineRule="auto"/>
        <w:ind w:left="0"/>
        <w:rPr>
          <w:rFonts w:cs="Arial"/>
          <w:color w:val="000000"/>
          <w:sz w:val="24"/>
          <w:szCs w:val="24"/>
        </w:rPr>
      </w:pPr>
      <w:r>
        <w:rPr>
          <w:rFonts w:cs="Arial"/>
          <w:color w:val="000000"/>
          <w:sz w:val="24"/>
          <w:szCs w:val="24"/>
        </w:rPr>
        <w:t>Oceny klasyfikacyjne ustalone za ostatni okres roku szkolnego z poszczególnych zajęć edukacyjnych i klasyfikacyjna ocena zachowania są ocenami uwzględniającymi wiadomości i umiejętności oraz zachowanie ucznia z poprzedniego okresu.</w:t>
      </w:r>
    </w:p>
    <w:p w:rsidR="003B3C39" w:rsidRDefault="003B3C39" w:rsidP="00E50830">
      <w:pPr>
        <w:pStyle w:val="Akapitzlist"/>
        <w:numPr>
          <w:ilvl w:val="0"/>
          <w:numId w:val="229"/>
        </w:numPr>
        <w:tabs>
          <w:tab w:val="left" w:pos="0"/>
        </w:tabs>
        <w:spacing w:after="0" w:line="240" w:lineRule="auto"/>
        <w:ind w:left="0"/>
        <w:rPr>
          <w:rFonts w:cs="Arial"/>
          <w:color w:val="000000"/>
          <w:sz w:val="24"/>
          <w:szCs w:val="24"/>
        </w:rPr>
      </w:pPr>
      <w:r>
        <w:rPr>
          <w:rFonts w:cs="Arial"/>
          <w:color w:val="000000"/>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3B3C39" w:rsidRDefault="003B3C39" w:rsidP="00E50830">
      <w:pPr>
        <w:pStyle w:val="Akapitzlist"/>
        <w:numPr>
          <w:ilvl w:val="0"/>
          <w:numId w:val="229"/>
        </w:numPr>
        <w:tabs>
          <w:tab w:val="left" w:pos="0"/>
        </w:tabs>
        <w:spacing w:after="0" w:line="240" w:lineRule="auto"/>
        <w:ind w:left="0"/>
        <w:rPr>
          <w:rFonts w:cs="Arial"/>
          <w:color w:val="000000"/>
          <w:sz w:val="24"/>
          <w:szCs w:val="24"/>
        </w:rPr>
      </w:pPr>
      <w:r>
        <w:rPr>
          <w:rFonts w:cs="Arial"/>
          <w:color w:val="000000"/>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3B3C39" w:rsidRDefault="003B3C39" w:rsidP="00E50830">
      <w:pPr>
        <w:pStyle w:val="Akapitzlist"/>
        <w:numPr>
          <w:ilvl w:val="0"/>
          <w:numId w:val="229"/>
        </w:numPr>
        <w:tabs>
          <w:tab w:val="left" w:pos="0"/>
        </w:tabs>
        <w:spacing w:after="0" w:line="240" w:lineRule="auto"/>
        <w:ind w:left="0"/>
        <w:rPr>
          <w:rFonts w:cs="Arial"/>
          <w:color w:val="000000"/>
          <w:sz w:val="24"/>
          <w:szCs w:val="24"/>
        </w:rPr>
      </w:pPr>
      <w:r>
        <w:rPr>
          <w:rFonts w:cs="Arial"/>
          <w:color w:val="000000"/>
          <w:sz w:val="24"/>
          <w:szCs w:val="24"/>
        </w:rPr>
        <w:t>Ustalone przez nauczycieli  śródroczne i roczne oceny klasyfikacy</w:t>
      </w:r>
      <w:r w:rsidR="001D6A6C">
        <w:rPr>
          <w:rFonts w:cs="Arial"/>
          <w:color w:val="000000"/>
          <w:sz w:val="24"/>
          <w:szCs w:val="24"/>
        </w:rPr>
        <w:t xml:space="preserve">jne </w:t>
      </w:r>
      <w:r>
        <w:rPr>
          <w:rFonts w:cs="Arial"/>
          <w:color w:val="000000"/>
          <w:sz w:val="24"/>
          <w:szCs w:val="24"/>
        </w:rPr>
        <w:t>z poszczególnych zajęć edukacyjnych i klasyfikacyjna ocena zachowania ucznia ustalona przez wychowawcę nie może być uchylona ani zmieniona decyzją administracyjną.</w:t>
      </w:r>
    </w:p>
    <w:p w:rsidR="003B3C39" w:rsidRDefault="003B3C39" w:rsidP="00E50830">
      <w:pPr>
        <w:pStyle w:val="Akapitzlist"/>
        <w:numPr>
          <w:ilvl w:val="0"/>
          <w:numId w:val="229"/>
        </w:numPr>
        <w:tabs>
          <w:tab w:val="left" w:pos="0"/>
        </w:tabs>
        <w:spacing w:after="0" w:line="240" w:lineRule="auto"/>
        <w:ind w:left="0"/>
        <w:rPr>
          <w:rFonts w:cs="Arial"/>
          <w:color w:val="000000"/>
          <w:sz w:val="24"/>
          <w:szCs w:val="24"/>
        </w:rPr>
      </w:pPr>
      <w:r>
        <w:rPr>
          <w:rFonts w:cs="Arial"/>
          <w:color w:val="000000"/>
          <w:sz w:val="24"/>
          <w:szCs w:val="24"/>
        </w:rPr>
        <w:t>W przypadku przedmiotu nauczanego w danym roku szkolnym tylko w pierwszym okresie ocena śródroczna staje się oceną roczną.</w:t>
      </w:r>
    </w:p>
    <w:p w:rsidR="003B3C39" w:rsidRDefault="003B3C39" w:rsidP="00E50830">
      <w:pPr>
        <w:pStyle w:val="Akapitzlist"/>
        <w:numPr>
          <w:ilvl w:val="0"/>
          <w:numId w:val="229"/>
        </w:numPr>
        <w:tabs>
          <w:tab w:val="left" w:pos="0"/>
        </w:tabs>
        <w:spacing w:after="0" w:line="240" w:lineRule="auto"/>
        <w:ind w:left="0"/>
        <w:rPr>
          <w:rFonts w:cs="Arial"/>
          <w:color w:val="000000"/>
          <w:sz w:val="24"/>
          <w:szCs w:val="24"/>
        </w:rPr>
      </w:pPr>
      <w:r>
        <w:rPr>
          <w:rFonts w:cs="Arial"/>
          <w:color w:val="000000"/>
          <w:sz w:val="24"/>
          <w:szCs w:val="24"/>
        </w:rPr>
        <w:t>W przypadku, gdy zajęcia edukacyjne prowadzone są przez więcej niż jednego nauczyciela, ocena wystawiana jest przez wszystkich nauczycieli uczących danego przedmiotu.</w:t>
      </w:r>
    </w:p>
    <w:p w:rsidR="003B3C39" w:rsidRDefault="003B3C39" w:rsidP="00E50830">
      <w:pPr>
        <w:pStyle w:val="Akapitzlist"/>
        <w:numPr>
          <w:ilvl w:val="0"/>
          <w:numId w:val="229"/>
        </w:numPr>
        <w:tabs>
          <w:tab w:val="left" w:pos="0"/>
        </w:tabs>
        <w:spacing w:after="0" w:line="240" w:lineRule="auto"/>
        <w:ind w:left="0"/>
        <w:rPr>
          <w:rFonts w:cs="Arial"/>
          <w:sz w:val="24"/>
          <w:szCs w:val="24"/>
        </w:rPr>
      </w:pPr>
      <w:r>
        <w:rPr>
          <w:rFonts w:cs="Arial"/>
          <w:color w:val="000000"/>
          <w:sz w:val="24"/>
          <w:szCs w:val="24"/>
        </w:rPr>
        <w:t>O osiągnięciach i postępach, uczniowie i ich rodzice (prawni</w:t>
      </w:r>
      <w:r w:rsidR="007D5348">
        <w:rPr>
          <w:rFonts w:cs="Arial"/>
          <w:color w:val="000000"/>
          <w:sz w:val="24"/>
          <w:szCs w:val="24"/>
        </w:rPr>
        <w:t xml:space="preserve"> opiekunowie)                                    </w:t>
      </w:r>
      <w:r>
        <w:rPr>
          <w:rFonts w:cs="Arial"/>
          <w:color w:val="000000"/>
          <w:sz w:val="24"/>
          <w:szCs w:val="24"/>
        </w:rPr>
        <w:t>są informowani na zebraniach</w:t>
      </w:r>
      <w:r>
        <w:rPr>
          <w:rFonts w:cs="Arial"/>
          <w:sz w:val="24"/>
          <w:szCs w:val="24"/>
        </w:rPr>
        <w:t xml:space="preserve"> ogólnych i indywidualnych, w </w:t>
      </w:r>
      <w:r w:rsidR="007D5348">
        <w:rPr>
          <w:rFonts w:cs="Arial"/>
          <w:sz w:val="24"/>
          <w:szCs w:val="24"/>
        </w:rPr>
        <w:t xml:space="preserve">postaci komentarza ustnego                            </w:t>
      </w:r>
      <w:r>
        <w:rPr>
          <w:rFonts w:cs="Arial"/>
          <w:sz w:val="24"/>
          <w:szCs w:val="24"/>
        </w:rPr>
        <w:t>lub pisemnego do oceny bieżącej lub śródrocznej.</w:t>
      </w:r>
    </w:p>
    <w:p w:rsidR="003B3C39" w:rsidRDefault="003B3C39" w:rsidP="00E50830">
      <w:pPr>
        <w:pStyle w:val="paragraf"/>
        <w:jc w:val="left"/>
        <w:rPr>
          <w:rFonts w:cs="Arial"/>
          <w:sz w:val="24"/>
          <w:szCs w:val="24"/>
        </w:rPr>
      </w:pPr>
      <w:r>
        <w:rPr>
          <w:rFonts w:cs="Arial"/>
          <w:b/>
          <w:sz w:val="24"/>
          <w:szCs w:val="24"/>
        </w:rPr>
        <w:t>§98.</w:t>
      </w:r>
      <w:r>
        <w:rPr>
          <w:rFonts w:cs="Arial"/>
          <w:sz w:val="24"/>
          <w:szCs w:val="24"/>
        </w:rPr>
        <w:t>Przed rocznym zebraniem rady pedagogicznej poszczególni nauczyciele                                są zobowiązani poinformować ucznia i jego rodziców (prawnych opiekunów) o przewidywanych dla niego rocznych ocenach klasyfikacyjnych z zajęć e</w:t>
      </w:r>
      <w:r w:rsidR="007D5348">
        <w:rPr>
          <w:rFonts w:cs="Arial"/>
          <w:sz w:val="24"/>
          <w:szCs w:val="24"/>
        </w:rPr>
        <w:t xml:space="preserve">dukacyjnych </w:t>
      </w:r>
      <w:r>
        <w:rPr>
          <w:rFonts w:cs="Arial"/>
          <w:sz w:val="24"/>
          <w:szCs w:val="24"/>
        </w:rPr>
        <w:t>w terminie na 1 miesiąc.</w:t>
      </w:r>
    </w:p>
    <w:p w:rsidR="003B3C39" w:rsidRDefault="003B3C39" w:rsidP="00E50830">
      <w:pPr>
        <w:pStyle w:val="paragraf"/>
        <w:jc w:val="left"/>
        <w:rPr>
          <w:rFonts w:cs="Arial"/>
          <w:sz w:val="24"/>
          <w:szCs w:val="24"/>
        </w:rPr>
      </w:pPr>
      <w:r>
        <w:rPr>
          <w:rFonts w:cs="Arial"/>
          <w:b/>
          <w:sz w:val="24"/>
          <w:szCs w:val="24"/>
        </w:rPr>
        <w:t>§99.</w:t>
      </w:r>
      <w:r>
        <w:rPr>
          <w:rFonts w:cs="Arial"/>
          <w:sz w:val="24"/>
          <w:szCs w:val="24"/>
        </w:rPr>
        <w:t>Jeżeli w wyniku klasyfikacji śródrocznej stwierdzono, że poziom osiągnięć edukacyjnych ucznia uniemożliwi lub utrudni kontynuowanie nauki w</w:t>
      </w:r>
      <w:r w:rsidR="007D5348">
        <w:rPr>
          <w:rFonts w:cs="Arial"/>
          <w:sz w:val="24"/>
          <w:szCs w:val="24"/>
        </w:rPr>
        <w:t xml:space="preserve"> danym roku </w:t>
      </w:r>
      <w:r>
        <w:rPr>
          <w:rFonts w:cs="Arial"/>
          <w:sz w:val="24"/>
          <w:szCs w:val="24"/>
        </w:rPr>
        <w:t xml:space="preserve"> lub w klasie programowo wyższej, zespół nauczycieli uczących ucznia opracuje program działań w celu uzupełnienia przez ucznia braków: zindywidualizowanie wymagań wobec ucznia, zajęcia wyrównawcze, pomoc koleżeńska i indywidualna pomoc nauczyciela.</w:t>
      </w:r>
    </w:p>
    <w:p w:rsidR="003B3C39" w:rsidRDefault="003B3C39" w:rsidP="00E50830">
      <w:pPr>
        <w:pStyle w:val="paragraf"/>
        <w:jc w:val="left"/>
        <w:rPr>
          <w:rFonts w:cs="Arial"/>
          <w:sz w:val="24"/>
          <w:szCs w:val="24"/>
        </w:rPr>
      </w:pPr>
      <w:r>
        <w:rPr>
          <w:rFonts w:cs="Arial"/>
          <w:b/>
          <w:sz w:val="24"/>
          <w:szCs w:val="24"/>
        </w:rPr>
        <w:t xml:space="preserve"> §100.</w:t>
      </w:r>
      <w:r>
        <w:rPr>
          <w:rFonts w:cs="Arial"/>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3B3C39" w:rsidRDefault="003B3C39" w:rsidP="00E50830">
      <w:pPr>
        <w:pStyle w:val="paragraf"/>
        <w:jc w:val="left"/>
        <w:rPr>
          <w:rFonts w:cs="Arial"/>
          <w:sz w:val="24"/>
          <w:szCs w:val="24"/>
        </w:rPr>
      </w:pPr>
      <w:r>
        <w:rPr>
          <w:rFonts w:cs="Arial"/>
          <w:b/>
          <w:sz w:val="24"/>
          <w:szCs w:val="24"/>
        </w:rPr>
        <w:t xml:space="preserve"> §101.</w:t>
      </w:r>
      <w:r>
        <w:rPr>
          <w:rFonts w:cs="Arial"/>
          <w:sz w:val="24"/>
          <w:szCs w:val="24"/>
        </w:rPr>
        <w:t xml:space="preserve">Uczeń lub jego rodzice (prawni opiekunowie) mogą zgłosić zastrzeżdo dyrektora szkoły, jeśli uznają, że roczna ocena klasyfikacyjna z zajęć edukacyjnych została ustalona niezgodnie z </w:t>
      </w:r>
      <w:r>
        <w:rPr>
          <w:rFonts w:cs="Arial"/>
          <w:sz w:val="24"/>
          <w:szCs w:val="24"/>
        </w:rPr>
        <w:lastRenderedPageBreak/>
        <w:t>przepisami prawa dotyczącymi trybu ustalania tej oceny.  Zastrzeżenia mogą być zgłoszone w terminie 2 dni roboczych od dnia zakończenia rocznych zajęć dydaktyczno-wychowawczych. Za</w:t>
      </w:r>
      <w:r w:rsidR="007D5348">
        <w:rPr>
          <w:rFonts w:cs="Arial"/>
          <w:sz w:val="24"/>
          <w:szCs w:val="24"/>
        </w:rPr>
        <w:t>sady przeprowadzania egzaminu określa  statut</w:t>
      </w:r>
      <w:r>
        <w:rPr>
          <w:rFonts w:cs="Arial"/>
          <w:sz w:val="24"/>
          <w:szCs w:val="24"/>
        </w:rPr>
        <w:t xml:space="preserve"> szkoły. </w:t>
      </w:r>
    </w:p>
    <w:p w:rsidR="003B3C39" w:rsidRDefault="003B3C39" w:rsidP="007D5348">
      <w:pPr>
        <w:pStyle w:val="Nagwek3"/>
        <w:spacing w:before="0" w:after="0" w:line="240" w:lineRule="auto"/>
        <w:rPr>
          <w:b/>
          <w:color w:val="002060"/>
          <w:sz w:val="22"/>
          <w:szCs w:val="22"/>
          <w:lang w:eastAsia="pl-PL"/>
        </w:rPr>
      </w:pPr>
      <w:bookmarkStart w:id="119" w:name="_Toc361441395"/>
      <w:bookmarkStart w:id="120" w:name="_Toc492414677"/>
      <w:r>
        <w:rPr>
          <w:b/>
          <w:color w:val="002060"/>
          <w:sz w:val="22"/>
          <w:szCs w:val="22"/>
          <w:lang w:eastAsia="pl-PL"/>
        </w:rPr>
        <w:t>Rozdział 1</w:t>
      </w:r>
      <w:bookmarkEnd w:id="119"/>
      <w:r>
        <w:rPr>
          <w:b/>
          <w:color w:val="002060"/>
          <w:sz w:val="22"/>
          <w:szCs w:val="22"/>
          <w:lang w:eastAsia="pl-PL"/>
        </w:rPr>
        <w:t>2</w:t>
      </w:r>
      <w:r>
        <w:rPr>
          <w:b/>
          <w:color w:val="002060"/>
          <w:sz w:val="22"/>
          <w:szCs w:val="22"/>
          <w:lang w:eastAsia="pl-PL"/>
        </w:rPr>
        <w:br/>
        <w:t>Tryb i warunki uzyskania wyższej niż przewidywana rocznej oceny z zajęć edukacyjnych</w:t>
      </w:r>
      <w:bookmarkEnd w:id="120"/>
    </w:p>
    <w:p w:rsidR="003B3C39" w:rsidRDefault="003B3C39" w:rsidP="00E50830">
      <w:pPr>
        <w:pStyle w:val="paragraf"/>
        <w:jc w:val="left"/>
        <w:rPr>
          <w:rFonts w:cs="Arial"/>
          <w:sz w:val="24"/>
          <w:szCs w:val="24"/>
        </w:rPr>
      </w:pPr>
      <w:r>
        <w:rPr>
          <w:rFonts w:cs="Arial"/>
          <w:b/>
          <w:sz w:val="24"/>
          <w:szCs w:val="24"/>
        </w:rPr>
        <w:t xml:space="preserve"> §102.1.</w:t>
      </w:r>
      <w:r>
        <w:rPr>
          <w:rFonts w:cs="Arial"/>
          <w:sz w:val="24"/>
          <w:szCs w:val="24"/>
        </w:rPr>
        <w:t xml:space="preserve"> Za  przewidywaną  ocenę  roczną  przyjmuje  się  ocenę  zaproponowaną                       przez nauczyciela  zgodnie  z terminem ustalonym w statucie szkoły.  </w:t>
      </w:r>
    </w:p>
    <w:p w:rsidR="003B3C39" w:rsidRDefault="003B3C39" w:rsidP="007D5348">
      <w:pPr>
        <w:pStyle w:val="Akapitzlist"/>
        <w:numPr>
          <w:ilvl w:val="0"/>
          <w:numId w:val="230"/>
        </w:numPr>
        <w:tabs>
          <w:tab w:val="left" w:pos="0"/>
        </w:tabs>
        <w:spacing w:after="0" w:line="240" w:lineRule="auto"/>
        <w:ind w:left="0"/>
        <w:rPr>
          <w:rFonts w:cs="Arial"/>
          <w:color w:val="000000"/>
          <w:sz w:val="24"/>
          <w:szCs w:val="24"/>
        </w:rPr>
      </w:pPr>
      <w:r>
        <w:rPr>
          <w:rFonts w:cs="Arial"/>
          <w:color w:val="000000"/>
          <w:sz w:val="24"/>
          <w:szCs w:val="24"/>
        </w:rPr>
        <w:t xml:space="preserve">Uczeń  może  ubiegać  się  o  podwyższenie  przewidywanej  oceny  tylko  o  jeden  stopień  i  tylko  w  przypadku  gdy  co najmniej  połowa  uzyskanych  przez  niego  ocen  cząstkowych  jest  równa  ocenie, o  którą się  ubiega, lub od niej wyższa. </w:t>
      </w:r>
    </w:p>
    <w:p w:rsidR="003B3C39" w:rsidRDefault="003B3C39" w:rsidP="00E50830">
      <w:pPr>
        <w:pStyle w:val="Akapitzlist"/>
        <w:numPr>
          <w:ilvl w:val="0"/>
          <w:numId w:val="230"/>
        </w:numPr>
        <w:tabs>
          <w:tab w:val="left" w:pos="0"/>
        </w:tabs>
        <w:spacing w:after="0" w:line="240" w:lineRule="auto"/>
        <w:ind w:left="0"/>
        <w:rPr>
          <w:rFonts w:cs="Arial"/>
          <w:sz w:val="24"/>
          <w:szCs w:val="24"/>
        </w:rPr>
      </w:pPr>
      <w:r>
        <w:rPr>
          <w:rFonts w:cs="Arial"/>
          <w:color w:val="000000"/>
          <w:sz w:val="24"/>
          <w:szCs w:val="24"/>
        </w:rPr>
        <w:t>Warunki</w:t>
      </w:r>
      <w:r>
        <w:rPr>
          <w:rFonts w:cs="Arial"/>
          <w:sz w:val="24"/>
          <w:szCs w:val="24"/>
        </w:rPr>
        <w:t xml:space="preserve"> ubiegania się o ocenę wyższą niż przewidywana: </w:t>
      </w:r>
    </w:p>
    <w:p w:rsidR="003B3C39" w:rsidRDefault="003B3C39" w:rsidP="00E50830">
      <w:pPr>
        <w:numPr>
          <w:ilvl w:val="0"/>
          <w:numId w:val="231"/>
        </w:numPr>
        <w:tabs>
          <w:tab w:val="left" w:pos="0"/>
          <w:tab w:val="left" w:pos="426"/>
        </w:tabs>
        <w:ind w:left="0"/>
        <w:jc w:val="left"/>
        <w:rPr>
          <w:rFonts w:cs="Arial"/>
          <w:sz w:val="24"/>
          <w:szCs w:val="24"/>
        </w:rPr>
      </w:pPr>
      <w:r>
        <w:rPr>
          <w:rFonts w:cs="Arial"/>
          <w:sz w:val="24"/>
          <w:szCs w:val="24"/>
        </w:rPr>
        <w:t xml:space="preserve">frekwencja na zajęciach z danego przedmiotu nie niższa niż 80% (z wyjątkiem długotrwałej choroby); </w:t>
      </w:r>
    </w:p>
    <w:p w:rsidR="003B3C39" w:rsidRDefault="003B3C39" w:rsidP="00E50830">
      <w:pPr>
        <w:numPr>
          <w:ilvl w:val="0"/>
          <w:numId w:val="231"/>
        </w:numPr>
        <w:tabs>
          <w:tab w:val="left" w:pos="0"/>
          <w:tab w:val="left" w:pos="426"/>
        </w:tabs>
        <w:ind w:left="0"/>
        <w:jc w:val="left"/>
        <w:rPr>
          <w:rFonts w:cs="Arial"/>
          <w:sz w:val="24"/>
          <w:szCs w:val="24"/>
        </w:rPr>
      </w:pPr>
      <w:r>
        <w:rPr>
          <w:rFonts w:cs="Arial"/>
          <w:sz w:val="24"/>
          <w:szCs w:val="24"/>
        </w:rPr>
        <w:t xml:space="preserve">usprawiedliwienie wszystkich nieobecności na zajęciach; </w:t>
      </w:r>
    </w:p>
    <w:p w:rsidR="003B3C39" w:rsidRDefault="003B3C39" w:rsidP="00E50830">
      <w:pPr>
        <w:numPr>
          <w:ilvl w:val="0"/>
          <w:numId w:val="231"/>
        </w:numPr>
        <w:tabs>
          <w:tab w:val="left" w:pos="0"/>
          <w:tab w:val="left" w:pos="426"/>
        </w:tabs>
        <w:ind w:left="0"/>
        <w:jc w:val="left"/>
        <w:rPr>
          <w:rFonts w:cs="Arial"/>
          <w:sz w:val="24"/>
          <w:szCs w:val="24"/>
        </w:rPr>
      </w:pPr>
      <w:r>
        <w:rPr>
          <w:rFonts w:cs="Arial"/>
          <w:sz w:val="24"/>
          <w:szCs w:val="24"/>
        </w:rPr>
        <w:t>przystąpienie do wszystkich przewidzianych przez nauczyciela</w:t>
      </w:r>
      <w:r w:rsidR="007D5348">
        <w:rPr>
          <w:rFonts w:cs="Arial"/>
          <w:sz w:val="24"/>
          <w:szCs w:val="24"/>
        </w:rPr>
        <w:t xml:space="preserve"> form sprawdzianów</w:t>
      </w:r>
      <w:r>
        <w:rPr>
          <w:rFonts w:cs="Arial"/>
          <w:sz w:val="24"/>
          <w:szCs w:val="24"/>
        </w:rPr>
        <w:t xml:space="preserve">i prac pisemnych; </w:t>
      </w:r>
    </w:p>
    <w:p w:rsidR="003B3C39" w:rsidRDefault="003B3C39" w:rsidP="00E50830">
      <w:pPr>
        <w:numPr>
          <w:ilvl w:val="0"/>
          <w:numId w:val="231"/>
        </w:numPr>
        <w:tabs>
          <w:tab w:val="left" w:pos="0"/>
          <w:tab w:val="left" w:pos="426"/>
        </w:tabs>
        <w:ind w:left="0"/>
        <w:jc w:val="left"/>
        <w:rPr>
          <w:rFonts w:cs="Arial"/>
          <w:sz w:val="24"/>
          <w:szCs w:val="24"/>
        </w:rPr>
      </w:pPr>
      <w:r>
        <w:rPr>
          <w:rFonts w:cs="Arial"/>
          <w:sz w:val="24"/>
          <w:szCs w:val="24"/>
        </w:rPr>
        <w:t xml:space="preserve">uzyskanie  z  wszystkich  sprawdzianów  i  prac  pisemnych  ocen  pozytywnych  (wyższych niż ocena  niedostateczna), również w trybie poprawy ocen niedostatecznych; </w:t>
      </w:r>
    </w:p>
    <w:p w:rsidR="003B3C39" w:rsidRDefault="003B3C39" w:rsidP="00E50830">
      <w:pPr>
        <w:numPr>
          <w:ilvl w:val="0"/>
          <w:numId w:val="231"/>
        </w:numPr>
        <w:tabs>
          <w:tab w:val="left" w:pos="0"/>
          <w:tab w:val="left" w:pos="426"/>
        </w:tabs>
        <w:ind w:left="0"/>
        <w:jc w:val="left"/>
        <w:rPr>
          <w:rFonts w:cs="Arial"/>
          <w:sz w:val="24"/>
          <w:szCs w:val="24"/>
        </w:rPr>
      </w:pPr>
      <w:r>
        <w:rPr>
          <w:rFonts w:cs="Arial"/>
          <w:sz w:val="24"/>
          <w:szCs w:val="24"/>
        </w:rPr>
        <w:t>skorzystanie  z  wszystkich  oferowanych przez nauczyciela form  po</w:t>
      </w:r>
      <w:r w:rsidR="007D5348">
        <w:rPr>
          <w:rFonts w:cs="Arial"/>
          <w:sz w:val="24"/>
          <w:szCs w:val="24"/>
        </w:rPr>
        <w:t>prawy,</w:t>
      </w:r>
      <w:r>
        <w:rPr>
          <w:rFonts w:cs="Arial"/>
          <w:sz w:val="24"/>
          <w:szCs w:val="24"/>
        </w:rPr>
        <w:t xml:space="preserve"> w tym  -konsultacji  indywidualnych. </w:t>
      </w:r>
    </w:p>
    <w:p w:rsidR="003B3C39" w:rsidRDefault="003B3C39" w:rsidP="00E50830">
      <w:pPr>
        <w:pStyle w:val="Akapitzlist"/>
        <w:numPr>
          <w:ilvl w:val="0"/>
          <w:numId w:val="230"/>
        </w:numPr>
        <w:tabs>
          <w:tab w:val="left" w:pos="0"/>
        </w:tabs>
        <w:spacing w:after="0" w:line="240" w:lineRule="auto"/>
        <w:ind w:left="0"/>
        <w:rPr>
          <w:rFonts w:cs="Arial"/>
          <w:color w:val="000000"/>
          <w:sz w:val="24"/>
          <w:szCs w:val="24"/>
        </w:rPr>
      </w:pPr>
      <w:r>
        <w:rPr>
          <w:rFonts w:cs="Arial"/>
          <w:sz w:val="24"/>
          <w:szCs w:val="24"/>
        </w:rPr>
        <w:t xml:space="preserve">Uczeń ubiegający się o podwyższenie oceny zwraca się z pisemną prośbą w formie podania do </w:t>
      </w:r>
      <w:r>
        <w:rPr>
          <w:rFonts w:cs="Arial"/>
          <w:color w:val="000000"/>
          <w:sz w:val="24"/>
          <w:szCs w:val="24"/>
        </w:rPr>
        <w:t>wychowawcy oddziału,</w:t>
      </w:r>
      <w:r w:rsidR="007D5348">
        <w:rPr>
          <w:rFonts w:cs="Arial"/>
          <w:color w:val="000000"/>
          <w:sz w:val="24"/>
          <w:szCs w:val="24"/>
        </w:rPr>
        <w:t xml:space="preserve"> w ciągu 3 dni od ostatecznego </w:t>
      </w:r>
      <w:r>
        <w:rPr>
          <w:rFonts w:cs="Arial"/>
          <w:color w:val="000000"/>
          <w:sz w:val="24"/>
          <w:szCs w:val="24"/>
        </w:rPr>
        <w:t xml:space="preserve"> terminu  poinformowania uczniów o przewidywanych ocenach rocznych. </w:t>
      </w:r>
    </w:p>
    <w:p w:rsidR="003B3C39" w:rsidRDefault="003B3C39" w:rsidP="00E50830">
      <w:pPr>
        <w:pStyle w:val="Akapitzlist"/>
        <w:numPr>
          <w:ilvl w:val="0"/>
          <w:numId w:val="230"/>
        </w:numPr>
        <w:tabs>
          <w:tab w:val="left" w:pos="0"/>
        </w:tabs>
        <w:spacing w:after="0" w:line="240" w:lineRule="auto"/>
        <w:ind w:left="0"/>
        <w:rPr>
          <w:rFonts w:cs="Arial"/>
          <w:color w:val="000000"/>
          <w:sz w:val="24"/>
          <w:szCs w:val="24"/>
        </w:rPr>
      </w:pPr>
      <w:r>
        <w:rPr>
          <w:rFonts w:cs="Arial"/>
          <w:color w:val="000000"/>
          <w:sz w:val="24"/>
          <w:szCs w:val="24"/>
        </w:rPr>
        <w:t>W przypadku spełnienia przez ucz</w:t>
      </w:r>
      <w:r w:rsidR="007D5348">
        <w:rPr>
          <w:rFonts w:cs="Arial"/>
          <w:color w:val="000000"/>
          <w:sz w:val="24"/>
          <w:szCs w:val="24"/>
        </w:rPr>
        <w:t>nia wszystkich warunków z ust. 3, nauczyciel przedmiotu wyraża</w:t>
      </w:r>
      <w:r>
        <w:rPr>
          <w:rFonts w:cs="Arial"/>
          <w:color w:val="000000"/>
          <w:sz w:val="24"/>
          <w:szCs w:val="24"/>
        </w:rPr>
        <w:t xml:space="preserve">  zgodę  na przystąpienie do poprawy oceny. </w:t>
      </w:r>
    </w:p>
    <w:p w:rsidR="003B3C39" w:rsidRDefault="003B3C39" w:rsidP="00E50830">
      <w:pPr>
        <w:pStyle w:val="Akapitzlist"/>
        <w:numPr>
          <w:ilvl w:val="0"/>
          <w:numId w:val="230"/>
        </w:numPr>
        <w:tabs>
          <w:tab w:val="left" w:pos="0"/>
        </w:tabs>
        <w:spacing w:after="0" w:line="240" w:lineRule="auto"/>
        <w:ind w:left="0"/>
        <w:rPr>
          <w:rFonts w:cs="Arial"/>
          <w:color w:val="000000"/>
          <w:sz w:val="24"/>
          <w:szCs w:val="24"/>
        </w:rPr>
      </w:pPr>
      <w:r>
        <w:rPr>
          <w:rFonts w:cs="Arial"/>
          <w:color w:val="000000"/>
          <w:sz w:val="24"/>
          <w:szCs w:val="24"/>
        </w:rPr>
        <w:t>W  przypadku  niespełnienia  któregokolwiek  z  warunków  w</w:t>
      </w:r>
      <w:r w:rsidR="007D5348">
        <w:rPr>
          <w:rFonts w:cs="Arial"/>
          <w:color w:val="000000"/>
          <w:sz w:val="24"/>
          <w:szCs w:val="24"/>
        </w:rPr>
        <w:t>ymienionych w  ust.  3</w:t>
      </w:r>
      <w:r>
        <w:rPr>
          <w:rFonts w:cs="Arial"/>
          <w:color w:val="000000"/>
          <w:sz w:val="24"/>
          <w:szCs w:val="24"/>
        </w:rPr>
        <w:t xml:space="preserve">  prośba  ucznia  zostaje odrzucona, a wychowawca lub nauczyciel odnotowuje na podaniu przyczynę jej odrzucenia. </w:t>
      </w:r>
    </w:p>
    <w:p w:rsidR="003B3C39" w:rsidRDefault="003B3C39" w:rsidP="00E50830">
      <w:pPr>
        <w:pStyle w:val="Akapitzlist"/>
        <w:numPr>
          <w:ilvl w:val="0"/>
          <w:numId w:val="230"/>
        </w:numPr>
        <w:tabs>
          <w:tab w:val="left" w:pos="0"/>
        </w:tabs>
        <w:spacing w:after="0" w:line="240" w:lineRule="auto"/>
        <w:ind w:left="0"/>
        <w:rPr>
          <w:rFonts w:cs="Arial"/>
          <w:color w:val="000000"/>
          <w:sz w:val="24"/>
          <w:szCs w:val="24"/>
        </w:rPr>
      </w:pPr>
      <w:r>
        <w:rPr>
          <w:rFonts w:cs="Arial"/>
          <w:color w:val="000000"/>
          <w:sz w:val="24"/>
          <w:szCs w:val="24"/>
        </w:rPr>
        <w:t>Uczeń  spełniający wszystkie warunki  najpóźniej  na  7  dni przed  klas</w:t>
      </w:r>
      <w:r w:rsidR="007D5348">
        <w:rPr>
          <w:rFonts w:cs="Arial"/>
          <w:color w:val="000000"/>
          <w:sz w:val="24"/>
          <w:szCs w:val="24"/>
        </w:rPr>
        <w:t>yfikacyjnym posiedzeniem  rady p</w:t>
      </w:r>
      <w:r>
        <w:rPr>
          <w:rFonts w:cs="Arial"/>
          <w:color w:val="000000"/>
          <w:sz w:val="24"/>
          <w:szCs w:val="24"/>
        </w:rPr>
        <w:t xml:space="preserve">edagogicznej przystępuje do przygotowanego przez nauczyciela przedmiotu dodatkowego sprawdzianu pisemnego, obejmującego tylko zagadnienia ocenione poniżej jego oczekiwań. </w:t>
      </w:r>
    </w:p>
    <w:p w:rsidR="003B3C39" w:rsidRDefault="003B3C39" w:rsidP="00E50830">
      <w:pPr>
        <w:pStyle w:val="Akapitzlist"/>
        <w:numPr>
          <w:ilvl w:val="0"/>
          <w:numId w:val="230"/>
        </w:numPr>
        <w:tabs>
          <w:tab w:val="left" w:pos="0"/>
        </w:tabs>
        <w:spacing w:after="0" w:line="240" w:lineRule="auto"/>
        <w:ind w:left="0"/>
        <w:rPr>
          <w:rFonts w:cs="Arial"/>
          <w:color w:val="000000"/>
          <w:sz w:val="24"/>
          <w:szCs w:val="24"/>
        </w:rPr>
      </w:pPr>
      <w:r>
        <w:rPr>
          <w:rFonts w:cs="Arial"/>
          <w:color w:val="000000"/>
          <w:sz w:val="24"/>
          <w:szCs w:val="24"/>
        </w:rPr>
        <w:t xml:space="preserve">Sprawdzian,  oceniony  zgodnie  z  przedmiotowym  systemem  oceniania,  zostaje  dołączony  do  dokumentacji wychowawcy klasy. </w:t>
      </w:r>
    </w:p>
    <w:p w:rsidR="003B3C39" w:rsidRDefault="003B3C39" w:rsidP="00E50830">
      <w:pPr>
        <w:pStyle w:val="Akapitzlist"/>
        <w:numPr>
          <w:ilvl w:val="0"/>
          <w:numId w:val="230"/>
        </w:numPr>
        <w:tabs>
          <w:tab w:val="left" w:pos="0"/>
        </w:tabs>
        <w:spacing w:after="0" w:line="240" w:lineRule="auto"/>
        <w:ind w:left="0"/>
        <w:rPr>
          <w:rFonts w:cs="Arial"/>
          <w:color w:val="000000"/>
          <w:sz w:val="24"/>
          <w:szCs w:val="24"/>
        </w:rPr>
      </w:pPr>
      <w:r>
        <w:rPr>
          <w:rFonts w:cs="Arial"/>
          <w:color w:val="000000"/>
          <w:sz w:val="24"/>
          <w:szCs w:val="24"/>
        </w:rPr>
        <w:t xml:space="preserve">Poprawa oceny rocznej  może  nastąpić jedynie  w przypadku,  gdy sprawdzian został zaliczony na  ocenę, o którą ubiega się uczeń lub ocenę wyższą. </w:t>
      </w:r>
    </w:p>
    <w:p w:rsidR="003B3C39" w:rsidRDefault="003B3C39" w:rsidP="00E50830">
      <w:pPr>
        <w:pStyle w:val="Akapitzlist"/>
        <w:numPr>
          <w:ilvl w:val="0"/>
          <w:numId w:val="230"/>
        </w:numPr>
        <w:tabs>
          <w:tab w:val="left" w:pos="0"/>
        </w:tabs>
        <w:spacing w:after="0" w:line="240" w:lineRule="auto"/>
        <w:ind w:left="0"/>
        <w:rPr>
          <w:rFonts w:cs="Arial"/>
          <w:sz w:val="24"/>
          <w:szCs w:val="24"/>
        </w:rPr>
      </w:pPr>
      <w:r>
        <w:rPr>
          <w:rFonts w:cs="Arial"/>
          <w:color w:val="000000"/>
          <w:sz w:val="24"/>
          <w:szCs w:val="24"/>
        </w:rPr>
        <w:t>Ostateczna  ocena  roczna  nie  może  być  niższa  od  oceny  proponowanej,  niezależnie  od  wy</w:t>
      </w:r>
      <w:r>
        <w:rPr>
          <w:rFonts w:cs="Arial"/>
          <w:sz w:val="24"/>
          <w:szCs w:val="24"/>
        </w:rPr>
        <w:t xml:space="preserve">ników sprawdzianu, do którego przystąpił uczeń w ramach poprawy. </w:t>
      </w:r>
    </w:p>
    <w:p w:rsidR="003B3C39" w:rsidRDefault="003B3C39" w:rsidP="007D5348">
      <w:pPr>
        <w:pStyle w:val="Nagwek3"/>
        <w:spacing w:before="0" w:after="0" w:line="240" w:lineRule="auto"/>
        <w:rPr>
          <w:b/>
          <w:color w:val="002060"/>
          <w:sz w:val="22"/>
          <w:szCs w:val="22"/>
          <w:lang w:eastAsia="pl-PL"/>
        </w:rPr>
      </w:pPr>
      <w:bookmarkStart w:id="121" w:name="_Toc361441397"/>
      <w:bookmarkStart w:id="122" w:name="_Toc492414678"/>
      <w:r>
        <w:rPr>
          <w:b/>
          <w:color w:val="002060"/>
          <w:sz w:val="22"/>
          <w:szCs w:val="22"/>
          <w:lang w:eastAsia="pl-PL"/>
        </w:rPr>
        <w:t>Rozdział 1</w:t>
      </w:r>
      <w:bookmarkEnd w:id="121"/>
      <w:r>
        <w:rPr>
          <w:b/>
          <w:color w:val="002060"/>
          <w:sz w:val="22"/>
          <w:szCs w:val="22"/>
          <w:lang w:eastAsia="pl-PL"/>
        </w:rPr>
        <w:t>3</w:t>
      </w:r>
      <w:r>
        <w:rPr>
          <w:b/>
          <w:color w:val="002060"/>
          <w:sz w:val="22"/>
          <w:szCs w:val="22"/>
          <w:lang w:eastAsia="pl-PL"/>
        </w:rPr>
        <w:br/>
        <w:t>Egzamin klasyfikacyjny</w:t>
      </w:r>
      <w:bookmarkEnd w:id="122"/>
    </w:p>
    <w:p w:rsidR="003B3C39" w:rsidRDefault="003B3C39" w:rsidP="00E50830">
      <w:pPr>
        <w:pStyle w:val="paragraf"/>
        <w:jc w:val="left"/>
        <w:rPr>
          <w:rFonts w:cs="Arial"/>
          <w:sz w:val="24"/>
          <w:szCs w:val="24"/>
        </w:rPr>
      </w:pPr>
      <w:r>
        <w:rPr>
          <w:rFonts w:cs="Arial"/>
          <w:b/>
          <w:sz w:val="24"/>
          <w:szCs w:val="24"/>
        </w:rPr>
        <w:t xml:space="preserve">           §103.1.</w:t>
      </w:r>
      <w:r>
        <w:rPr>
          <w:rFonts w:cs="Arial"/>
          <w:sz w:val="24"/>
          <w:szCs w:val="24"/>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sz w:val="24"/>
          <w:szCs w:val="24"/>
        </w:rPr>
        <w:t xml:space="preserve">Brak </w:t>
      </w:r>
      <w:r>
        <w:rPr>
          <w:rFonts w:cs="Arial"/>
          <w:color w:val="000000"/>
          <w:sz w:val="24"/>
          <w:szCs w:val="24"/>
        </w:rPr>
        <w:t>klasyfikacji oznacza, że nauczyciel nie mógł ocenić osiągnięć edukacyjnych ucznia  z powodu określonej w ust. 1 absencji.</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color w:val="000000"/>
          <w:sz w:val="24"/>
          <w:szCs w:val="24"/>
        </w:rPr>
        <w:t>Uczeń niesklasyfikowany z powodu usprawiedliwionej nieobecności może zdawać egzamin klasyfikacyjny.</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color w:val="000000"/>
          <w:sz w:val="24"/>
          <w:szCs w:val="24"/>
        </w:rPr>
        <w:t xml:space="preserve">Na wniosek ucznia nieklasyfikowanego z powodu nieobecności       nieusprawiedliwionej lub na prośbę jego rodziców (prawnych opiekunów) rada pedagogiczna może wyrazić zgodę na egzamin klasyfikacyjny. Wyrażenie zgody może nastąpić w sytuacji, </w:t>
      </w:r>
      <w:r w:rsidR="007D5348">
        <w:rPr>
          <w:rFonts w:cs="Arial"/>
          <w:color w:val="000000"/>
          <w:sz w:val="24"/>
          <w:szCs w:val="24"/>
        </w:rPr>
        <w:t xml:space="preserve">                                 g</w:t>
      </w:r>
      <w:r>
        <w:rPr>
          <w:rFonts w:cs="Arial"/>
          <w:color w:val="000000"/>
          <w:sz w:val="24"/>
          <w:szCs w:val="24"/>
        </w:rPr>
        <w:t xml:space="preserve">dy wychowawca przedstawi nieznane, ale wiarygodne przyczyny nieusprawiedliwionej nieobecności </w:t>
      </w:r>
      <w:r>
        <w:rPr>
          <w:rFonts w:cs="Arial"/>
          <w:color w:val="000000"/>
          <w:sz w:val="24"/>
          <w:szCs w:val="24"/>
        </w:rPr>
        <w:lastRenderedPageBreak/>
        <w:t xml:space="preserve">ucznia (konieczność podjęcia pracy, pilnowania rodzeństwa, lub innego członka rodziny, pobicie przez rodzica, wstyd z braku odzieży itp.)  lub przyczynę braku usprawiedliwień nieobecności. </w:t>
      </w:r>
      <w:r w:rsidR="007D5348">
        <w:rPr>
          <w:rFonts w:cs="Arial"/>
          <w:color w:val="000000"/>
          <w:sz w:val="24"/>
          <w:szCs w:val="24"/>
        </w:rPr>
        <w:t xml:space="preserve"> W przypadku braku zgody rady p</w:t>
      </w:r>
      <w:r>
        <w:rPr>
          <w:rFonts w:cs="Arial"/>
          <w:color w:val="000000"/>
          <w:sz w:val="24"/>
          <w:szCs w:val="24"/>
        </w:rPr>
        <w:t>edagogicznej uczeń nie jest promowany do klasy programowo najwyższej lub nie kończy szkoły.</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color w:val="000000"/>
          <w:sz w:val="24"/>
          <w:szCs w:val="24"/>
        </w:rPr>
        <w:t>Egzamin klasyfikacyjny zdaje również uczeń realizujący na podstawie odrębnych przepisów indywidualny tok lub program nauki, uczeń spełniający obow</w:t>
      </w:r>
      <w:r w:rsidR="007D5348">
        <w:rPr>
          <w:rFonts w:cs="Arial"/>
          <w:color w:val="000000"/>
          <w:sz w:val="24"/>
          <w:szCs w:val="24"/>
        </w:rPr>
        <w:t>iązek szkolny lub obowiązek nauki poza s</w:t>
      </w:r>
      <w:r>
        <w:rPr>
          <w:rFonts w:cs="Arial"/>
          <w:color w:val="000000"/>
          <w:sz w:val="24"/>
          <w:szCs w:val="24"/>
        </w:rPr>
        <w:t xml:space="preserve">zkołą oraz uczeń, który otrzymał zgodę dyrektora na zmianę profilu kształcenia, celem wyrównania różnic programowych. </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color w:val="000000"/>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color w:val="000000"/>
          <w:sz w:val="24"/>
          <w:szCs w:val="24"/>
        </w:rPr>
        <w:t xml:space="preserve">Egzaminu klasyfikacyjnego przeprowadza się nie później niż w dniu poprzedzającym dzień zakończenia rocznych zajęć dydaktyczno- wychowawczych. </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color w:val="000000"/>
          <w:sz w:val="24"/>
          <w:szCs w:val="24"/>
        </w:rPr>
        <w:t xml:space="preserve">Termin egzaminu klasyfikacyjnego uzgadnia się z uczniem i jego rodzicami (prawnymi opiekunami). </w:t>
      </w:r>
    </w:p>
    <w:p w:rsidR="003B3C39" w:rsidRDefault="003B3C39" w:rsidP="00E50830">
      <w:pPr>
        <w:pStyle w:val="Akapitzlist"/>
        <w:numPr>
          <w:ilvl w:val="0"/>
          <w:numId w:val="232"/>
        </w:numPr>
        <w:tabs>
          <w:tab w:val="left" w:pos="0"/>
        </w:tabs>
        <w:spacing w:after="0" w:line="240" w:lineRule="auto"/>
        <w:ind w:left="0"/>
        <w:rPr>
          <w:rFonts w:cs="Arial"/>
          <w:sz w:val="24"/>
          <w:szCs w:val="24"/>
        </w:rPr>
      </w:pPr>
      <w:r>
        <w:rPr>
          <w:rFonts w:cs="Arial"/>
          <w:color w:val="000000"/>
          <w:sz w:val="24"/>
          <w:szCs w:val="24"/>
        </w:rPr>
        <w:t>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w:t>
      </w:r>
      <w:r>
        <w:rPr>
          <w:rFonts w:cs="Arial"/>
          <w:sz w:val="24"/>
          <w:szCs w:val="24"/>
        </w:rPr>
        <w:t xml:space="preserve"> formę zadań praktycznych. </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color w:val="000000"/>
          <w:sz w:val="24"/>
          <w:szCs w:val="24"/>
        </w:rPr>
        <w:t>Egzamin  klasyfikacyjny w przypadkach,  o  których  mowa  w  ust.  3,  4,  przeprowadza  nauczyciel  danych  zajęć  edukacyjnych  w  obecności  wskazanego  przez  dyrektora  szkoły  nauczyciela  t</w:t>
      </w:r>
      <w:r w:rsidR="007D5348">
        <w:rPr>
          <w:rFonts w:cs="Arial"/>
          <w:color w:val="000000"/>
          <w:sz w:val="24"/>
          <w:szCs w:val="24"/>
        </w:rPr>
        <w:t xml:space="preserve">akich  samych  lub  pokrewnych </w:t>
      </w:r>
      <w:r>
        <w:rPr>
          <w:rFonts w:cs="Arial"/>
          <w:color w:val="000000"/>
          <w:sz w:val="24"/>
          <w:szCs w:val="24"/>
        </w:rPr>
        <w:t xml:space="preserve">zajęć edukacyjnych. </w:t>
      </w:r>
    </w:p>
    <w:p w:rsidR="003B3C39" w:rsidRDefault="003B3C39" w:rsidP="00E50830">
      <w:pPr>
        <w:pStyle w:val="Akapitzlist"/>
        <w:numPr>
          <w:ilvl w:val="0"/>
          <w:numId w:val="232"/>
        </w:numPr>
        <w:tabs>
          <w:tab w:val="left" w:pos="0"/>
        </w:tabs>
        <w:spacing w:after="0" w:line="240" w:lineRule="auto"/>
        <w:ind w:left="0"/>
        <w:rPr>
          <w:rFonts w:cs="Arial"/>
          <w:sz w:val="24"/>
          <w:szCs w:val="24"/>
        </w:rPr>
      </w:pPr>
      <w:r>
        <w:rPr>
          <w:rFonts w:cs="Arial"/>
          <w:color w:val="000000"/>
          <w:sz w:val="24"/>
          <w:szCs w:val="24"/>
        </w:rPr>
        <w:t>Egzamin  klasyfikacyjny w przypadku, gdy uczeń spełniał ob</w:t>
      </w:r>
      <w:r w:rsidR="007D5348">
        <w:rPr>
          <w:rFonts w:cs="Arial"/>
          <w:color w:val="000000"/>
          <w:sz w:val="24"/>
          <w:szCs w:val="24"/>
        </w:rPr>
        <w:t>owiązek nauki</w:t>
      </w:r>
      <w:r>
        <w:rPr>
          <w:rFonts w:cs="Arial"/>
          <w:color w:val="000000"/>
          <w:sz w:val="24"/>
          <w:szCs w:val="24"/>
        </w:rPr>
        <w:t xml:space="preserve"> lub obowiązek</w:t>
      </w:r>
      <w:r>
        <w:rPr>
          <w:rFonts w:cs="Arial"/>
          <w:sz w:val="24"/>
          <w:szCs w:val="24"/>
        </w:rPr>
        <w:t xml:space="preserve"> szkolny poza szkołą,   przeprowadza  komisja,  powołana  przez  dyrektora szkoły,  który  zezwolił  na  spełnianie  przez  ucznia  obowiązku  szkolnego  lub  obowiązku  nauki  poza  szkołą.  W skład komisji wchodzą:</w:t>
      </w:r>
    </w:p>
    <w:p w:rsidR="003B3C39" w:rsidRDefault="007D5348" w:rsidP="00E50830">
      <w:pPr>
        <w:numPr>
          <w:ilvl w:val="0"/>
          <w:numId w:val="233"/>
        </w:numPr>
        <w:tabs>
          <w:tab w:val="left" w:pos="0"/>
          <w:tab w:val="left" w:pos="426"/>
        </w:tabs>
        <w:ind w:left="0"/>
        <w:jc w:val="left"/>
        <w:rPr>
          <w:rFonts w:cs="Arial"/>
          <w:sz w:val="24"/>
          <w:szCs w:val="24"/>
        </w:rPr>
      </w:pPr>
      <w:r>
        <w:rPr>
          <w:rFonts w:cs="Arial"/>
          <w:sz w:val="24"/>
          <w:szCs w:val="24"/>
        </w:rPr>
        <w:t xml:space="preserve">dyrektor szkoły  </w:t>
      </w:r>
    </w:p>
    <w:p w:rsidR="003B3C39" w:rsidRDefault="003B3C39" w:rsidP="00E50830">
      <w:pPr>
        <w:numPr>
          <w:ilvl w:val="0"/>
          <w:numId w:val="233"/>
        </w:numPr>
        <w:tabs>
          <w:tab w:val="left" w:pos="0"/>
          <w:tab w:val="left" w:pos="426"/>
        </w:tabs>
        <w:ind w:left="0"/>
        <w:jc w:val="left"/>
        <w:rPr>
          <w:rFonts w:cs="Arial"/>
          <w:sz w:val="24"/>
          <w:szCs w:val="24"/>
        </w:rPr>
      </w:pPr>
      <w:r>
        <w:rPr>
          <w:rFonts w:cs="Arial"/>
          <w:sz w:val="24"/>
          <w:szCs w:val="24"/>
        </w:rPr>
        <w:t xml:space="preserve">nauczyciele obowiązkowych  zajęć edukacyjnych określonych w szkolnym planie nauczania dla odpowiedniej klasy. </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sz w:val="24"/>
          <w:szCs w:val="24"/>
        </w:rPr>
        <w:t>Przewodniczący komisji, o której mowa w ust. 11 uzgadnia z uczniem oraz jego rodzicami (</w:t>
      </w:r>
      <w:r>
        <w:rPr>
          <w:rFonts w:cs="Arial"/>
          <w:color w:val="000000"/>
          <w:sz w:val="24"/>
          <w:szCs w:val="24"/>
        </w:rPr>
        <w:t>prawnymi opiekunami) liczbę zajęć edukacyjnych, z których uczeń może zdawać egzaminy w ciągu jednego dnia.</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color w:val="000000"/>
          <w:sz w:val="24"/>
          <w:szCs w:val="24"/>
        </w:rPr>
        <w:t>W  czasie  egzaminu  klasyfikacyjnego  mogą  być  obecni – w  charakterze obserwatorów  rodzice  (prawni opiekunowie) ucznia.</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color w:val="000000"/>
          <w:sz w:val="24"/>
          <w:szCs w:val="24"/>
        </w:rPr>
        <w:t xml:space="preserve">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color w:val="000000"/>
          <w:sz w:val="24"/>
          <w:szCs w:val="24"/>
        </w:rPr>
        <w:t>Uczeń, który z przyczyn usprawiedliwionych nie przystąpił do egzaminu klasyfikacyjnego w  wyznaczonym terminie, może przystąpić do niego w dodatkowym terminie wyznaczonym przez dyrektora szkoły.</w:t>
      </w:r>
    </w:p>
    <w:p w:rsidR="003B3C39" w:rsidRDefault="003B3C39" w:rsidP="00E50830">
      <w:pPr>
        <w:pStyle w:val="Akapitzlist"/>
        <w:numPr>
          <w:ilvl w:val="0"/>
          <w:numId w:val="232"/>
        </w:numPr>
        <w:tabs>
          <w:tab w:val="left" w:pos="0"/>
        </w:tabs>
        <w:spacing w:after="0" w:line="240" w:lineRule="auto"/>
        <w:ind w:left="0"/>
        <w:rPr>
          <w:rFonts w:cs="Arial"/>
          <w:color w:val="000000"/>
          <w:sz w:val="24"/>
          <w:szCs w:val="24"/>
        </w:rPr>
      </w:pPr>
      <w:r>
        <w:rPr>
          <w:rFonts w:cs="Arial"/>
          <w:color w:val="000000"/>
          <w:sz w:val="24"/>
          <w:szCs w:val="24"/>
        </w:rPr>
        <w:t>Uzyskana w wyniku egzaminu klasyfikacyjnego ocena z zajęć edukacyjnych  jest  ostateczna.</w:t>
      </w:r>
    </w:p>
    <w:p w:rsidR="003B3C39" w:rsidRDefault="003B3C39" w:rsidP="00E50830">
      <w:pPr>
        <w:pStyle w:val="Akapitzlist"/>
        <w:numPr>
          <w:ilvl w:val="0"/>
          <w:numId w:val="232"/>
        </w:numPr>
        <w:tabs>
          <w:tab w:val="left" w:pos="0"/>
        </w:tabs>
        <w:spacing w:after="0" w:line="240" w:lineRule="auto"/>
        <w:ind w:left="0"/>
        <w:rPr>
          <w:rFonts w:cs="Arial"/>
          <w:sz w:val="24"/>
          <w:szCs w:val="24"/>
        </w:rPr>
      </w:pPr>
      <w:r>
        <w:rPr>
          <w:rFonts w:cs="Arial"/>
          <w:color w:val="000000"/>
          <w:sz w:val="24"/>
          <w:szCs w:val="24"/>
        </w:rPr>
        <w:t>Uczeń,</w:t>
      </w:r>
      <w:r>
        <w:rPr>
          <w:rFonts w:cs="Arial"/>
          <w:sz w:val="24"/>
          <w:szCs w:val="24"/>
        </w:rPr>
        <w:t xml:space="preserve"> któremu w wyniku egzaminów klasyfikacyjnych rocznego ustalono jedną lub dwie oceny niedostateczne, może przystąpić do egzaminów poprawkowych. </w:t>
      </w:r>
    </w:p>
    <w:p w:rsidR="003B3C39" w:rsidRDefault="003B3C39" w:rsidP="00CA786F">
      <w:pPr>
        <w:pStyle w:val="Nagwek3"/>
        <w:spacing w:before="0" w:after="0" w:line="240" w:lineRule="auto"/>
        <w:rPr>
          <w:b/>
          <w:color w:val="002060"/>
          <w:sz w:val="22"/>
          <w:szCs w:val="22"/>
          <w:lang w:eastAsia="pl-PL"/>
        </w:rPr>
      </w:pPr>
      <w:bookmarkStart w:id="123" w:name="_Toc492414680"/>
      <w:r>
        <w:rPr>
          <w:b/>
          <w:color w:val="002060"/>
          <w:sz w:val="22"/>
          <w:szCs w:val="22"/>
          <w:lang w:eastAsia="pl-PL"/>
        </w:rPr>
        <w:lastRenderedPageBreak/>
        <w:t>Rozdział 14</w:t>
      </w:r>
    </w:p>
    <w:p w:rsidR="003B3C39" w:rsidRDefault="003B3C39" w:rsidP="00CA786F">
      <w:pPr>
        <w:pStyle w:val="Nagwek3"/>
        <w:spacing w:before="0" w:after="0" w:line="240" w:lineRule="auto"/>
        <w:rPr>
          <w:b/>
          <w:color w:val="002060"/>
          <w:sz w:val="22"/>
          <w:szCs w:val="22"/>
          <w:lang w:eastAsia="pl-PL"/>
        </w:rPr>
      </w:pPr>
      <w:r>
        <w:rPr>
          <w:b/>
          <w:color w:val="002060"/>
          <w:sz w:val="22"/>
          <w:szCs w:val="22"/>
          <w:lang w:eastAsia="pl-PL"/>
        </w:rPr>
        <w:t>Egzamin poprawkowy</w:t>
      </w:r>
      <w:bookmarkEnd w:id="123"/>
    </w:p>
    <w:p w:rsidR="003B3C39" w:rsidRDefault="003B3C39" w:rsidP="00E50830">
      <w:pPr>
        <w:pStyle w:val="paragraf"/>
        <w:jc w:val="left"/>
        <w:rPr>
          <w:rFonts w:cs="Arial"/>
          <w:sz w:val="24"/>
          <w:szCs w:val="24"/>
        </w:rPr>
      </w:pPr>
      <w:r>
        <w:rPr>
          <w:rFonts w:cs="Arial"/>
          <w:b/>
          <w:sz w:val="24"/>
          <w:szCs w:val="24"/>
        </w:rPr>
        <w:t xml:space="preserve"> §104.1</w:t>
      </w:r>
      <w:r>
        <w:rPr>
          <w:rFonts w:cs="Arial"/>
          <w:sz w:val="24"/>
          <w:szCs w:val="24"/>
        </w:rPr>
        <w:t>. Każdy uczeń, który w wyniku rocznej klasyfikacji uzyskał ocenę n</w:t>
      </w:r>
      <w:r w:rsidR="00CA786F">
        <w:rPr>
          <w:rFonts w:cs="Arial"/>
          <w:sz w:val="24"/>
          <w:szCs w:val="24"/>
        </w:rPr>
        <w:t xml:space="preserve">iedostateczną                       </w:t>
      </w:r>
      <w:r>
        <w:rPr>
          <w:rFonts w:cs="Arial"/>
          <w:sz w:val="24"/>
          <w:szCs w:val="24"/>
        </w:rPr>
        <w:t xml:space="preserve">z jednych lub dwóch obowiązkowych zajęć edukacyjnych, może zdawać egzamin poprawkowy. </w:t>
      </w:r>
    </w:p>
    <w:p w:rsidR="003B3C39" w:rsidRDefault="003B3C39" w:rsidP="00E50830">
      <w:pPr>
        <w:pStyle w:val="Akapitzlist"/>
        <w:numPr>
          <w:ilvl w:val="0"/>
          <w:numId w:val="234"/>
        </w:numPr>
        <w:tabs>
          <w:tab w:val="left" w:pos="0"/>
        </w:tabs>
        <w:spacing w:after="0" w:line="240" w:lineRule="auto"/>
        <w:ind w:left="0"/>
        <w:rPr>
          <w:rFonts w:cs="Arial"/>
          <w:color w:val="000000"/>
          <w:sz w:val="24"/>
          <w:szCs w:val="24"/>
        </w:rPr>
      </w:pPr>
      <w:r>
        <w:rPr>
          <w:rFonts w:cs="Arial"/>
          <w:sz w:val="24"/>
          <w:szCs w:val="24"/>
        </w:rPr>
        <w:t xml:space="preserve">Egzamin poprawkowy składa się z części pisemnej i ustnej, z wyjątkiem egzaminu    z plastyki, muzyki, </w:t>
      </w:r>
      <w:r>
        <w:rPr>
          <w:rFonts w:cs="Arial"/>
          <w:color w:val="000000"/>
          <w:sz w:val="24"/>
          <w:szCs w:val="24"/>
        </w:rPr>
        <w:t>informatyki, zajęć komputerowych, techniki, wychowania fizycznego,                  z których to przedmiotów egzamin powinien mieć przede wszystkim formę zadań praktycznych.</w:t>
      </w:r>
    </w:p>
    <w:p w:rsidR="003B3C39" w:rsidRDefault="003B3C39" w:rsidP="00E50830">
      <w:pPr>
        <w:pStyle w:val="Akapitzlist"/>
        <w:numPr>
          <w:ilvl w:val="0"/>
          <w:numId w:val="234"/>
        </w:numPr>
        <w:tabs>
          <w:tab w:val="left" w:pos="0"/>
        </w:tabs>
        <w:spacing w:after="0" w:line="240" w:lineRule="auto"/>
        <w:ind w:left="0"/>
        <w:rPr>
          <w:rFonts w:cs="Arial"/>
          <w:color w:val="000000"/>
          <w:sz w:val="24"/>
          <w:szCs w:val="24"/>
        </w:rPr>
      </w:pPr>
      <w:r>
        <w:rPr>
          <w:rFonts w:cs="Arial"/>
          <w:color w:val="000000"/>
          <w:sz w:val="24"/>
          <w:szCs w:val="24"/>
        </w:rPr>
        <w:t>W jednym dniu uczeń może zdawać egzamin poprawkowy tylko z jednego przedmiotu.</w:t>
      </w:r>
    </w:p>
    <w:p w:rsidR="003B3C39" w:rsidRDefault="003B3C39" w:rsidP="00E50830">
      <w:pPr>
        <w:pStyle w:val="Akapitzlist"/>
        <w:numPr>
          <w:ilvl w:val="0"/>
          <w:numId w:val="234"/>
        </w:numPr>
        <w:tabs>
          <w:tab w:val="left" w:pos="0"/>
        </w:tabs>
        <w:spacing w:after="0" w:line="240" w:lineRule="auto"/>
        <w:ind w:left="0"/>
        <w:rPr>
          <w:rFonts w:cs="Arial"/>
          <w:color w:val="000000"/>
          <w:sz w:val="24"/>
          <w:szCs w:val="24"/>
        </w:rPr>
      </w:pPr>
      <w:r>
        <w:rPr>
          <w:rFonts w:cs="Arial"/>
          <w:color w:val="000000"/>
          <w:sz w:val="24"/>
          <w:szCs w:val="24"/>
        </w:rPr>
        <w:t>Dyrektor szkoły wyznacza termin egzaminów poprawkowych do dnia zakończenia zajęć dydaktyczno-wychowawczych i podaje do wiadomości uczniom i rodzicom.</w:t>
      </w:r>
    </w:p>
    <w:p w:rsidR="003B3C39" w:rsidRDefault="003B3C39" w:rsidP="00E50830">
      <w:pPr>
        <w:pStyle w:val="Akapitzlist"/>
        <w:numPr>
          <w:ilvl w:val="0"/>
          <w:numId w:val="234"/>
        </w:numPr>
        <w:tabs>
          <w:tab w:val="left" w:pos="0"/>
        </w:tabs>
        <w:spacing w:after="0" w:line="240" w:lineRule="auto"/>
        <w:ind w:left="0"/>
        <w:rPr>
          <w:rFonts w:cs="Arial"/>
          <w:color w:val="000000"/>
          <w:sz w:val="24"/>
          <w:szCs w:val="24"/>
        </w:rPr>
      </w:pPr>
      <w:r>
        <w:rPr>
          <w:rFonts w:cs="Arial"/>
          <w:color w:val="000000"/>
          <w:sz w:val="24"/>
          <w:szCs w:val="24"/>
        </w:rPr>
        <w:t xml:space="preserve">Egzamin poprawkowy przeprowadza się w ostatnim tygodniu ferii letnich. </w:t>
      </w:r>
    </w:p>
    <w:p w:rsidR="003B3C39" w:rsidRDefault="003B3C39" w:rsidP="00E50830">
      <w:pPr>
        <w:pStyle w:val="Akapitzlist"/>
        <w:numPr>
          <w:ilvl w:val="0"/>
          <w:numId w:val="234"/>
        </w:numPr>
        <w:tabs>
          <w:tab w:val="left" w:pos="0"/>
        </w:tabs>
        <w:spacing w:after="0" w:line="240" w:lineRule="auto"/>
        <w:ind w:left="0"/>
        <w:rPr>
          <w:rFonts w:cs="Arial"/>
          <w:color w:val="000000"/>
          <w:sz w:val="24"/>
          <w:szCs w:val="24"/>
        </w:rPr>
      </w:pPr>
      <w:r>
        <w:rPr>
          <w:rFonts w:cs="Arial"/>
          <w:color w:val="000000"/>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3B3C39" w:rsidRDefault="003B3C39" w:rsidP="00E50830">
      <w:pPr>
        <w:pStyle w:val="Akapitzlist"/>
        <w:numPr>
          <w:ilvl w:val="0"/>
          <w:numId w:val="234"/>
        </w:numPr>
        <w:tabs>
          <w:tab w:val="left" w:pos="0"/>
        </w:tabs>
        <w:spacing w:after="0" w:line="240" w:lineRule="auto"/>
        <w:ind w:left="0"/>
        <w:rPr>
          <w:rFonts w:cs="Arial"/>
          <w:sz w:val="24"/>
          <w:szCs w:val="24"/>
        </w:rPr>
      </w:pPr>
      <w:r>
        <w:rPr>
          <w:rFonts w:cs="Arial"/>
          <w:color w:val="000000"/>
          <w:sz w:val="24"/>
          <w:szCs w:val="24"/>
        </w:rPr>
        <w:t>Egzamin pop</w:t>
      </w:r>
      <w:r>
        <w:rPr>
          <w:rFonts w:cs="Arial"/>
          <w:sz w:val="24"/>
          <w:szCs w:val="24"/>
        </w:rPr>
        <w:t xml:space="preserve">rawkowy przeprowadza komisja powołana przez dyrektora szkoły.            W skład komisji wchodzą: </w:t>
      </w:r>
    </w:p>
    <w:p w:rsidR="003B3C39" w:rsidRDefault="003B3C39" w:rsidP="00E50830">
      <w:pPr>
        <w:numPr>
          <w:ilvl w:val="0"/>
          <w:numId w:val="235"/>
        </w:numPr>
        <w:tabs>
          <w:tab w:val="left" w:pos="0"/>
          <w:tab w:val="left" w:pos="426"/>
        </w:tabs>
        <w:ind w:left="0"/>
        <w:jc w:val="left"/>
        <w:rPr>
          <w:rFonts w:cs="Arial"/>
          <w:sz w:val="24"/>
          <w:szCs w:val="24"/>
        </w:rPr>
      </w:pPr>
      <w:r>
        <w:rPr>
          <w:rFonts w:cs="Arial"/>
          <w:sz w:val="24"/>
          <w:szCs w:val="24"/>
        </w:rPr>
        <w:t>dyrektorszkoły albo nauczyciel wyznaczony przez dyrektoraszkoły - jako przewodniczący  komisji;</w:t>
      </w:r>
    </w:p>
    <w:p w:rsidR="003B3C39" w:rsidRDefault="003B3C39" w:rsidP="00E50830">
      <w:pPr>
        <w:numPr>
          <w:ilvl w:val="0"/>
          <w:numId w:val="235"/>
        </w:numPr>
        <w:tabs>
          <w:tab w:val="left" w:pos="0"/>
          <w:tab w:val="left" w:pos="426"/>
        </w:tabs>
        <w:ind w:left="0"/>
        <w:jc w:val="left"/>
        <w:rPr>
          <w:rFonts w:cs="Arial"/>
          <w:sz w:val="24"/>
          <w:szCs w:val="24"/>
        </w:rPr>
      </w:pPr>
      <w:r>
        <w:rPr>
          <w:rFonts w:cs="Arial"/>
          <w:sz w:val="24"/>
          <w:szCs w:val="24"/>
        </w:rPr>
        <w:t xml:space="preserve"> nauczyciel prowadzący dane zajęcia edukacyjne - jako egzaminujący;</w:t>
      </w:r>
    </w:p>
    <w:p w:rsidR="003B3C39" w:rsidRDefault="003B3C39" w:rsidP="00E50830">
      <w:pPr>
        <w:numPr>
          <w:ilvl w:val="0"/>
          <w:numId w:val="235"/>
        </w:numPr>
        <w:tabs>
          <w:tab w:val="left" w:pos="0"/>
          <w:tab w:val="left" w:pos="426"/>
        </w:tabs>
        <w:ind w:left="0"/>
        <w:jc w:val="left"/>
        <w:rPr>
          <w:rFonts w:cs="Arial"/>
          <w:sz w:val="24"/>
          <w:szCs w:val="24"/>
        </w:rPr>
      </w:pPr>
      <w:r>
        <w:rPr>
          <w:rFonts w:cs="Arial"/>
          <w:sz w:val="24"/>
          <w:szCs w:val="24"/>
        </w:rPr>
        <w:t xml:space="preserve"> nauczyciel prowadzący takie same lub pokrewne zajęcia edukacyjne - jako członek   komisji. </w:t>
      </w:r>
    </w:p>
    <w:p w:rsidR="003B3C39" w:rsidRDefault="003B3C39" w:rsidP="00E50830">
      <w:pPr>
        <w:pStyle w:val="Akapitzlist"/>
        <w:numPr>
          <w:ilvl w:val="0"/>
          <w:numId w:val="234"/>
        </w:numPr>
        <w:tabs>
          <w:tab w:val="left" w:pos="0"/>
        </w:tabs>
        <w:spacing w:after="0" w:line="240" w:lineRule="auto"/>
        <w:ind w:left="0"/>
        <w:rPr>
          <w:rFonts w:cs="Arial"/>
          <w:color w:val="000000"/>
          <w:sz w:val="24"/>
          <w:szCs w:val="24"/>
        </w:rPr>
      </w:pPr>
      <w:r>
        <w:rPr>
          <w:rFonts w:cs="Arial"/>
          <w:sz w:val="24"/>
          <w:szCs w:val="24"/>
        </w:rPr>
        <w:t xml:space="preserve">Pytania egzaminacyjne układa egzaminator, a zatwierdza dyrektor szkoły najpóźniej na dzień przed egzaminem poprawkowym. Stopień trudności pytań powinien odpowiadać wymaganiom </w:t>
      </w:r>
      <w:r>
        <w:rPr>
          <w:rFonts w:cs="Arial"/>
          <w:color w:val="000000"/>
          <w:sz w:val="24"/>
          <w:szCs w:val="24"/>
        </w:rPr>
        <w:t>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3B3C39" w:rsidRDefault="003B3C39" w:rsidP="00E50830">
      <w:pPr>
        <w:pStyle w:val="Akapitzlist"/>
        <w:numPr>
          <w:ilvl w:val="0"/>
          <w:numId w:val="234"/>
        </w:numPr>
        <w:tabs>
          <w:tab w:val="left" w:pos="0"/>
        </w:tabs>
        <w:spacing w:after="0" w:line="240" w:lineRule="auto"/>
        <w:ind w:left="0"/>
        <w:rPr>
          <w:rFonts w:cs="Arial"/>
          <w:color w:val="000000"/>
          <w:sz w:val="24"/>
          <w:szCs w:val="24"/>
        </w:rPr>
      </w:pPr>
      <w:r>
        <w:rPr>
          <w:rFonts w:cs="Arial"/>
          <w:color w:val="000000"/>
          <w:sz w:val="24"/>
          <w:szCs w:val="24"/>
        </w:rPr>
        <w:t>Nauczyciel prowadzący dane zajęcia edukacyjne moż</w:t>
      </w:r>
      <w:r w:rsidR="00CA786F">
        <w:rPr>
          <w:rFonts w:cs="Arial"/>
          <w:color w:val="000000"/>
          <w:sz w:val="24"/>
          <w:szCs w:val="24"/>
        </w:rPr>
        <w:t xml:space="preserve">e być zwolniony z udziału                      </w:t>
      </w:r>
      <w:r>
        <w:rPr>
          <w:rFonts w:cs="Arial"/>
          <w:color w:val="000000"/>
          <w:sz w:val="24"/>
          <w:szCs w:val="24"/>
        </w:rPr>
        <w:t xml:space="preserve">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3B3C39" w:rsidRDefault="003B3C39" w:rsidP="00E50830">
      <w:pPr>
        <w:pStyle w:val="Akapitzlist"/>
        <w:numPr>
          <w:ilvl w:val="0"/>
          <w:numId w:val="234"/>
        </w:numPr>
        <w:tabs>
          <w:tab w:val="left" w:pos="0"/>
        </w:tabs>
        <w:spacing w:after="0" w:line="240" w:lineRule="auto"/>
        <w:ind w:left="0"/>
        <w:rPr>
          <w:rFonts w:cs="Arial"/>
          <w:color w:val="000000"/>
          <w:sz w:val="24"/>
          <w:szCs w:val="24"/>
        </w:rPr>
      </w:pPr>
      <w:r>
        <w:rPr>
          <w:rFonts w:cs="Arial"/>
          <w:color w:val="000000"/>
          <w:sz w:val="24"/>
          <w:szCs w:val="24"/>
        </w:rPr>
        <w:t>Z przeprowadzonego egzaminu poprawkowego sporządza się protokół zawierający skład komisji, termin egzaminu, pytania egzam</w:t>
      </w:r>
      <w:r w:rsidR="00CA786F">
        <w:rPr>
          <w:rFonts w:cs="Arial"/>
          <w:color w:val="000000"/>
          <w:sz w:val="24"/>
          <w:szCs w:val="24"/>
        </w:rPr>
        <w:t>inacyjne, wynik egzaminu</w:t>
      </w:r>
      <w:r>
        <w:rPr>
          <w:rFonts w:cs="Arial"/>
          <w:color w:val="000000"/>
          <w:sz w:val="24"/>
          <w:szCs w:val="24"/>
        </w:rPr>
        <w:t xml:space="preserve"> oraz ocenę ustaloną przez komisję.  </w:t>
      </w:r>
    </w:p>
    <w:p w:rsidR="003B3C39" w:rsidRDefault="003B3C39" w:rsidP="00E50830">
      <w:pPr>
        <w:pStyle w:val="Akapitzlist"/>
        <w:numPr>
          <w:ilvl w:val="0"/>
          <w:numId w:val="234"/>
        </w:numPr>
        <w:tabs>
          <w:tab w:val="left" w:pos="0"/>
        </w:tabs>
        <w:spacing w:after="0" w:line="240" w:lineRule="auto"/>
        <w:ind w:left="0"/>
        <w:rPr>
          <w:rFonts w:cs="Arial"/>
          <w:color w:val="000000"/>
          <w:sz w:val="24"/>
          <w:szCs w:val="24"/>
        </w:rPr>
      </w:pPr>
      <w:r>
        <w:rPr>
          <w:rFonts w:cs="Arial"/>
          <w:color w:val="000000"/>
          <w:sz w:val="24"/>
          <w:szCs w:val="24"/>
        </w:rPr>
        <w:t>Do protokołu załącza się pisemne prace ucznia i zwięzłą informację o ustnych odpowiedziach ucznia. Protokół stanowi załącznik do arkusza ocen.</w:t>
      </w:r>
    </w:p>
    <w:p w:rsidR="003B3C39" w:rsidRDefault="003B3C39" w:rsidP="00E50830">
      <w:pPr>
        <w:pStyle w:val="Akapitzlist"/>
        <w:numPr>
          <w:ilvl w:val="0"/>
          <w:numId w:val="234"/>
        </w:numPr>
        <w:tabs>
          <w:tab w:val="left" w:pos="0"/>
        </w:tabs>
        <w:spacing w:after="0" w:line="240" w:lineRule="auto"/>
        <w:ind w:left="0"/>
        <w:rPr>
          <w:rFonts w:cs="Arial"/>
          <w:color w:val="000000"/>
          <w:sz w:val="24"/>
          <w:szCs w:val="24"/>
        </w:rPr>
      </w:pPr>
      <w:r>
        <w:rPr>
          <w:rFonts w:cs="Arial"/>
          <w:color w:val="000000"/>
          <w:sz w:val="24"/>
          <w:szCs w:val="24"/>
        </w:rPr>
        <w:t xml:space="preserve">Uczeń, który z przyczyn losowych nie przystąpił do egzaminu poprawkowego </w:t>
      </w:r>
      <w:r>
        <w:rPr>
          <w:rFonts w:cs="Arial"/>
          <w:color w:val="000000"/>
          <w:sz w:val="24"/>
          <w:szCs w:val="24"/>
        </w:rPr>
        <w:br/>
        <w:t>w wyznaczonym terminie, może przystąpić do niego w dodatkowym terminie określonym przez dyrektora szkoły, nie później niż do końca września.</w:t>
      </w:r>
    </w:p>
    <w:p w:rsidR="003B3C39" w:rsidRDefault="003B3C39" w:rsidP="00E50830">
      <w:pPr>
        <w:pStyle w:val="Akapitzlist"/>
        <w:numPr>
          <w:ilvl w:val="0"/>
          <w:numId w:val="234"/>
        </w:numPr>
        <w:tabs>
          <w:tab w:val="left" w:pos="0"/>
        </w:tabs>
        <w:spacing w:after="0" w:line="240" w:lineRule="auto"/>
        <w:ind w:left="0"/>
        <w:rPr>
          <w:rFonts w:cs="Arial"/>
          <w:color w:val="000000"/>
          <w:sz w:val="24"/>
          <w:szCs w:val="24"/>
        </w:rPr>
      </w:pPr>
      <w:r>
        <w:rPr>
          <w:rFonts w:cs="Arial"/>
          <w:color w:val="000000"/>
          <w:sz w:val="24"/>
          <w:szCs w:val="24"/>
        </w:rPr>
        <w:t xml:space="preserve">Uczeń, który nie zdał jednego egzaminu poprawkowego nie otrzymuje promocji </w:t>
      </w:r>
      <w:r>
        <w:rPr>
          <w:rFonts w:cs="Arial"/>
          <w:color w:val="000000"/>
          <w:sz w:val="24"/>
          <w:szCs w:val="24"/>
        </w:rPr>
        <w:br/>
        <w:t xml:space="preserve">i powtarza klasę. </w:t>
      </w:r>
    </w:p>
    <w:p w:rsidR="003B3C39" w:rsidRDefault="003B3C39" w:rsidP="00E50830">
      <w:pPr>
        <w:pStyle w:val="Akapitzlist"/>
        <w:numPr>
          <w:ilvl w:val="0"/>
          <w:numId w:val="234"/>
        </w:numPr>
        <w:tabs>
          <w:tab w:val="left" w:pos="0"/>
        </w:tabs>
        <w:spacing w:after="0" w:line="240" w:lineRule="auto"/>
        <w:ind w:left="0"/>
        <w:rPr>
          <w:rFonts w:cs="Arial"/>
          <w:color w:val="000000"/>
          <w:sz w:val="24"/>
          <w:szCs w:val="24"/>
        </w:rPr>
      </w:pPr>
      <w:r>
        <w:rPr>
          <w:rFonts w:cs="Arial"/>
          <w:color w:val="000000"/>
          <w:sz w:val="24"/>
          <w:szCs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3B3C39" w:rsidRDefault="003B3C39" w:rsidP="00E50830">
      <w:pPr>
        <w:pStyle w:val="Akapitzlist"/>
        <w:numPr>
          <w:ilvl w:val="0"/>
          <w:numId w:val="234"/>
        </w:numPr>
        <w:tabs>
          <w:tab w:val="left" w:pos="0"/>
        </w:tabs>
        <w:spacing w:after="0" w:line="240" w:lineRule="auto"/>
        <w:ind w:left="0"/>
        <w:rPr>
          <w:rFonts w:cs="Arial"/>
          <w:b/>
          <w:bCs/>
          <w:color w:val="FF0000"/>
          <w:sz w:val="24"/>
          <w:szCs w:val="24"/>
        </w:rPr>
      </w:pPr>
      <w:r>
        <w:rPr>
          <w:rFonts w:cs="Arial"/>
          <w:color w:val="000000"/>
          <w:sz w:val="24"/>
          <w:szCs w:val="24"/>
        </w:rPr>
        <w:t>W przypadku stwierdzenia, że ocena z egzaminu poprawkowego została ustalona niezgodnie z przepisami prawa dotyczącymi trybu ustalania tej oceny, dyrektor szkoły powołuje komisję</w:t>
      </w:r>
      <w:r>
        <w:rPr>
          <w:rFonts w:cs="Arial"/>
          <w:sz w:val="24"/>
          <w:szCs w:val="24"/>
        </w:rPr>
        <w:t xml:space="preserve"> do przeprowadzenia egzaminu w trybie odwoławczym.</w:t>
      </w:r>
    </w:p>
    <w:p w:rsidR="003B3C39" w:rsidRDefault="003B3C39" w:rsidP="00CA786F">
      <w:pPr>
        <w:pStyle w:val="Nagwek3"/>
        <w:spacing w:before="0" w:after="0" w:line="240" w:lineRule="auto"/>
        <w:rPr>
          <w:b/>
          <w:color w:val="002060"/>
          <w:sz w:val="22"/>
          <w:szCs w:val="22"/>
          <w:lang w:eastAsia="pl-PL"/>
        </w:rPr>
      </w:pPr>
      <w:bookmarkStart w:id="124" w:name="_Toc361441403"/>
      <w:bookmarkStart w:id="125" w:name="_Toc492414681"/>
      <w:r>
        <w:rPr>
          <w:b/>
          <w:color w:val="002060"/>
          <w:sz w:val="22"/>
          <w:szCs w:val="22"/>
          <w:lang w:eastAsia="pl-PL"/>
        </w:rPr>
        <w:t>Rozdział 1</w:t>
      </w:r>
      <w:bookmarkEnd w:id="124"/>
      <w:r>
        <w:rPr>
          <w:b/>
          <w:color w:val="002060"/>
          <w:sz w:val="22"/>
          <w:szCs w:val="22"/>
          <w:lang w:eastAsia="pl-PL"/>
        </w:rPr>
        <w:t>5</w:t>
      </w:r>
      <w:r>
        <w:rPr>
          <w:b/>
          <w:color w:val="002060"/>
          <w:sz w:val="22"/>
          <w:szCs w:val="22"/>
          <w:lang w:eastAsia="pl-PL"/>
        </w:rPr>
        <w:br/>
        <w:t>Egzamin ósmoklasisty</w:t>
      </w:r>
      <w:bookmarkEnd w:id="125"/>
    </w:p>
    <w:p w:rsidR="003B3C39" w:rsidRDefault="003B3C39" w:rsidP="00E50830">
      <w:pPr>
        <w:pStyle w:val="paragraf"/>
        <w:jc w:val="left"/>
        <w:rPr>
          <w:rFonts w:cs="Arial"/>
          <w:sz w:val="24"/>
          <w:szCs w:val="24"/>
        </w:rPr>
      </w:pPr>
      <w:r>
        <w:rPr>
          <w:rFonts w:cs="Arial"/>
          <w:b/>
          <w:sz w:val="24"/>
          <w:szCs w:val="24"/>
        </w:rPr>
        <w:t>§106.1.</w:t>
      </w:r>
      <w:r>
        <w:rPr>
          <w:rFonts w:cs="Arial"/>
          <w:sz w:val="24"/>
          <w:szCs w:val="24"/>
        </w:rPr>
        <w:t>Egzamin przeprowadza się w klasie VIII szkoły podstawowej jako obowiązkowy egzamin zewnętrzny</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sz w:val="24"/>
          <w:szCs w:val="24"/>
        </w:rPr>
        <w:lastRenderedPageBreak/>
        <w:t>Egzamin obejmuje  wiadomości i umiejętności kształcenia ogólnego w odniesieniu do czterech kluczowych przedmiotów nauczanych na dwóch pierwszych etapach edukacyjnych tj. Języka polskiego</w:t>
      </w:r>
      <w:r>
        <w:rPr>
          <w:rFonts w:cs="Arial"/>
          <w:color w:val="000000"/>
          <w:sz w:val="24"/>
          <w:szCs w:val="24"/>
        </w:rPr>
        <w:t>, matematyki i języka obcego oraz jednego z wybranych przedmiotów spośród: biologii, geografii, chemii, fizyki lub historii.</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Egzamin ma formę pisemną. Przystąpienie do niego jest warunkiem ukończenia szkoły podstawowej.</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Uczeń może wybrać tylko jeden język, który uczy się w szkole jako obowiązkowy.</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 xml:space="preserve">Egzamin jest przeprowadzany w trzech kolejnych dniach. </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Uczeń, który jest laureatem lub finalistą olim</w:t>
      </w:r>
      <w:r w:rsidR="00AE7C14">
        <w:rPr>
          <w:rFonts w:cs="Arial"/>
          <w:color w:val="000000"/>
          <w:sz w:val="24"/>
          <w:szCs w:val="24"/>
        </w:rPr>
        <w:t>p</w:t>
      </w:r>
      <w:r>
        <w:rPr>
          <w:rFonts w:cs="Arial"/>
          <w:color w:val="000000"/>
          <w:sz w:val="24"/>
          <w:szCs w:val="24"/>
        </w:rPr>
        <w:t>iady przedmiotowej albo laureatem konkursu przedmiotowego o zasięgu wojewódzkim lub ponad wojewódzkim, organizowanego z zakresu jednego z przedmiotów objętych eg</w:t>
      </w:r>
      <w:r w:rsidR="00AE7C14">
        <w:rPr>
          <w:rFonts w:cs="Arial"/>
          <w:color w:val="000000"/>
          <w:sz w:val="24"/>
          <w:szCs w:val="24"/>
        </w:rPr>
        <w:t xml:space="preserve">zaminem jest zwolniony </w:t>
      </w:r>
      <w:r>
        <w:rPr>
          <w:rFonts w:cs="Arial"/>
          <w:color w:val="000000"/>
          <w:sz w:val="24"/>
          <w:szCs w:val="24"/>
        </w:rPr>
        <w:t xml:space="preserve">z odpowiedniej części egzaminu. Zwolnienie jest równoznaczne z uzyskaniem z tej części egzaminu najwyższego wyniku. </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 xml:space="preserve">Na wniosek ucznia lub jego rodziców (prawnych opiekunów) </w:t>
      </w:r>
      <w:r w:rsidR="00CA786F">
        <w:rPr>
          <w:rFonts w:cs="Arial"/>
          <w:color w:val="000000"/>
          <w:sz w:val="24"/>
          <w:szCs w:val="24"/>
        </w:rPr>
        <w:t xml:space="preserve">sprawdzona </w:t>
      </w:r>
      <w:r>
        <w:rPr>
          <w:rFonts w:cs="Arial"/>
          <w:color w:val="000000"/>
          <w:sz w:val="24"/>
          <w:szCs w:val="24"/>
        </w:rPr>
        <w:t>i oceniona praca ucznia jest udostępniana uczniowi lub jego rodzicom (prawnym opiekunom) do wglądu w miejscu i czasie wskazanym przez dyrektora komisji okręgowej.</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Opinia powinna być wydana przez poradnię psychologiczno-pedagogiczną, w tym poradnię specjalistyczną, nie później niż do końca września roku szkolnego, w którym jest przeprowadzany egzamin.</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Rodzice (prawni opiekunowie) ucznia przedkładają opinię dyrektorowi szkoły, w terminie do dnia 15 października roku szkolnego, w którym jest przeprowadzany egzamin.</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Uczniowie chorzy lub niesprawni czasowo, na podstawie zaświadczenia o stanie zdrowia, wydanego przez lekarza, mogą przystąpić do egzaminu w warunkach i formie odpowiednich ze względu na ich stan zdrowia.</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Uczeń który z przyczyn losowych lub zdrowotnych:</w:t>
      </w:r>
    </w:p>
    <w:p w:rsidR="003B3C39" w:rsidRDefault="003B3C39" w:rsidP="00E50830">
      <w:pPr>
        <w:numPr>
          <w:ilvl w:val="0"/>
          <w:numId w:val="237"/>
        </w:numPr>
        <w:tabs>
          <w:tab w:val="left" w:pos="0"/>
          <w:tab w:val="left" w:pos="426"/>
        </w:tabs>
        <w:ind w:left="0"/>
        <w:jc w:val="left"/>
        <w:rPr>
          <w:rFonts w:cs="Arial"/>
          <w:sz w:val="24"/>
          <w:szCs w:val="24"/>
        </w:rPr>
      </w:pPr>
      <w:r>
        <w:rPr>
          <w:rFonts w:cs="Arial"/>
          <w:noProof w:val="0"/>
          <w:color w:val="000000"/>
          <w:sz w:val="24"/>
          <w:szCs w:val="24"/>
        </w:rPr>
        <w:t xml:space="preserve">nie </w:t>
      </w:r>
      <w:r>
        <w:rPr>
          <w:rFonts w:cs="Arial"/>
          <w:sz w:val="24"/>
          <w:szCs w:val="24"/>
        </w:rPr>
        <w:t>przystąpił do egzaminu lub danej części egzaminu w ustalonym terminie albo;</w:t>
      </w:r>
    </w:p>
    <w:p w:rsidR="003B3C39" w:rsidRDefault="003B3C39" w:rsidP="00E50830">
      <w:pPr>
        <w:numPr>
          <w:ilvl w:val="0"/>
          <w:numId w:val="237"/>
        </w:numPr>
        <w:tabs>
          <w:tab w:val="left" w:pos="0"/>
          <w:tab w:val="left" w:pos="426"/>
        </w:tabs>
        <w:ind w:left="0"/>
        <w:jc w:val="left"/>
        <w:rPr>
          <w:rFonts w:cs="Arial"/>
          <w:noProof w:val="0"/>
          <w:color w:val="000000"/>
          <w:sz w:val="24"/>
          <w:szCs w:val="24"/>
        </w:rPr>
      </w:pPr>
      <w:r>
        <w:rPr>
          <w:rFonts w:cs="Arial"/>
          <w:sz w:val="24"/>
          <w:szCs w:val="24"/>
        </w:rPr>
        <w:t>przerwał</w:t>
      </w:r>
      <w:r>
        <w:rPr>
          <w:rFonts w:cs="Arial"/>
          <w:noProof w:val="0"/>
          <w:color w:val="000000"/>
          <w:sz w:val="24"/>
          <w:szCs w:val="24"/>
        </w:rPr>
        <w:t xml:space="preserve"> daną część egzaminu przystępuje do egzaminu  w dodatkowym terminie ustalonym w harmonogramie przeprowadzania egzaminu w szkole, której jest uczniem.</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Uczeń, który nie przystąpił do egzami</w:t>
      </w:r>
      <w:r w:rsidR="00CA786F">
        <w:rPr>
          <w:rFonts w:cs="Arial"/>
          <w:color w:val="000000"/>
          <w:sz w:val="24"/>
          <w:szCs w:val="24"/>
        </w:rPr>
        <w:t xml:space="preserve">nu lub danej części egzaminu </w:t>
      </w:r>
      <w:r>
        <w:rPr>
          <w:rFonts w:cs="Arial"/>
          <w:color w:val="000000"/>
          <w:sz w:val="24"/>
          <w:szCs w:val="24"/>
        </w:rPr>
        <w:t>w dodatkowym terminie, ustalonym w harmonogramie przeprowadzania egzaminu powtarza ostatnią klasę odpowiednio szkoły podstawowej oraz przystępuje do egzaminu w następnym roku.</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lastRenderedPageBreak/>
        <w:t>W przypadku, o którym mowa w ust. 16, w zaświadczeniu o szczegółowych wynikach egzaminu zamiast wyniku z egzaminu  z odpowiedniej części egzaminu wpisuje się odpowiednio „zwolniony” lub „zwolniona”.”</w:t>
      </w:r>
    </w:p>
    <w:p w:rsidR="003B3C39" w:rsidRDefault="003B3C39" w:rsidP="00E50830">
      <w:pPr>
        <w:pStyle w:val="Akapitzlist"/>
        <w:numPr>
          <w:ilvl w:val="0"/>
          <w:numId w:val="236"/>
        </w:numPr>
        <w:tabs>
          <w:tab w:val="left" w:pos="0"/>
        </w:tabs>
        <w:spacing w:after="0" w:line="240" w:lineRule="auto"/>
        <w:ind w:left="0"/>
        <w:rPr>
          <w:rFonts w:cs="Arial"/>
          <w:color w:val="000000"/>
          <w:sz w:val="24"/>
          <w:szCs w:val="24"/>
        </w:rPr>
      </w:pPr>
      <w:r>
        <w:rPr>
          <w:rFonts w:cs="Arial"/>
          <w:color w:val="000000"/>
          <w:sz w:val="24"/>
          <w:szCs w:val="24"/>
        </w:rPr>
        <w:t>Uczeń, który jest chory w czasie trwania egzaminu może korzystać ze sprzętu medycznego i leków koniecznych ze względu na chorobę.</w:t>
      </w:r>
    </w:p>
    <w:p w:rsidR="003B3C39" w:rsidRDefault="003B3C39" w:rsidP="00E50830">
      <w:pPr>
        <w:pStyle w:val="Akapitzlist"/>
        <w:numPr>
          <w:ilvl w:val="0"/>
          <w:numId w:val="236"/>
        </w:numPr>
        <w:tabs>
          <w:tab w:val="left" w:pos="0"/>
        </w:tabs>
        <w:spacing w:after="0" w:line="240" w:lineRule="auto"/>
        <w:ind w:left="0"/>
        <w:rPr>
          <w:rFonts w:cs="Arial"/>
          <w:sz w:val="24"/>
          <w:szCs w:val="24"/>
        </w:rPr>
      </w:pPr>
      <w:r>
        <w:rPr>
          <w:rFonts w:cs="Arial"/>
          <w:color w:val="000000"/>
          <w:sz w:val="24"/>
          <w:szCs w:val="24"/>
        </w:rPr>
        <w:t>Za dostosowanie warunków i formy przeprowadzania egzaminu do potrzeb uczniów odpowiada przewodniczący</w:t>
      </w:r>
      <w:r>
        <w:rPr>
          <w:rFonts w:cs="Arial"/>
          <w:sz w:val="24"/>
          <w:szCs w:val="24"/>
        </w:rPr>
        <w:t xml:space="preserve"> szkolnego zespołu egzaminacyjnego.</w:t>
      </w:r>
    </w:p>
    <w:p w:rsidR="003B3C39" w:rsidRDefault="003B3C39" w:rsidP="00CA786F">
      <w:pPr>
        <w:pStyle w:val="Nagwek3"/>
        <w:spacing w:before="0" w:after="0" w:line="240" w:lineRule="auto"/>
        <w:rPr>
          <w:b/>
          <w:color w:val="002060"/>
          <w:sz w:val="22"/>
          <w:szCs w:val="22"/>
          <w:lang w:eastAsia="pl-PL"/>
        </w:rPr>
      </w:pPr>
      <w:bookmarkStart w:id="126" w:name="_Toc361441405"/>
      <w:bookmarkStart w:id="127" w:name="_Toc492414682"/>
      <w:r>
        <w:rPr>
          <w:b/>
          <w:color w:val="002060"/>
          <w:sz w:val="22"/>
          <w:szCs w:val="22"/>
          <w:lang w:eastAsia="pl-PL"/>
        </w:rPr>
        <w:t>Rozdział 1</w:t>
      </w:r>
      <w:bookmarkEnd w:id="126"/>
      <w:r>
        <w:rPr>
          <w:b/>
          <w:color w:val="002060"/>
          <w:sz w:val="22"/>
          <w:szCs w:val="22"/>
          <w:lang w:eastAsia="pl-PL"/>
        </w:rPr>
        <w:t>6</w:t>
      </w:r>
      <w:r>
        <w:rPr>
          <w:b/>
          <w:color w:val="002060"/>
          <w:sz w:val="22"/>
          <w:szCs w:val="22"/>
          <w:lang w:eastAsia="pl-PL"/>
        </w:rPr>
        <w:br/>
        <w:t>Wyniki egzaminu</w:t>
      </w:r>
      <w:bookmarkEnd w:id="127"/>
    </w:p>
    <w:p w:rsidR="003B3C39" w:rsidRDefault="003B3C39" w:rsidP="00E50830">
      <w:pPr>
        <w:pStyle w:val="paragraf"/>
        <w:jc w:val="left"/>
        <w:rPr>
          <w:rFonts w:cs="Arial"/>
          <w:color w:val="000000"/>
          <w:sz w:val="24"/>
          <w:szCs w:val="24"/>
        </w:rPr>
      </w:pPr>
      <w:r>
        <w:rPr>
          <w:rFonts w:cs="Arial"/>
          <w:b/>
          <w:sz w:val="24"/>
          <w:szCs w:val="24"/>
        </w:rPr>
        <w:t xml:space="preserve">  §107.1.</w:t>
      </w:r>
      <w:r>
        <w:rPr>
          <w:rFonts w:cs="Arial"/>
          <w:sz w:val="24"/>
          <w:szCs w:val="24"/>
        </w:rPr>
        <w:t xml:space="preserve"> Prace uczniów sprawdzają egzaminatorzy wpisani do ewidencji egzaminatorów, powołani przez dyrektora komisji okręgowej. Wynik egzaminu ustala komisja okręgowa                     na podstawie liczby punktów </w:t>
      </w:r>
      <w:r>
        <w:rPr>
          <w:rFonts w:cs="Arial"/>
          <w:color w:val="000000"/>
          <w:sz w:val="24"/>
          <w:szCs w:val="24"/>
        </w:rPr>
        <w:t>przyznanych przez egzaminatorów.</w:t>
      </w:r>
    </w:p>
    <w:p w:rsidR="003B3C39" w:rsidRDefault="003B3C39" w:rsidP="00E50830">
      <w:pPr>
        <w:pStyle w:val="Akapitzlist"/>
        <w:numPr>
          <w:ilvl w:val="0"/>
          <w:numId w:val="238"/>
        </w:numPr>
        <w:tabs>
          <w:tab w:val="left" w:pos="0"/>
        </w:tabs>
        <w:spacing w:after="0" w:line="240" w:lineRule="auto"/>
        <w:ind w:left="0"/>
        <w:rPr>
          <w:rFonts w:cs="Arial"/>
          <w:color w:val="000000"/>
          <w:sz w:val="24"/>
          <w:szCs w:val="24"/>
        </w:rPr>
      </w:pPr>
      <w:r>
        <w:rPr>
          <w:rFonts w:cs="Arial"/>
          <w:color w:val="000000"/>
          <w:sz w:val="24"/>
          <w:szCs w:val="24"/>
        </w:rPr>
        <w:t>Wynik egzaminu ustalony przez komisję okręgową jest ostateczny.</w:t>
      </w:r>
    </w:p>
    <w:p w:rsidR="003B3C39" w:rsidRDefault="003B3C39" w:rsidP="00E50830">
      <w:pPr>
        <w:pStyle w:val="Akapitzlist"/>
        <w:numPr>
          <w:ilvl w:val="0"/>
          <w:numId w:val="238"/>
        </w:numPr>
        <w:tabs>
          <w:tab w:val="left" w:pos="0"/>
        </w:tabs>
        <w:spacing w:after="0" w:line="240" w:lineRule="auto"/>
        <w:ind w:left="0"/>
        <w:rPr>
          <w:rFonts w:cs="Arial"/>
          <w:color w:val="000000"/>
          <w:sz w:val="24"/>
          <w:szCs w:val="24"/>
        </w:rPr>
      </w:pPr>
      <w:r>
        <w:rPr>
          <w:rFonts w:cs="Arial"/>
          <w:color w:val="000000"/>
          <w:sz w:val="24"/>
          <w:szCs w:val="24"/>
        </w:rPr>
        <w:t xml:space="preserve">Wyniki egzaminu są wyrażane w skali procentowej </w:t>
      </w:r>
    </w:p>
    <w:p w:rsidR="003B3C39" w:rsidRDefault="003B3C39" w:rsidP="00E50830">
      <w:pPr>
        <w:pStyle w:val="Akapitzlist"/>
        <w:numPr>
          <w:ilvl w:val="0"/>
          <w:numId w:val="238"/>
        </w:numPr>
        <w:tabs>
          <w:tab w:val="left" w:pos="0"/>
        </w:tabs>
        <w:spacing w:after="0" w:line="240" w:lineRule="auto"/>
        <w:ind w:left="0"/>
        <w:rPr>
          <w:rFonts w:cs="Arial"/>
          <w:color w:val="000000"/>
          <w:sz w:val="24"/>
          <w:szCs w:val="24"/>
        </w:rPr>
      </w:pPr>
      <w:r>
        <w:rPr>
          <w:rFonts w:cs="Arial"/>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3B3C39" w:rsidRDefault="003B3C39" w:rsidP="00E50830">
      <w:pPr>
        <w:pStyle w:val="Akapitzlist"/>
        <w:numPr>
          <w:ilvl w:val="0"/>
          <w:numId w:val="238"/>
        </w:numPr>
        <w:tabs>
          <w:tab w:val="left" w:pos="0"/>
        </w:tabs>
        <w:spacing w:after="0" w:line="240" w:lineRule="auto"/>
        <w:ind w:left="0"/>
        <w:rPr>
          <w:rFonts w:cs="Arial"/>
          <w:color w:val="000000"/>
          <w:sz w:val="24"/>
          <w:szCs w:val="24"/>
        </w:rPr>
      </w:pPr>
      <w:r>
        <w:rPr>
          <w:rFonts w:cs="Arial"/>
          <w:color w:val="000000"/>
          <w:sz w:val="24"/>
          <w:szCs w:val="24"/>
        </w:rPr>
        <w:t>Wynik egzaminu nie wpływa na ukończenie szkoły. Wyniku egz</w:t>
      </w:r>
      <w:r w:rsidR="00CA786F">
        <w:rPr>
          <w:rFonts w:cs="Arial"/>
          <w:color w:val="000000"/>
          <w:sz w:val="24"/>
          <w:szCs w:val="24"/>
        </w:rPr>
        <w:t xml:space="preserve">aminu </w:t>
      </w:r>
      <w:r w:rsidR="00AE7C14">
        <w:rPr>
          <w:rFonts w:cs="Arial"/>
          <w:color w:val="000000"/>
          <w:sz w:val="24"/>
          <w:szCs w:val="24"/>
        </w:rPr>
        <w:t xml:space="preserve">nie odnotowuje </w:t>
      </w:r>
      <w:r>
        <w:rPr>
          <w:rFonts w:cs="Arial"/>
          <w:color w:val="000000"/>
          <w:sz w:val="24"/>
          <w:szCs w:val="24"/>
        </w:rPr>
        <w:t>się na świadectwie ukończenia szkoły.</w:t>
      </w:r>
    </w:p>
    <w:p w:rsidR="003B3C39" w:rsidRDefault="003B3C39" w:rsidP="00E50830">
      <w:pPr>
        <w:pStyle w:val="Akapitzlist"/>
        <w:numPr>
          <w:ilvl w:val="0"/>
          <w:numId w:val="238"/>
        </w:numPr>
        <w:tabs>
          <w:tab w:val="left" w:pos="0"/>
        </w:tabs>
        <w:spacing w:after="0" w:line="240" w:lineRule="auto"/>
        <w:ind w:left="0"/>
        <w:rPr>
          <w:rFonts w:cs="Arial"/>
          <w:color w:val="000000"/>
          <w:sz w:val="24"/>
          <w:szCs w:val="24"/>
        </w:rPr>
      </w:pPr>
      <w:r>
        <w:rPr>
          <w:rFonts w:cs="Arial"/>
          <w:color w:val="000000"/>
          <w:sz w:val="24"/>
          <w:szCs w:val="24"/>
        </w:rPr>
        <w:t>Wyniki egzaminu oraz zaświadczenia o szczegółowych wynikach tego egzaminu dla każdego ucznia komisja okręgowa przekazuje do szkoły nie później niż na 7 dni przed zakończeniem zajęć dydaktyczno-wychowawczych, a w szczególnych przypadkach - do dnia 31 sierpnia danego roku.</w:t>
      </w:r>
    </w:p>
    <w:p w:rsidR="003B3C39" w:rsidRPr="00E1212E" w:rsidRDefault="003B3C39" w:rsidP="00E50830">
      <w:pPr>
        <w:pStyle w:val="Akapitzlist"/>
        <w:numPr>
          <w:ilvl w:val="0"/>
          <w:numId w:val="238"/>
        </w:numPr>
        <w:tabs>
          <w:tab w:val="left" w:pos="0"/>
        </w:tabs>
        <w:spacing w:after="0" w:line="240" w:lineRule="auto"/>
        <w:ind w:left="0"/>
        <w:rPr>
          <w:rFonts w:cs="Arial"/>
          <w:sz w:val="24"/>
          <w:szCs w:val="24"/>
        </w:rPr>
      </w:pPr>
      <w:r>
        <w:rPr>
          <w:rFonts w:cs="Arial"/>
          <w:color w:val="000000"/>
          <w:sz w:val="24"/>
          <w:szCs w:val="24"/>
        </w:rPr>
        <w:t>Zaświadczenie o wynikach egzaminu dyrektor szkoły przekazuje uczniowi lub jego rodzicom (prawn</w:t>
      </w:r>
      <w:r>
        <w:rPr>
          <w:rFonts w:cs="Arial"/>
          <w:sz w:val="24"/>
          <w:szCs w:val="24"/>
        </w:rPr>
        <w:t>ym opiekunom).</w:t>
      </w:r>
    </w:p>
    <w:p w:rsidR="00E1212E" w:rsidRDefault="002925F6" w:rsidP="00AE7C14">
      <w:pPr>
        <w:pStyle w:val="Nagwek2"/>
        <w:spacing w:before="0" w:after="0" w:line="276" w:lineRule="auto"/>
        <w:rPr>
          <w:b/>
        </w:rPr>
      </w:pPr>
      <w:r w:rsidRPr="001D3E6C">
        <w:rPr>
          <w:b/>
        </w:rPr>
        <w:t xml:space="preserve">DZIAŁ </w:t>
      </w:r>
      <w:r w:rsidR="00413BCF">
        <w:rPr>
          <w:b/>
        </w:rPr>
        <w:t>XI</w:t>
      </w:r>
      <w:r w:rsidR="00FF4DC4">
        <w:rPr>
          <w:b/>
        </w:rPr>
        <w:t>I</w:t>
      </w:r>
      <w:r w:rsidR="001D69D4" w:rsidRPr="001D3E6C">
        <w:rPr>
          <w:b/>
        </w:rPr>
        <w:br/>
      </w:r>
      <w:r w:rsidR="00B03105" w:rsidRPr="00584053">
        <w:rPr>
          <w:b/>
        </w:rPr>
        <w:t xml:space="preserve">Promowanie i ukończenie </w:t>
      </w:r>
      <w:r w:rsidR="00F94D4D" w:rsidRPr="00584053">
        <w:rPr>
          <w:b/>
        </w:rPr>
        <w:t>szkoły</w:t>
      </w:r>
      <w:bookmarkStart w:id="128" w:name="_Toc361441408"/>
      <w:bookmarkStart w:id="129" w:name="_Toc492414684"/>
      <w:bookmarkEnd w:id="95"/>
    </w:p>
    <w:p w:rsidR="00B03105" w:rsidRPr="00E1212E" w:rsidRDefault="001D3E6C" w:rsidP="00AE7C14">
      <w:pPr>
        <w:pStyle w:val="Nagwek2"/>
        <w:spacing w:before="0" w:after="0" w:line="276" w:lineRule="auto"/>
        <w:rPr>
          <w:b/>
        </w:rPr>
      </w:pPr>
      <w:r w:rsidRPr="000F5907">
        <w:rPr>
          <w:b/>
          <w:color w:val="002060"/>
          <w:sz w:val="22"/>
          <w:szCs w:val="22"/>
          <w:lang w:eastAsia="pl-PL"/>
        </w:rPr>
        <w:t>Rozdział 1</w:t>
      </w:r>
      <w:bookmarkEnd w:id="128"/>
      <w:r w:rsidR="000F5907">
        <w:rPr>
          <w:b/>
          <w:color w:val="002060"/>
          <w:sz w:val="22"/>
          <w:szCs w:val="22"/>
          <w:lang w:eastAsia="pl-PL"/>
        </w:rPr>
        <w:br/>
      </w:r>
      <w:r w:rsidRPr="000F5907">
        <w:rPr>
          <w:b/>
          <w:color w:val="002060"/>
          <w:sz w:val="22"/>
          <w:szCs w:val="22"/>
          <w:lang w:eastAsia="pl-PL"/>
        </w:rPr>
        <w:t>Informacje ogólne</w:t>
      </w:r>
      <w:bookmarkEnd w:id="129"/>
    </w:p>
    <w:p w:rsidR="00B03105" w:rsidRPr="00965D07" w:rsidRDefault="004B08AF" w:rsidP="00E50830">
      <w:pPr>
        <w:pStyle w:val="paragraf"/>
        <w:jc w:val="left"/>
        <w:rPr>
          <w:rFonts w:cs="Arial"/>
          <w:sz w:val="24"/>
          <w:szCs w:val="24"/>
        </w:rPr>
      </w:pPr>
      <w:r w:rsidRPr="00B11084">
        <w:rPr>
          <w:rFonts w:cs="Arial"/>
          <w:b/>
          <w:sz w:val="24"/>
          <w:szCs w:val="24"/>
        </w:rPr>
        <w:t>§</w:t>
      </w:r>
      <w:r w:rsidR="00A006ED">
        <w:rPr>
          <w:rFonts w:cs="Arial"/>
          <w:b/>
          <w:sz w:val="24"/>
          <w:szCs w:val="24"/>
        </w:rPr>
        <w:t>108</w:t>
      </w:r>
      <w:r>
        <w:rPr>
          <w:rFonts w:cs="Arial"/>
          <w:b/>
          <w:sz w:val="24"/>
          <w:szCs w:val="24"/>
        </w:rPr>
        <w:t>.1</w:t>
      </w:r>
      <w:r w:rsidR="001D3E6C">
        <w:rPr>
          <w:rFonts w:cs="Arial"/>
          <w:sz w:val="24"/>
          <w:szCs w:val="24"/>
        </w:rPr>
        <w:t>.</w:t>
      </w:r>
      <w:r w:rsidR="00B03105" w:rsidRPr="00A240F6">
        <w:rPr>
          <w:rFonts w:cs="Arial"/>
          <w:sz w:val="24"/>
          <w:szCs w:val="24"/>
        </w:rPr>
        <w:t xml:space="preserve">Uczeń otrzymuje promocję do klasy programowo wyższej, jeżeli ze wszystkich </w:t>
      </w:r>
      <w:r w:rsidR="00B03105" w:rsidRPr="00610E4B">
        <w:rPr>
          <w:rFonts w:cs="Arial"/>
          <w:sz w:val="24"/>
          <w:szCs w:val="24"/>
        </w:rPr>
        <w:t>obowiązkowych zajęć</w:t>
      </w:r>
      <w:r w:rsidR="00B03105" w:rsidRPr="00A240F6">
        <w:rPr>
          <w:rFonts w:cs="Arial"/>
          <w:sz w:val="24"/>
          <w:szCs w:val="24"/>
        </w:rPr>
        <w:t xml:space="preserve"> edukacyjnych określonych w  szkolnym  planie  nauczania  uzyskał klasyfikacyjne roczne  oceny  wyższe  </w:t>
      </w:r>
      <w:r>
        <w:rPr>
          <w:rFonts w:cs="Arial"/>
          <w:sz w:val="24"/>
          <w:szCs w:val="24"/>
        </w:rPr>
        <w:t>od  stopnia niedostatecznego.</w:t>
      </w:r>
    </w:p>
    <w:p w:rsidR="00B03105" w:rsidRPr="001D3E6C" w:rsidRDefault="00B03105" w:rsidP="00E50830">
      <w:pPr>
        <w:pStyle w:val="Akapitzlist"/>
        <w:numPr>
          <w:ilvl w:val="0"/>
          <w:numId w:val="129"/>
        </w:numPr>
        <w:tabs>
          <w:tab w:val="left" w:pos="0"/>
        </w:tabs>
        <w:spacing w:after="0" w:line="240" w:lineRule="auto"/>
        <w:ind w:left="0"/>
        <w:contextualSpacing w:val="0"/>
        <w:rPr>
          <w:rFonts w:cs="Arial"/>
          <w:color w:val="000000"/>
          <w:sz w:val="24"/>
          <w:szCs w:val="24"/>
        </w:rPr>
      </w:pPr>
      <w:r w:rsidRPr="00A240F6">
        <w:rPr>
          <w:rFonts w:cs="Arial"/>
          <w:sz w:val="24"/>
          <w:szCs w:val="24"/>
        </w:rPr>
        <w:t xml:space="preserve">Uczeń, który </w:t>
      </w:r>
      <w:r w:rsidRPr="001D3E6C">
        <w:rPr>
          <w:rFonts w:cs="Arial"/>
          <w:color w:val="000000"/>
          <w:sz w:val="24"/>
          <w:szCs w:val="24"/>
        </w:rPr>
        <w:t>nie spełnił warunków określonych w ust. 1, nie otrzymuje promocji do klasy programowo wyższej i powtarza klasę.</w:t>
      </w:r>
    </w:p>
    <w:p w:rsidR="00B03105" w:rsidRPr="001D3E6C" w:rsidRDefault="00A006ED" w:rsidP="00E50830">
      <w:pPr>
        <w:pStyle w:val="Akapitzlist"/>
        <w:numPr>
          <w:ilvl w:val="0"/>
          <w:numId w:val="129"/>
        </w:numPr>
        <w:tabs>
          <w:tab w:val="left" w:pos="0"/>
        </w:tabs>
        <w:spacing w:after="0" w:line="240" w:lineRule="auto"/>
        <w:ind w:left="0"/>
        <w:contextualSpacing w:val="0"/>
        <w:rPr>
          <w:rFonts w:cs="Arial"/>
          <w:color w:val="000000"/>
          <w:sz w:val="24"/>
          <w:szCs w:val="24"/>
        </w:rPr>
      </w:pPr>
      <w:proofErr w:type="spellStart"/>
      <w:r>
        <w:rPr>
          <w:rFonts w:cs="Arial"/>
          <w:color w:val="000000"/>
          <w:sz w:val="24"/>
          <w:szCs w:val="24"/>
        </w:rPr>
        <w:t>R</w:t>
      </w:r>
      <w:r w:rsidR="00F94D4D" w:rsidRPr="001D3E6C">
        <w:rPr>
          <w:rFonts w:cs="Arial"/>
          <w:color w:val="000000"/>
          <w:sz w:val="24"/>
          <w:szCs w:val="24"/>
        </w:rPr>
        <w:t>adapedagogiczna</w:t>
      </w:r>
      <w:proofErr w:type="spellEnd"/>
      <w:r w:rsidR="00B03105" w:rsidRPr="001D3E6C">
        <w:rPr>
          <w:rFonts w:cs="Arial"/>
          <w:color w:val="000000"/>
          <w:sz w:val="24"/>
          <w:szCs w:val="24"/>
        </w:rPr>
        <w:t xml:space="preserve">,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B03105" w:rsidRPr="001D3E6C" w:rsidRDefault="00B03105" w:rsidP="00E50830">
      <w:pPr>
        <w:pStyle w:val="Akapitzlist"/>
        <w:numPr>
          <w:ilvl w:val="0"/>
          <w:numId w:val="129"/>
        </w:numPr>
        <w:tabs>
          <w:tab w:val="left" w:pos="0"/>
        </w:tabs>
        <w:spacing w:after="0" w:line="240" w:lineRule="auto"/>
        <w:ind w:left="0"/>
        <w:contextualSpacing w:val="0"/>
        <w:rPr>
          <w:rFonts w:cs="Arial"/>
          <w:color w:val="000000"/>
          <w:sz w:val="24"/>
          <w:szCs w:val="24"/>
        </w:rPr>
      </w:pPr>
      <w:r w:rsidRPr="001D3E6C">
        <w:rPr>
          <w:rFonts w:cs="Arial"/>
          <w:color w:val="000000"/>
          <w:sz w:val="24"/>
          <w:szCs w:val="24"/>
        </w:rPr>
        <w:t>La</w:t>
      </w:r>
      <w:r w:rsidR="001D3E6C">
        <w:rPr>
          <w:rFonts w:cs="Arial"/>
          <w:color w:val="000000"/>
          <w:sz w:val="24"/>
          <w:szCs w:val="24"/>
        </w:rPr>
        <w:t xml:space="preserve">ureaci konkursów przedmiotowych o zasięgu wojewódzkim </w:t>
      </w:r>
      <w:r w:rsidRPr="001D3E6C">
        <w:rPr>
          <w:rFonts w:cs="Arial"/>
          <w:color w:val="000000"/>
          <w:sz w:val="24"/>
          <w:szCs w:val="24"/>
        </w:rPr>
        <w:t xml:space="preserve">i </w:t>
      </w:r>
      <w:proofErr w:type="spellStart"/>
      <w:r w:rsidRPr="001D3E6C">
        <w:rPr>
          <w:rFonts w:cs="Arial"/>
          <w:color w:val="000000"/>
          <w:sz w:val="24"/>
          <w:szCs w:val="24"/>
        </w:rPr>
        <w:t>ponadwojewódzkim</w:t>
      </w:r>
      <w:proofErr w:type="spellEnd"/>
      <w:r w:rsidRPr="001D3E6C">
        <w:rPr>
          <w:rFonts w:cs="Arial"/>
          <w:color w:val="000000"/>
          <w:sz w:val="24"/>
          <w:szCs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1D3E6C" w:rsidRDefault="00B03105" w:rsidP="00E50830">
      <w:pPr>
        <w:pStyle w:val="Akapitzlist"/>
        <w:numPr>
          <w:ilvl w:val="0"/>
          <w:numId w:val="129"/>
        </w:numPr>
        <w:tabs>
          <w:tab w:val="left" w:pos="0"/>
        </w:tabs>
        <w:spacing w:after="0" w:line="240" w:lineRule="auto"/>
        <w:ind w:left="0"/>
        <w:contextualSpacing w:val="0"/>
        <w:rPr>
          <w:rFonts w:cs="Arial"/>
          <w:color w:val="000000"/>
          <w:sz w:val="24"/>
          <w:szCs w:val="24"/>
        </w:rPr>
      </w:pPr>
      <w:r w:rsidRPr="001D3E6C">
        <w:rPr>
          <w:rFonts w:cs="Arial"/>
          <w:color w:val="000000"/>
          <w:sz w:val="24"/>
          <w:szCs w:val="24"/>
        </w:rPr>
        <w:t xml:space="preserve">Uczeń realizujący obowiązek szkolny lub obowiązek nauki poza szkołą nie jest klasyfikowany z wychowania fizycznego, muzyki, </w:t>
      </w:r>
      <w:r w:rsidR="00CE3A98" w:rsidRPr="001D3E6C">
        <w:rPr>
          <w:rFonts w:cs="Arial"/>
          <w:color w:val="000000"/>
          <w:sz w:val="24"/>
          <w:szCs w:val="24"/>
        </w:rPr>
        <w:t>techniki</w:t>
      </w:r>
      <w:r w:rsidRPr="001D3E6C">
        <w:rPr>
          <w:rFonts w:cs="Arial"/>
          <w:color w:val="000000"/>
          <w:sz w:val="24"/>
          <w:szCs w:val="24"/>
        </w:rPr>
        <w:t xml:space="preserve">, </w:t>
      </w:r>
      <w:r w:rsidR="00CE3A98" w:rsidRPr="001D3E6C">
        <w:rPr>
          <w:rFonts w:cs="Arial"/>
          <w:color w:val="000000"/>
          <w:sz w:val="24"/>
          <w:szCs w:val="24"/>
        </w:rPr>
        <w:t xml:space="preserve">plastyki </w:t>
      </w:r>
      <w:r w:rsidRPr="001D3E6C">
        <w:rPr>
          <w:rFonts w:cs="Arial"/>
          <w:color w:val="000000"/>
          <w:sz w:val="24"/>
          <w:szCs w:val="24"/>
        </w:rPr>
        <w:t xml:space="preserve">oraz dodatkowych zajęć edukacyjnych. Uczniowi nie wystawia się oceny zachowania. Brak klasyfikacji </w:t>
      </w:r>
      <w:r w:rsidR="00A006ED">
        <w:rPr>
          <w:rFonts w:cs="Arial"/>
          <w:color w:val="000000"/>
          <w:sz w:val="24"/>
          <w:szCs w:val="24"/>
        </w:rPr>
        <w:br/>
      </w:r>
      <w:r w:rsidRPr="001D3E6C">
        <w:rPr>
          <w:rFonts w:cs="Arial"/>
          <w:color w:val="000000"/>
          <w:sz w:val="24"/>
          <w:szCs w:val="24"/>
        </w:rPr>
        <w:t xml:space="preserve">z wymienionych edukacji przedmiotowych i zachowania nie wstrzymuje promocji do klasy wyższej lub ukończenia </w:t>
      </w:r>
      <w:r w:rsidR="00F94D4D" w:rsidRPr="001D3E6C">
        <w:rPr>
          <w:rFonts w:cs="Arial"/>
          <w:color w:val="000000"/>
          <w:sz w:val="24"/>
          <w:szCs w:val="24"/>
        </w:rPr>
        <w:t>szkoły</w:t>
      </w:r>
      <w:r w:rsidRPr="001D3E6C">
        <w:rPr>
          <w:rFonts w:cs="Arial"/>
          <w:color w:val="000000"/>
          <w:sz w:val="24"/>
          <w:szCs w:val="24"/>
        </w:rPr>
        <w:t>.</w:t>
      </w:r>
    </w:p>
    <w:p w:rsidR="00B03105" w:rsidRPr="001D3E6C" w:rsidRDefault="00B03105" w:rsidP="00E50830">
      <w:pPr>
        <w:pStyle w:val="Akapitzlist"/>
        <w:numPr>
          <w:ilvl w:val="0"/>
          <w:numId w:val="129"/>
        </w:numPr>
        <w:tabs>
          <w:tab w:val="left" w:pos="0"/>
        </w:tabs>
        <w:spacing w:after="0" w:line="240" w:lineRule="auto"/>
        <w:ind w:left="0"/>
        <w:contextualSpacing w:val="0"/>
        <w:rPr>
          <w:rFonts w:cs="Arial"/>
          <w:color w:val="000000"/>
          <w:sz w:val="24"/>
          <w:szCs w:val="24"/>
        </w:rPr>
      </w:pPr>
      <w:r w:rsidRPr="001D3E6C">
        <w:rPr>
          <w:rFonts w:cs="Arial"/>
          <w:color w:val="000000"/>
          <w:sz w:val="24"/>
          <w:szCs w:val="24"/>
        </w:rPr>
        <w:lastRenderedPageBreak/>
        <w:t>Uczeń, który w wyniku  klasyfikacji  rocznej  uzyskał z  zajęć  edukacyjnych  średnią  ocen  co najmniej  4,75  o</w:t>
      </w:r>
      <w:r w:rsidR="00A006ED">
        <w:rPr>
          <w:rFonts w:cs="Arial"/>
          <w:color w:val="000000"/>
          <w:sz w:val="24"/>
          <w:szCs w:val="24"/>
        </w:rPr>
        <w:t>raz  co  najmniej  bardzo  dobrą</w:t>
      </w:r>
      <w:r w:rsidRPr="001D3E6C">
        <w:rPr>
          <w:rFonts w:cs="Arial"/>
          <w:color w:val="000000"/>
          <w:sz w:val="24"/>
          <w:szCs w:val="24"/>
        </w:rPr>
        <w:t xml:space="preserve">  ocenę  zachowania,  otrzymuje  promocję  do  klasy  programowo wyższej z wyróżnieniem. </w:t>
      </w:r>
    </w:p>
    <w:p w:rsidR="00B03105" w:rsidRPr="001D3E6C" w:rsidRDefault="00B03105" w:rsidP="00E50830">
      <w:pPr>
        <w:pStyle w:val="Akapitzlist"/>
        <w:numPr>
          <w:ilvl w:val="0"/>
          <w:numId w:val="129"/>
        </w:numPr>
        <w:tabs>
          <w:tab w:val="left" w:pos="0"/>
        </w:tabs>
        <w:spacing w:after="0" w:line="240" w:lineRule="auto"/>
        <w:ind w:left="0"/>
        <w:contextualSpacing w:val="0"/>
        <w:rPr>
          <w:rFonts w:cs="Arial"/>
          <w:color w:val="000000"/>
          <w:sz w:val="24"/>
          <w:szCs w:val="24"/>
        </w:rPr>
      </w:pPr>
      <w:r w:rsidRPr="001D3E6C">
        <w:rPr>
          <w:rFonts w:cs="Arial"/>
          <w:color w:val="000000"/>
          <w:sz w:val="24"/>
          <w:szCs w:val="24"/>
        </w:rPr>
        <w:t xml:space="preserve">Uczeń kończy szkołę jeżeli  w wyniku  </w:t>
      </w:r>
      <w:r w:rsidR="00CA2D5B">
        <w:rPr>
          <w:rFonts w:cs="Arial"/>
          <w:color w:val="000000"/>
          <w:sz w:val="24"/>
          <w:szCs w:val="24"/>
        </w:rPr>
        <w:t>klasyfikacji rocznej,  na  którą</w:t>
      </w:r>
      <w:r w:rsidRPr="001D3E6C">
        <w:rPr>
          <w:rFonts w:cs="Arial"/>
          <w:color w:val="000000"/>
          <w:sz w:val="24"/>
          <w:szCs w:val="24"/>
        </w:rPr>
        <w:t xml:space="preserve">  składają  się  r</w:t>
      </w:r>
      <w:r w:rsidR="00CA2D5B">
        <w:rPr>
          <w:rFonts w:cs="Arial"/>
          <w:color w:val="000000"/>
          <w:sz w:val="24"/>
          <w:szCs w:val="24"/>
        </w:rPr>
        <w:t xml:space="preserve">oczne oceny klasyfikacyjne  z </w:t>
      </w:r>
      <w:r w:rsidRPr="001D3E6C">
        <w:rPr>
          <w:rFonts w:cs="Arial"/>
          <w:color w:val="000000"/>
          <w:sz w:val="24"/>
          <w:szCs w:val="24"/>
        </w:rPr>
        <w:t xml:space="preserve">zajęć  edukacyjnych  uzyskane  w  klasie  programowo  najwyższej  oraz  roczne  oceny  klasyfikacyjne  z  obowiązkowych zajęć edukacyjnych,  których  realizacja zakończyła  się  </w:t>
      </w:r>
      <w:r w:rsidR="00B21D62" w:rsidRPr="001D3E6C">
        <w:rPr>
          <w:rFonts w:cs="Arial"/>
          <w:color w:val="000000"/>
          <w:sz w:val="24"/>
          <w:szCs w:val="24"/>
        </w:rPr>
        <w:t>w  klasach programowo  niższych</w:t>
      </w:r>
      <w:r w:rsidRPr="001D3E6C">
        <w:rPr>
          <w:rFonts w:cs="Arial"/>
          <w:color w:val="000000"/>
          <w:sz w:val="24"/>
          <w:szCs w:val="24"/>
        </w:rPr>
        <w:t xml:space="preserve">, uzyskał oceny klasyfikacyjne wyższe od oceny niedostatecznej, z zastrzeżeniem ust. 2. oraz przystąpił </w:t>
      </w:r>
      <w:r w:rsidR="00DC779C" w:rsidRPr="001D3E6C">
        <w:rPr>
          <w:rFonts w:cs="Arial"/>
          <w:color w:val="000000"/>
          <w:sz w:val="24"/>
          <w:szCs w:val="24"/>
        </w:rPr>
        <w:t xml:space="preserve">do </w:t>
      </w:r>
      <w:r w:rsidR="00B21D62" w:rsidRPr="001D3E6C">
        <w:rPr>
          <w:rFonts w:cs="Arial"/>
          <w:color w:val="000000"/>
          <w:sz w:val="24"/>
          <w:szCs w:val="24"/>
        </w:rPr>
        <w:t>egzaminu</w:t>
      </w:r>
      <w:r w:rsidRPr="001D3E6C">
        <w:rPr>
          <w:rFonts w:cs="Arial"/>
          <w:color w:val="000000"/>
          <w:sz w:val="24"/>
          <w:szCs w:val="24"/>
        </w:rPr>
        <w:t xml:space="preserve">.  Obowiązek przystąpienia do </w:t>
      </w:r>
      <w:r w:rsidR="00B21D62" w:rsidRPr="001D3E6C">
        <w:rPr>
          <w:rFonts w:cs="Arial"/>
          <w:color w:val="000000"/>
          <w:sz w:val="24"/>
          <w:szCs w:val="24"/>
        </w:rPr>
        <w:t>egzaminu</w:t>
      </w:r>
      <w:r w:rsidRPr="001D3E6C">
        <w:rPr>
          <w:rFonts w:cs="Arial"/>
          <w:color w:val="000000"/>
          <w:sz w:val="24"/>
          <w:szCs w:val="24"/>
        </w:rPr>
        <w:t xml:space="preserve"> nie dotyczy uczniów </w:t>
      </w:r>
      <w:proofErr w:type="spellStart"/>
      <w:r w:rsidRPr="001D3E6C">
        <w:rPr>
          <w:rFonts w:cs="Arial"/>
          <w:color w:val="000000"/>
          <w:sz w:val="24"/>
          <w:szCs w:val="24"/>
        </w:rPr>
        <w:t>zwolnionychz</w:t>
      </w:r>
      <w:proofErr w:type="spellEnd"/>
      <w:r w:rsidRPr="001D3E6C">
        <w:rPr>
          <w:rFonts w:cs="Arial"/>
          <w:color w:val="000000"/>
          <w:sz w:val="24"/>
          <w:szCs w:val="24"/>
        </w:rPr>
        <w:t xml:space="preserve"> egzaminu na podstawie odrębnych przepisów.  </w:t>
      </w:r>
    </w:p>
    <w:p w:rsidR="00B03105" w:rsidRPr="001D3E6C" w:rsidRDefault="00B03105" w:rsidP="00E50830">
      <w:pPr>
        <w:pStyle w:val="Akapitzlist"/>
        <w:numPr>
          <w:ilvl w:val="0"/>
          <w:numId w:val="129"/>
        </w:numPr>
        <w:tabs>
          <w:tab w:val="left" w:pos="0"/>
        </w:tabs>
        <w:spacing w:after="0" w:line="240" w:lineRule="auto"/>
        <w:ind w:left="0"/>
        <w:contextualSpacing w:val="0"/>
        <w:rPr>
          <w:rFonts w:cs="Arial"/>
          <w:color w:val="000000"/>
          <w:sz w:val="24"/>
          <w:szCs w:val="24"/>
        </w:rPr>
      </w:pPr>
      <w:r w:rsidRPr="001D3E6C">
        <w:rPr>
          <w:rFonts w:cs="Arial"/>
          <w:color w:val="000000"/>
          <w:sz w:val="24"/>
          <w:szCs w:val="24"/>
        </w:rPr>
        <w:t xml:space="preserve">Uczeń kończy Szkołę  z  wyróżnieniem,  jeżeli  w  wyniku  klasyfikacji  końcowej  uzyskał  z zajęć edukacyjnych średnią  ocen co najmniej 4,75 oraz co najmniej bardzo dobrą ocenę  zachowania. </w:t>
      </w:r>
    </w:p>
    <w:p w:rsidR="00B03105" w:rsidRPr="001D3E6C" w:rsidRDefault="00B03105" w:rsidP="00E50830">
      <w:pPr>
        <w:pStyle w:val="Akapitzlist"/>
        <w:numPr>
          <w:ilvl w:val="0"/>
          <w:numId w:val="129"/>
        </w:numPr>
        <w:tabs>
          <w:tab w:val="left" w:pos="0"/>
        </w:tabs>
        <w:spacing w:after="0" w:line="240" w:lineRule="auto"/>
        <w:ind w:left="0"/>
        <w:contextualSpacing w:val="0"/>
        <w:rPr>
          <w:rFonts w:cs="Arial"/>
          <w:color w:val="000000"/>
          <w:sz w:val="24"/>
          <w:szCs w:val="24"/>
        </w:rPr>
      </w:pPr>
      <w:r w:rsidRPr="001D3E6C">
        <w:rPr>
          <w:rFonts w:cs="Arial"/>
          <w:color w:val="000000"/>
          <w:sz w:val="24"/>
          <w:szCs w:val="24"/>
        </w:rPr>
        <w:t xml:space="preserve">Uczniowie, którzy do </w:t>
      </w:r>
      <w:r w:rsidR="00B21D62" w:rsidRPr="001D3E6C">
        <w:rPr>
          <w:rFonts w:cs="Arial"/>
          <w:color w:val="000000"/>
          <w:sz w:val="24"/>
          <w:szCs w:val="24"/>
        </w:rPr>
        <w:t>egzaminu</w:t>
      </w:r>
      <w:r w:rsidRPr="001D3E6C">
        <w:rPr>
          <w:rFonts w:cs="Arial"/>
          <w:color w:val="000000"/>
          <w:sz w:val="24"/>
          <w:szCs w:val="24"/>
        </w:rPr>
        <w:t xml:space="preserve"> nie przystąpią w danym roku, muszą powtórzyć ostatnią klasę </w:t>
      </w:r>
      <w:r w:rsidR="00F94D4D" w:rsidRPr="001D3E6C">
        <w:rPr>
          <w:rFonts w:cs="Arial"/>
          <w:color w:val="000000"/>
          <w:sz w:val="24"/>
          <w:szCs w:val="24"/>
        </w:rPr>
        <w:t>szkoły</w:t>
      </w:r>
      <w:r w:rsidRPr="001D3E6C">
        <w:rPr>
          <w:rFonts w:cs="Arial"/>
          <w:color w:val="000000"/>
          <w:sz w:val="24"/>
          <w:szCs w:val="24"/>
        </w:rPr>
        <w:t xml:space="preserve"> podstawowej i przystąpić do </w:t>
      </w:r>
      <w:r w:rsidR="00CE3A98" w:rsidRPr="001D3E6C">
        <w:rPr>
          <w:rFonts w:cs="Arial"/>
          <w:color w:val="000000"/>
          <w:sz w:val="24"/>
          <w:szCs w:val="24"/>
        </w:rPr>
        <w:t xml:space="preserve">egzaminu </w:t>
      </w:r>
      <w:r w:rsidRPr="001D3E6C">
        <w:rPr>
          <w:rFonts w:cs="Arial"/>
          <w:color w:val="000000"/>
          <w:sz w:val="24"/>
          <w:szCs w:val="24"/>
        </w:rPr>
        <w:t>w roku następnym.</w:t>
      </w:r>
    </w:p>
    <w:p w:rsidR="00B03105" w:rsidRPr="00965D07" w:rsidRDefault="00B03105" w:rsidP="00E50830">
      <w:pPr>
        <w:pStyle w:val="Akapitzlist"/>
        <w:numPr>
          <w:ilvl w:val="0"/>
          <w:numId w:val="129"/>
        </w:numPr>
        <w:tabs>
          <w:tab w:val="left" w:pos="0"/>
        </w:tabs>
        <w:spacing w:after="0" w:line="240" w:lineRule="auto"/>
        <w:ind w:left="0"/>
        <w:contextualSpacing w:val="0"/>
        <w:rPr>
          <w:rFonts w:cs="Arial"/>
          <w:sz w:val="24"/>
          <w:szCs w:val="24"/>
        </w:rPr>
      </w:pPr>
      <w:r w:rsidRPr="001D3E6C">
        <w:rPr>
          <w:rFonts w:cs="Arial"/>
          <w:color w:val="000000"/>
          <w:sz w:val="24"/>
          <w:szCs w:val="24"/>
        </w:rPr>
        <w:t xml:space="preserve">Do </w:t>
      </w:r>
      <w:r w:rsidR="00CE3A98" w:rsidRPr="001D3E6C">
        <w:rPr>
          <w:rFonts w:cs="Arial"/>
          <w:color w:val="000000"/>
          <w:sz w:val="24"/>
          <w:szCs w:val="24"/>
        </w:rPr>
        <w:t xml:space="preserve">egzaminu </w:t>
      </w:r>
      <w:r w:rsidRPr="001D3E6C">
        <w:rPr>
          <w:rFonts w:cs="Arial"/>
          <w:color w:val="000000"/>
          <w:sz w:val="24"/>
          <w:szCs w:val="24"/>
        </w:rPr>
        <w:t>nie</w:t>
      </w:r>
      <w:r w:rsidRPr="00A240F6">
        <w:rPr>
          <w:rFonts w:cs="Arial"/>
          <w:sz w:val="24"/>
          <w:szCs w:val="24"/>
        </w:rPr>
        <w:t xml:space="preserve"> przystępują uczniowie z upośledzeniem umysłowym w stopniu umiarkowanym lub znacznym.</w:t>
      </w:r>
    </w:p>
    <w:p w:rsidR="00B03105" w:rsidRPr="000F5907" w:rsidRDefault="001D3E6C" w:rsidP="00CA2D5B">
      <w:pPr>
        <w:pStyle w:val="Nagwek3"/>
        <w:spacing w:before="0" w:after="0" w:line="240" w:lineRule="auto"/>
        <w:rPr>
          <w:b/>
          <w:color w:val="002060"/>
          <w:sz w:val="22"/>
          <w:szCs w:val="22"/>
          <w:lang w:eastAsia="pl-PL"/>
        </w:rPr>
      </w:pPr>
      <w:bookmarkStart w:id="130" w:name="_Toc361441410"/>
      <w:bookmarkStart w:id="131" w:name="_Toc492414685"/>
      <w:r w:rsidRPr="000F5907">
        <w:rPr>
          <w:b/>
          <w:color w:val="002060"/>
          <w:sz w:val="22"/>
          <w:szCs w:val="22"/>
          <w:lang w:eastAsia="pl-PL"/>
        </w:rPr>
        <w:t xml:space="preserve">Rozdział </w:t>
      </w:r>
      <w:bookmarkEnd w:id="130"/>
      <w:r w:rsidR="000F5907">
        <w:rPr>
          <w:b/>
          <w:color w:val="002060"/>
          <w:sz w:val="22"/>
          <w:szCs w:val="22"/>
          <w:lang w:eastAsia="pl-PL"/>
        </w:rPr>
        <w:t>2</w:t>
      </w:r>
      <w:r w:rsidR="000F5907">
        <w:rPr>
          <w:b/>
          <w:color w:val="002060"/>
          <w:sz w:val="22"/>
          <w:szCs w:val="22"/>
          <w:lang w:eastAsia="pl-PL"/>
        </w:rPr>
        <w:br/>
      </w:r>
      <w:r w:rsidR="00B03105" w:rsidRPr="000F5907">
        <w:rPr>
          <w:b/>
          <w:color w:val="002060"/>
          <w:sz w:val="22"/>
          <w:szCs w:val="22"/>
          <w:lang w:eastAsia="pl-PL"/>
        </w:rPr>
        <w:t>Świadect</w:t>
      </w:r>
      <w:r w:rsidRPr="000F5907">
        <w:rPr>
          <w:b/>
          <w:color w:val="002060"/>
          <w:sz w:val="22"/>
          <w:szCs w:val="22"/>
          <w:lang w:eastAsia="pl-PL"/>
        </w:rPr>
        <w:t>wa szkolne i inne druki szkolne</w:t>
      </w:r>
      <w:bookmarkEnd w:id="131"/>
    </w:p>
    <w:p w:rsidR="00B03105" w:rsidRPr="00965D07" w:rsidRDefault="006C48D0" w:rsidP="00E50830">
      <w:pPr>
        <w:pStyle w:val="paragraf"/>
        <w:jc w:val="left"/>
        <w:rPr>
          <w:rFonts w:cs="Arial"/>
          <w:sz w:val="24"/>
          <w:szCs w:val="24"/>
        </w:rPr>
      </w:pPr>
      <w:r w:rsidRPr="00B11084">
        <w:rPr>
          <w:rFonts w:cs="Arial"/>
          <w:b/>
          <w:sz w:val="24"/>
          <w:szCs w:val="24"/>
        </w:rPr>
        <w:t>§</w:t>
      </w:r>
      <w:r w:rsidR="00A006ED" w:rsidRPr="00A006ED">
        <w:rPr>
          <w:rFonts w:cs="Arial"/>
          <w:b/>
          <w:sz w:val="24"/>
          <w:szCs w:val="24"/>
        </w:rPr>
        <w:t>109</w:t>
      </w:r>
      <w:r w:rsidRPr="00A006ED">
        <w:rPr>
          <w:rFonts w:cs="Arial"/>
          <w:b/>
          <w:sz w:val="24"/>
          <w:szCs w:val="24"/>
        </w:rPr>
        <w:t>.</w:t>
      </w:r>
      <w:r w:rsidR="007D3430" w:rsidRPr="00A006ED">
        <w:rPr>
          <w:rFonts w:cs="Arial"/>
          <w:b/>
          <w:sz w:val="24"/>
          <w:szCs w:val="24"/>
        </w:rPr>
        <w:t>1.</w:t>
      </w:r>
      <w:r w:rsidR="00B03105" w:rsidRPr="00A240F6">
        <w:rPr>
          <w:rFonts w:cs="Arial"/>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03105" w:rsidRPr="007D3430" w:rsidRDefault="00B03105" w:rsidP="00E50830">
      <w:pPr>
        <w:pStyle w:val="Akapitzlist"/>
        <w:numPr>
          <w:ilvl w:val="0"/>
          <w:numId w:val="130"/>
        </w:numPr>
        <w:tabs>
          <w:tab w:val="left" w:pos="0"/>
        </w:tabs>
        <w:spacing w:after="0" w:line="240" w:lineRule="auto"/>
        <w:ind w:left="0"/>
        <w:contextualSpacing w:val="0"/>
        <w:rPr>
          <w:rFonts w:cs="Arial"/>
          <w:color w:val="000000"/>
          <w:sz w:val="24"/>
          <w:szCs w:val="24"/>
        </w:rPr>
      </w:pPr>
      <w:r w:rsidRPr="00A240F6">
        <w:rPr>
          <w:rFonts w:cs="Arial"/>
          <w:sz w:val="24"/>
          <w:szCs w:val="24"/>
        </w:rPr>
        <w:t xml:space="preserve">Uczeń, który otrzymał promocję do klasy programowo wyższej z wyróżnieniem, otrzymuje </w:t>
      </w:r>
      <w:r w:rsidRPr="007D3430">
        <w:rPr>
          <w:rFonts w:cs="Arial"/>
          <w:color w:val="000000"/>
          <w:sz w:val="24"/>
          <w:szCs w:val="24"/>
        </w:rPr>
        <w:t xml:space="preserve">świadectwo szkolne promocyjne potwierdzające uzyskanie promocji </w:t>
      </w:r>
      <w:r w:rsidR="00A006ED">
        <w:rPr>
          <w:rFonts w:cs="Arial"/>
          <w:color w:val="000000"/>
          <w:sz w:val="24"/>
          <w:szCs w:val="24"/>
        </w:rPr>
        <w:br/>
      </w:r>
      <w:r w:rsidRPr="007D3430">
        <w:rPr>
          <w:rFonts w:cs="Arial"/>
          <w:color w:val="000000"/>
          <w:sz w:val="24"/>
          <w:szCs w:val="24"/>
        </w:rPr>
        <w:t>z wyróżnieniem.</w:t>
      </w:r>
    </w:p>
    <w:p w:rsidR="00B03105" w:rsidRPr="007D3430" w:rsidRDefault="00B03105" w:rsidP="00E50830">
      <w:pPr>
        <w:pStyle w:val="Akapitzlist"/>
        <w:numPr>
          <w:ilvl w:val="0"/>
          <w:numId w:val="130"/>
        </w:numPr>
        <w:tabs>
          <w:tab w:val="left" w:pos="0"/>
        </w:tabs>
        <w:spacing w:after="0" w:line="240" w:lineRule="auto"/>
        <w:ind w:left="0"/>
        <w:contextualSpacing w:val="0"/>
        <w:rPr>
          <w:rFonts w:cs="Arial"/>
          <w:color w:val="000000"/>
          <w:sz w:val="24"/>
          <w:szCs w:val="24"/>
        </w:rPr>
      </w:pPr>
      <w:r w:rsidRPr="007D3430">
        <w:rPr>
          <w:rFonts w:cs="Arial"/>
          <w:color w:val="000000"/>
          <w:sz w:val="24"/>
          <w:szCs w:val="24"/>
        </w:rPr>
        <w:t xml:space="preserve">Uczeń </w:t>
      </w:r>
      <w:r w:rsidR="00F94D4D" w:rsidRPr="007D3430">
        <w:rPr>
          <w:rFonts w:cs="Arial"/>
          <w:color w:val="000000"/>
          <w:sz w:val="24"/>
          <w:szCs w:val="24"/>
        </w:rPr>
        <w:t>szkoły</w:t>
      </w:r>
      <w:r w:rsidRPr="007D3430">
        <w:rPr>
          <w:rFonts w:cs="Arial"/>
          <w:color w:val="000000"/>
          <w:sz w:val="24"/>
          <w:szCs w:val="24"/>
        </w:rPr>
        <w:t xml:space="preserve">, który ukończył daną szkołę, otrzymuje świadectwo ukończenia </w:t>
      </w:r>
      <w:r w:rsidR="00F94D4D" w:rsidRPr="007D3430">
        <w:rPr>
          <w:rFonts w:cs="Arial"/>
          <w:color w:val="000000"/>
          <w:sz w:val="24"/>
          <w:szCs w:val="24"/>
        </w:rPr>
        <w:t>szkoły</w:t>
      </w:r>
      <w:r w:rsidRPr="007D3430">
        <w:rPr>
          <w:rFonts w:cs="Arial"/>
          <w:color w:val="000000"/>
          <w:sz w:val="24"/>
          <w:szCs w:val="24"/>
        </w:rPr>
        <w:t>.</w:t>
      </w:r>
    </w:p>
    <w:p w:rsidR="00B03105" w:rsidRPr="007D3430" w:rsidRDefault="00B03105" w:rsidP="00E50830">
      <w:pPr>
        <w:pStyle w:val="Akapitzlist"/>
        <w:numPr>
          <w:ilvl w:val="0"/>
          <w:numId w:val="130"/>
        </w:numPr>
        <w:tabs>
          <w:tab w:val="left" w:pos="0"/>
        </w:tabs>
        <w:spacing w:after="0" w:line="240" w:lineRule="auto"/>
        <w:ind w:left="0"/>
        <w:contextualSpacing w:val="0"/>
        <w:rPr>
          <w:rFonts w:cs="Arial"/>
          <w:color w:val="000000"/>
          <w:sz w:val="24"/>
          <w:szCs w:val="24"/>
        </w:rPr>
      </w:pPr>
      <w:r w:rsidRPr="007D3430">
        <w:rPr>
          <w:rFonts w:cs="Arial"/>
          <w:color w:val="000000"/>
          <w:sz w:val="24"/>
          <w:szCs w:val="24"/>
        </w:rPr>
        <w:t xml:space="preserve">Uczniowi, który jest laureatem konkursu przedmiotowego o zasięgu wojewódzkim                   i </w:t>
      </w:r>
      <w:proofErr w:type="spellStart"/>
      <w:r w:rsidRPr="007D3430">
        <w:rPr>
          <w:rFonts w:cs="Arial"/>
          <w:color w:val="000000"/>
          <w:sz w:val="24"/>
          <w:szCs w:val="24"/>
        </w:rPr>
        <w:t>ponadwojewódzkim</w:t>
      </w:r>
      <w:proofErr w:type="spellEnd"/>
      <w:r w:rsidRPr="007D3430">
        <w:rPr>
          <w:rFonts w:cs="Arial"/>
          <w:color w:val="000000"/>
          <w:sz w:val="24"/>
          <w:szCs w:val="24"/>
        </w:rPr>
        <w:t xml:space="preserve"> lub laureatem lub finalistą olimpiady przedmiotowe wpisuje się na świadectwie celującą końcową ocenę klasyfikacyjną, nawet, jeśli wcześniej dokonano klasyfikacji na poziomie niższej oceny.</w:t>
      </w:r>
    </w:p>
    <w:p w:rsidR="00B03105" w:rsidRPr="007D3430" w:rsidRDefault="006C48D0" w:rsidP="00E50830">
      <w:pPr>
        <w:pStyle w:val="Akapitzlist"/>
        <w:numPr>
          <w:ilvl w:val="0"/>
          <w:numId w:val="130"/>
        </w:numPr>
        <w:tabs>
          <w:tab w:val="left" w:pos="0"/>
        </w:tabs>
        <w:spacing w:after="0" w:line="240" w:lineRule="auto"/>
        <w:ind w:left="0"/>
        <w:contextualSpacing w:val="0"/>
        <w:rPr>
          <w:rFonts w:cs="Arial"/>
          <w:color w:val="000000"/>
          <w:sz w:val="24"/>
          <w:szCs w:val="24"/>
        </w:rPr>
      </w:pPr>
      <w:r>
        <w:rPr>
          <w:rFonts w:cs="Arial"/>
          <w:color w:val="000000"/>
          <w:sz w:val="24"/>
          <w:szCs w:val="24"/>
        </w:rPr>
        <w:t>S</w:t>
      </w:r>
      <w:r w:rsidR="00F94D4D" w:rsidRPr="007D3430">
        <w:rPr>
          <w:rFonts w:cs="Arial"/>
          <w:color w:val="000000"/>
          <w:sz w:val="24"/>
          <w:szCs w:val="24"/>
        </w:rPr>
        <w:t>zkoła</w:t>
      </w:r>
      <w:r w:rsidR="00B03105" w:rsidRPr="007D3430">
        <w:rPr>
          <w:rFonts w:cs="Arial"/>
          <w:color w:val="000000"/>
          <w:sz w:val="24"/>
          <w:szCs w:val="24"/>
        </w:rPr>
        <w:t>, na wniosek ucznia lub rodzica wydaje zaświadczenie dotyczące przebiegu nauczania.</w:t>
      </w:r>
    </w:p>
    <w:p w:rsidR="00B03105" w:rsidRPr="007D3430" w:rsidRDefault="00B03105" w:rsidP="00E50830">
      <w:pPr>
        <w:pStyle w:val="Akapitzlist"/>
        <w:numPr>
          <w:ilvl w:val="0"/>
          <w:numId w:val="130"/>
        </w:numPr>
        <w:tabs>
          <w:tab w:val="left" w:pos="0"/>
        </w:tabs>
        <w:spacing w:after="0" w:line="240" w:lineRule="auto"/>
        <w:ind w:left="0"/>
        <w:contextualSpacing w:val="0"/>
        <w:rPr>
          <w:rFonts w:cs="Arial"/>
          <w:color w:val="000000"/>
          <w:sz w:val="24"/>
          <w:szCs w:val="24"/>
        </w:rPr>
      </w:pPr>
      <w:r w:rsidRPr="007D3430">
        <w:rPr>
          <w:rFonts w:cs="Arial"/>
          <w:color w:val="000000"/>
          <w:sz w:val="24"/>
          <w:szCs w:val="24"/>
        </w:rPr>
        <w:t xml:space="preserve">Każdy uczeń </w:t>
      </w:r>
      <w:r w:rsidR="00F94D4D" w:rsidRPr="007D3430">
        <w:rPr>
          <w:rFonts w:cs="Arial"/>
          <w:color w:val="000000"/>
          <w:sz w:val="24"/>
          <w:szCs w:val="24"/>
        </w:rPr>
        <w:t>szkoły</w:t>
      </w:r>
      <w:r w:rsidRPr="007D3430">
        <w:rPr>
          <w:rFonts w:cs="Arial"/>
          <w:color w:val="000000"/>
          <w:sz w:val="24"/>
          <w:szCs w:val="24"/>
        </w:rPr>
        <w:t xml:space="preserve"> otrzymuje legitymację szkolną, której rodzaj określają odrębne   przepisy. Ważność legitymacji szkolnej potwierdza się w kolejnym roku szkolnym przez umieszczenie daty ważności i pieczęci urzędowej </w:t>
      </w:r>
      <w:r w:rsidR="00F94D4D" w:rsidRPr="007D3430">
        <w:rPr>
          <w:rFonts w:cs="Arial"/>
          <w:color w:val="000000"/>
          <w:sz w:val="24"/>
          <w:szCs w:val="24"/>
        </w:rPr>
        <w:t>szkoły</w:t>
      </w:r>
      <w:r w:rsidRPr="007D3430">
        <w:rPr>
          <w:rFonts w:cs="Arial"/>
          <w:color w:val="000000"/>
          <w:sz w:val="24"/>
          <w:szCs w:val="24"/>
        </w:rPr>
        <w:t>.</w:t>
      </w:r>
    </w:p>
    <w:p w:rsidR="00B03105" w:rsidRPr="007D3430" w:rsidRDefault="00B03105" w:rsidP="00E50830">
      <w:pPr>
        <w:pStyle w:val="Akapitzlist"/>
        <w:numPr>
          <w:ilvl w:val="0"/>
          <w:numId w:val="130"/>
        </w:numPr>
        <w:tabs>
          <w:tab w:val="left" w:pos="0"/>
        </w:tabs>
        <w:spacing w:after="0" w:line="240" w:lineRule="auto"/>
        <w:ind w:left="0"/>
        <w:contextualSpacing w:val="0"/>
        <w:rPr>
          <w:rFonts w:cs="Arial"/>
          <w:color w:val="000000"/>
          <w:sz w:val="24"/>
          <w:szCs w:val="24"/>
        </w:rPr>
      </w:pPr>
      <w:r w:rsidRPr="007D3430">
        <w:rPr>
          <w:rFonts w:cs="Arial"/>
          <w:color w:val="000000"/>
          <w:sz w:val="24"/>
          <w:szCs w:val="24"/>
        </w:rPr>
        <w:t>Świadectwa, zaświadczenia, legitymacje szkolne są drukami ścisłego zarachowania.</w:t>
      </w:r>
    </w:p>
    <w:p w:rsidR="00B03105" w:rsidRPr="007D3430" w:rsidRDefault="006C48D0" w:rsidP="00E50830">
      <w:pPr>
        <w:pStyle w:val="Akapitzlist"/>
        <w:numPr>
          <w:ilvl w:val="0"/>
          <w:numId w:val="130"/>
        </w:numPr>
        <w:tabs>
          <w:tab w:val="left" w:pos="0"/>
        </w:tabs>
        <w:spacing w:after="0" w:line="240" w:lineRule="auto"/>
        <w:ind w:left="0"/>
        <w:contextualSpacing w:val="0"/>
        <w:rPr>
          <w:rFonts w:cs="Arial"/>
          <w:color w:val="000000"/>
          <w:sz w:val="24"/>
          <w:szCs w:val="24"/>
        </w:rPr>
      </w:pPr>
      <w:r>
        <w:rPr>
          <w:rFonts w:cs="Arial"/>
          <w:color w:val="000000"/>
          <w:sz w:val="24"/>
          <w:szCs w:val="24"/>
        </w:rPr>
        <w:t>S</w:t>
      </w:r>
      <w:r w:rsidR="00F94D4D" w:rsidRPr="007D3430">
        <w:rPr>
          <w:rFonts w:cs="Arial"/>
          <w:color w:val="000000"/>
          <w:sz w:val="24"/>
          <w:szCs w:val="24"/>
        </w:rPr>
        <w:t>zkoła</w:t>
      </w:r>
      <w:r w:rsidR="00B03105" w:rsidRPr="007D3430">
        <w:rPr>
          <w:rFonts w:cs="Arial"/>
          <w:color w:val="000000"/>
          <w:sz w:val="24"/>
          <w:szCs w:val="24"/>
        </w:rPr>
        <w:t xml:space="preserve"> prowadzi imienną ewidencję wydanych legitymacji, świadectw ukończenia </w:t>
      </w:r>
      <w:r w:rsidR="00F94D4D" w:rsidRPr="007D3430">
        <w:rPr>
          <w:rFonts w:cs="Arial"/>
          <w:color w:val="000000"/>
          <w:sz w:val="24"/>
          <w:szCs w:val="24"/>
        </w:rPr>
        <w:t>szkoły</w:t>
      </w:r>
      <w:r w:rsidR="00B03105" w:rsidRPr="007D3430">
        <w:rPr>
          <w:rFonts w:cs="Arial"/>
          <w:color w:val="000000"/>
          <w:sz w:val="24"/>
          <w:szCs w:val="24"/>
        </w:rPr>
        <w:t xml:space="preserve"> oraz zaświadczeń. </w:t>
      </w:r>
    </w:p>
    <w:p w:rsidR="00B03105" w:rsidRPr="007D3430" w:rsidRDefault="00B03105" w:rsidP="00E50830">
      <w:pPr>
        <w:pStyle w:val="Akapitzlist"/>
        <w:numPr>
          <w:ilvl w:val="0"/>
          <w:numId w:val="130"/>
        </w:numPr>
        <w:tabs>
          <w:tab w:val="left" w:pos="0"/>
        </w:tabs>
        <w:spacing w:after="0" w:line="240" w:lineRule="auto"/>
        <w:ind w:left="0"/>
        <w:contextualSpacing w:val="0"/>
        <w:rPr>
          <w:rFonts w:cs="Arial"/>
          <w:color w:val="000000"/>
          <w:sz w:val="24"/>
          <w:szCs w:val="24"/>
        </w:rPr>
      </w:pPr>
      <w:r w:rsidRPr="007D3430">
        <w:rPr>
          <w:rFonts w:cs="Arial"/>
          <w:color w:val="000000"/>
          <w:sz w:val="24"/>
          <w:szCs w:val="24"/>
        </w:rPr>
        <w:t xml:space="preserve">Świadectwa szkolne promocyjne, świadectwa ukończenia </w:t>
      </w:r>
      <w:r w:rsidR="00F94D4D" w:rsidRPr="007D3430">
        <w:rPr>
          <w:rFonts w:cs="Arial"/>
          <w:color w:val="000000"/>
          <w:sz w:val="24"/>
          <w:szCs w:val="24"/>
        </w:rPr>
        <w:t>szkoły</w:t>
      </w:r>
      <w:r w:rsidRPr="007D3430">
        <w:rPr>
          <w:rFonts w:cs="Arial"/>
          <w:color w:val="000000"/>
          <w:sz w:val="24"/>
          <w:szCs w:val="24"/>
        </w:rPr>
        <w:t xml:space="preserve"> i zaświadczenia dotyczące przebiegu nauczania </w:t>
      </w:r>
      <w:r w:rsidR="00F94D4D" w:rsidRPr="007D3430">
        <w:rPr>
          <w:rFonts w:cs="Arial"/>
          <w:color w:val="000000"/>
          <w:sz w:val="24"/>
          <w:szCs w:val="24"/>
        </w:rPr>
        <w:t>szkoła</w:t>
      </w:r>
      <w:r w:rsidRPr="007D3430">
        <w:rPr>
          <w:rFonts w:cs="Arial"/>
          <w:color w:val="000000"/>
          <w:sz w:val="24"/>
          <w:szCs w:val="24"/>
        </w:rPr>
        <w:t xml:space="preserve"> wydaje na podstawie dokumentacji przebiegu nauczania prowadzonej przez szkołę.</w:t>
      </w:r>
    </w:p>
    <w:p w:rsidR="00B03105" w:rsidRPr="007D3430" w:rsidRDefault="00B03105" w:rsidP="00E50830">
      <w:pPr>
        <w:pStyle w:val="Akapitzlist"/>
        <w:numPr>
          <w:ilvl w:val="0"/>
          <w:numId w:val="130"/>
        </w:numPr>
        <w:tabs>
          <w:tab w:val="left" w:pos="0"/>
        </w:tabs>
        <w:spacing w:after="0" w:line="240" w:lineRule="auto"/>
        <w:ind w:left="0"/>
        <w:contextualSpacing w:val="0"/>
        <w:rPr>
          <w:rFonts w:cs="Arial"/>
          <w:color w:val="000000"/>
          <w:sz w:val="24"/>
          <w:szCs w:val="24"/>
        </w:rPr>
      </w:pPr>
      <w:r w:rsidRPr="007D3430">
        <w:rPr>
          <w:rFonts w:cs="Arial"/>
          <w:color w:val="000000"/>
          <w:sz w:val="24"/>
          <w:szCs w:val="24"/>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w:t>
      </w:r>
      <w:proofErr w:type="spellStart"/>
      <w:r w:rsidR="00F94D4D" w:rsidRPr="007D3430">
        <w:rPr>
          <w:rFonts w:cs="Arial"/>
          <w:color w:val="000000"/>
          <w:sz w:val="24"/>
          <w:szCs w:val="24"/>
        </w:rPr>
        <w:t>dyrektoraszkoły</w:t>
      </w:r>
      <w:proofErr w:type="spellEnd"/>
      <w:r w:rsidRPr="007D3430">
        <w:rPr>
          <w:rFonts w:cs="Arial"/>
          <w:color w:val="000000"/>
          <w:sz w:val="24"/>
          <w:szCs w:val="24"/>
        </w:rPr>
        <w:t xml:space="preserve"> lub upoważnionej przez niego osoby oraz datę i pieczęć urzędową.</w:t>
      </w:r>
    </w:p>
    <w:p w:rsidR="00B03105" w:rsidRPr="007D3430" w:rsidRDefault="00B03105" w:rsidP="00E50830">
      <w:pPr>
        <w:pStyle w:val="Akapitzlist"/>
        <w:numPr>
          <w:ilvl w:val="0"/>
          <w:numId w:val="130"/>
        </w:numPr>
        <w:tabs>
          <w:tab w:val="left" w:pos="0"/>
        </w:tabs>
        <w:spacing w:after="0" w:line="240" w:lineRule="auto"/>
        <w:ind w:left="0"/>
        <w:contextualSpacing w:val="0"/>
        <w:rPr>
          <w:rFonts w:cs="Arial"/>
          <w:color w:val="000000"/>
          <w:sz w:val="24"/>
          <w:szCs w:val="24"/>
        </w:rPr>
      </w:pPr>
      <w:r w:rsidRPr="007D3430">
        <w:rPr>
          <w:rFonts w:cs="Arial"/>
          <w:color w:val="000000"/>
          <w:sz w:val="24"/>
          <w:szCs w:val="24"/>
        </w:rPr>
        <w:t xml:space="preserve">Nie dokonuje się sprostowań na świadectwach ukończenia </w:t>
      </w:r>
      <w:proofErr w:type="spellStart"/>
      <w:r w:rsidR="00F94D4D" w:rsidRPr="007D3430">
        <w:rPr>
          <w:rFonts w:cs="Arial"/>
          <w:color w:val="000000"/>
          <w:sz w:val="24"/>
          <w:szCs w:val="24"/>
        </w:rPr>
        <w:t>szkoły</w:t>
      </w:r>
      <w:r w:rsidRPr="007D3430">
        <w:rPr>
          <w:rFonts w:cs="Arial"/>
          <w:color w:val="000000"/>
          <w:sz w:val="24"/>
          <w:szCs w:val="24"/>
        </w:rPr>
        <w:t>i</w:t>
      </w:r>
      <w:proofErr w:type="spellEnd"/>
      <w:r w:rsidRPr="007D3430">
        <w:rPr>
          <w:rFonts w:cs="Arial"/>
          <w:color w:val="000000"/>
          <w:sz w:val="24"/>
          <w:szCs w:val="24"/>
        </w:rPr>
        <w:t xml:space="preserve">  zaświadczeniach. Dokumenty, o których mowa podlegają wymianie.</w:t>
      </w:r>
    </w:p>
    <w:p w:rsidR="00251D53" w:rsidRPr="00585189" w:rsidRDefault="00B03105" w:rsidP="00E50830">
      <w:pPr>
        <w:pStyle w:val="Akapitzlist"/>
        <w:numPr>
          <w:ilvl w:val="0"/>
          <w:numId w:val="130"/>
        </w:numPr>
        <w:tabs>
          <w:tab w:val="left" w:pos="0"/>
        </w:tabs>
        <w:spacing w:after="0" w:line="240" w:lineRule="auto"/>
        <w:ind w:left="0"/>
        <w:contextualSpacing w:val="0"/>
        <w:rPr>
          <w:rFonts w:cs="Arial"/>
          <w:color w:val="000000"/>
          <w:sz w:val="24"/>
          <w:szCs w:val="24"/>
        </w:rPr>
      </w:pPr>
      <w:r w:rsidRPr="007D3430">
        <w:rPr>
          <w:rFonts w:cs="Arial"/>
          <w:color w:val="000000"/>
          <w:sz w:val="24"/>
          <w:szCs w:val="24"/>
        </w:rPr>
        <w:t>W przypadku utraty oryginału świadectwa</w:t>
      </w:r>
      <w:r w:rsidR="00CA2D5B">
        <w:rPr>
          <w:rFonts w:cs="Arial"/>
          <w:color w:val="000000"/>
          <w:sz w:val="24"/>
          <w:szCs w:val="24"/>
        </w:rPr>
        <w:t xml:space="preserve">, odpisu,  zaświadczenia  </w:t>
      </w:r>
      <w:proofErr w:type="spellStart"/>
      <w:r w:rsidR="00CA2D5B">
        <w:rPr>
          <w:rFonts w:cs="Arial"/>
          <w:color w:val="000000"/>
          <w:sz w:val="24"/>
          <w:szCs w:val="24"/>
        </w:rPr>
        <w:t>uczeń</w:t>
      </w:r>
      <w:r w:rsidRPr="007D3430">
        <w:rPr>
          <w:rFonts w:cs="Arial"/>
          <w:color w:val="000000"/>
          <w:sz w:val="24"/>
          <w:szCs w:val="24"/>
        </w:rPr>
        <w:t>lub</w:t>
      </w:r>
      <w:proofErr w:type="spellEnd"/>
      <w:r w:rsidRPr="007D3430">
        <w:rPr>
          <w:rFonts w:cs="Arial"/>
          <w:color w:val="000000"/>
          <w:sz w:val="24"/>
          <w:szCs w:val="24"/>
        </w:rPr>
        <w:t xml:space="preserve"> abso</w:t>
      </w:r>
      <w:r w:rsidR="00A006ED">
        <w:rPr>
          <w:rFonts w:cs="Arial"/>
          <w:color w:val="000000"/>
          <w:sz w:val="24"/>
          <w:szCs w:val="24"/>
        </w:rPr>
        <w:t xml:space="preserve">lwent może wystąpić </w:t>
      </w:r>
      <w:r w:rsidRPr="007D3430">
        <w:rPr>
          <w:rFonts w:cs="Arial"/>
          <w:color w:val="000000"/>
          <w:sz w:val="24"/>
          <w:szCs w:val="24"/>
        </w:rPr>
        <w:t xml:space="preserve"> do </w:t>
      </w:r>
      <w:proofErr w:type="spellStart"/>
      <w:r w:rsidR="00F94D4D" w:rsidRPr="007D3430">
        <w:rPr>
          <w:rFonts w:cs="Arial"/>
          <w:color w:val="000000"/>
          <w:sz w:val="24"/>
          <w:szCs w:val="24"/>
        </w:rPr>
        <w:t>dyrektoraszkoły</w:t>
      </w:r>
      <w:proofErr w:type="spellEnd"/>
      <w:r w:rsidRPr="007D3430">
        <w:rPr>
          <w:rFonts w:cs="Arial"/>
          <w:color w:val="000000"/>
          <w:sz w:val="24"/>
          <w:szCs w:val="24"/>
        </w:rPr>
        <w:t xml:space="preserve"> z pisemnym wnioskiem o wydanie duplikatu.</w:t>
      </w:r>
    </w:p>
    <w:p w:rsidR="001D69D4" w:rsidRPr="00547A14" w:rsidRDefault="00B03105" w:rsidP="00CA2D5B">
      <w:pPr>
        <w:pStyle w:val="Nagwek2"/>
        <w:spacing w:before="0" w:after="0" w:line="240" w:lineRule="auto"/>
        <w:rPr>
          <w:b/>
        </w:rPr>
      </w:pPr>
      <w:bookmarkStart w:id="132" w:name="_Toc361441422"/>
      <w:bookmarkStart w:id="133" w:name="_Toc492414691"/>
      <w:r w:rsidRPr="00C241F9">
        <w:rPr>
          <w:b/>
        </w:rPr>
        <w:lastRenderedPageBreak/>
        <w:t xml:space="preserve">DZIAŁ </w:t>
      </w:r>
      <w:r w:rsidR="00AD4F68" w:rsidRPr="00C241F9">
        <w:rPr>
          <w:b/>
        </w:rPr>
        <w:t>X</w:t>
      </w:r>
      <w:bookmarkEnd w:id="132"/>
      <w:r w:rsidR="00413BCF">
        <w:rPr>
          <w:b/>
        </w:rPr>
        <w:t>III</w:t>
      </w:r>
      <w:r w:rsidR="000F5907">
        <w:rPr>
          <w:b/>
        </w:rPr>
        <w:br/>
      </w:r>
      <w:r w:rsidRPr="000F5907">
        <w:rPr>
          <w:b/>
        </w:rPr>
        <w:t>Ceremoniał szkolny</w:t>
      </w:r>
      <w:bookmarkEnd w:id="133"/>
    </w:p>
    <w:p w:rsidR="00B03105" w:rsidRPr="000F5907" w:rsidRDefault="00C241F9" w:rsidP="00CA2D5B">
      <w:pPr>
        <w:pStyle w:val="Nagwek3"/>
        <w:spacing w:before="0" w:after="0" w:line="240" w:lineRule="auto"/>
        <w:rPr>
          <w:b/>
          <w:bCs w:val="0"/>
          <w:color w:val="002060"/>
          <w:sz w:val="22"/>
          <w:szCs w:val="22"/>
          <w:lang w:eastAsia="pl-PL"/>
        </w:rPr>
      </w:pPr>
      <w:bookmarkStart w:id="134" w:name="_Toc361441424"/>
      <w:bookmarkStart w:id="135" w:name="_Toc492414692"/>
      <w:r w:rsidRPr="000F5907">
        <w:rPr>
          <w:b/>
          <w:bCs w:val="0"/>
          <w:color w:val="002060"/>
          <w:sz w:val="22"/>
          <w:szCs w:val="22"/>
          <w:lang w:eastAsia="pl-PL"/>
        </w:rPr>
        <w:t>Rozdział 1</w:t>
      </w:r>
      <w:bookmarkEnd w:id="134"/>
      <w:r w:rsidR="000F5907">
        <w:rPr>
          <w:b/>
          <w:bCs w:val="0"/>
          <w:color w:val="002060"/>
          <w:sz w:val="22"/>
          <w:szCs w:val="22"/>
          <w:lang w:eastAsia="pl-PL"/>
        </w:rPr>
        <w:br/>
      </w:r>
      <w:r w:rsidRPr="000F5907">
        <w:rPr>
          <w:b/>
          <w:bCs w:val="0"/>
          <w:color w:val="002060"/>
          <w:sz w:val="22"/>
          <w:szCs w:val="22"/>
          <w:lang w:eastAsia="pl-PL"/>
        </w:rPr>
        <w:t>Symbole szkolne</w:t>
      </w:r>
      <w:bookmarkEnd w:id="135"/>
    </w:p>
    <w:p w:rsidR="00B03105" w:rsidRPr="00C241F9" w:rsidRDefault="00793212" w:rsidP="00E50830">
      <w:pPr>
        <w:pStyle w:val="paragraf"/>
        <w:ind w:firstLine="710"/>
        <w:jc w:val="left"/>
        <w:rPr>
          <w:rFonts w:cs="Arial"/>
          <w:sz w:val="24"/>
          <w:szCs w:val="24"/>
        </w:rPr>
      </w:pPr>
      <w:r w:rsidRPr="00B11084">
        <w:rPr>
          <w:rFonts w:cs="Arial"/>
          <w:b/>
          <w:sz w:val="24"/>
          <w:szCs w:val="24"/>
        </w:rPr>
        <w:t>§</w:t>
      </w:r>
      <w:r>
        <w:rPr>
          <w:rFonts w:cs="Arial"/>
          <w:b/>
          <w:sz w:val="24"/>
          <w:szCs w:val="24"/>
        </w:rPr>
        <w:t>1</w:t>
      </w:r>
      <w:r w:rsidR="00585189">
        <w:rPr>
          <w:rFonts w:cs="Arial"/>
          <w:b/>
          <w:sz w:val="24"/>
          <w:szCs w:val="24"/>
        </w:rPr>
        <w:t>10. 1.</w:t>
      </w:r>
      <w:r w:rsidR="003817AE">
        <w:rPr>
          <w:rFonts w:cs="Arial"/>
          <w:sz w:val="24"/>
          <w:szCs w:val="24"/>
        </w:rPr>
        <w:t>Poczet flagowy</w:t>
      </w:r>
      <w:r w:rsidR="00F94D4D" w:rsidRPr="00C241F9">
        <w:rPr>
          <w:rFonts w:cs="Arial"/>
          <w:sz w:val="24"/>
          <w:szCs w:val="24"/>
        </w:rPr>
        <w:t>szkoły</w:t>
      </w:r>
      <w:r w:rsidR="00B03105" w:rsidRPr="00C241F9">
        <w:rPr>
          <w:rFonts w:cs="Arial"/>
          <w:sz w:val="24"/>
          <w:szCs w:val="24"/>
        </w:rPr>
        <w:t>:</w:t>
      </w:r>
    </w:p>
    <w:p w:rsidR="00B03105" w:rsidRPr="00585189" w:rsidRDefault="003817AE" w:rsidP="00E50830">
      <w:pPr>
        <w:numPr>
          <w:ilvl w:val="0"/>
          <w:numId w:val="132"/>
        </w:numPr>
        <w:tabs>
          <w:tab w:val="clear" w:pos="227"/>
          <w:tab w:val="left" w:pos="426"/>
        </w:tabs>
        <w:ind w:left="0"/>
        <w:jc w:val="left"/>
        <w:rPr>
          <w:rFonts w:eastAsia="Times New Roman" w:cs="Arial"/>
          <w:noProof w:val="0"/>
          <w:sz w:val="24"/>
          <w:szCs w:val="24"/>
          <w:lang w:eastAsia="pl-PL"/>
        </w:rPr>
      </w:pPr>
      <w:r w:rsidRPr="00585189">
        <w:rPr>
          <w:rFonts w:cs="Arial"/>
          <w:sz w:val="24"/>
          <w:szCs w:val="24"/>
        </w:rPr>
        <w:t>flagą</w:t>
      </w:r>
      <w:r w:rsidR="00B03105" w:rsidRPr="00585189">
        <w:rPr>
          <w:rFonts w:eastAsia="Times New Roman" w:cs="Arial"/>
          <w:noProof w:val="0"/>
          <w:sz w:val="24"/>
          <w:szCs w:val="24"/>
          <w:lang w:eastAsia="pl-PL"/>
        </w:rPr>
        <w:t xml:space="preserve"> opiekuje się poczet </w:t>
      </w:r>
      <w:r w:rsidRPr="00585189">
        <w:rPr>
          <w:rFonts w:eastAsia="Times New Roman" w:cs="Arial"/>
          <w:noProof w:val="0"/>
          <w:sz w:val="24"/>
          <w:szCs w:val="24"/>
          <w:lang w:eastAsia="pl-PL"/>
        </w:rPr>
        <w:t>flagowy</w:t>
      </w:r>
      <w:r w:rsidR="00B03105" w:rsidRPr="00585189">
        <w:rPr>
          <w:rFonts w:eastAsia="Times New Roman" w:cs="Arial"/>
          <w:noProof w:val="0"/>
          <w:sz w:val="24"/>
          <w:szCs w:val="24"/>
          <w:lang w:eastAsia="pl-PL"/>
        </w:rPr>
        <w:t xml:space="preserve"> pod kierunkiem wyznaczonych przez </w:t>
      </w:r>
      <w:proofErr w:type="spellStart"/>
      <w:r w:rsidR="00F94D4D" w:rsidRPr="00585189">
        <w:rPr>
          <w:rFonts w:eastAsia="Times New Roman" w:cs="Arial"/>
          <w:noProof w:val="0"/>
          <w:sz w:val="24"/>
          <w:szCs w:val="24"/>
          <w:lang w:eastAsia="pl-PL"/>
        </w:rPr>
        <w:t>dyrektora</w:t>
      </w:r>
      <w:r w:rsidR="00A72F67" w:rsidRPr="00585189">
        <w:rPr>
          <w:rFonts w:eastAsia="Times New Roman" w:cs="Arial"/>
          <w:noProof w:val="0"/>
          <w:sz w:val="24"/>
          <w:szCs w:val="24"/>
          <w:lang w:eastAsia="pl-PL"/>
        </w:rPr>
        <w:t>szkoły</w:t>
      </w:r>
      <w:proofErr w:type="spellEnd"/>
      <w:r w:rsidR="00B03105" w:rsidRPr="00585189">
        <w:rPr>
          <w:rFonts w:eastAsia="Times New Roman" w:cs="Arial"/>
          <w:noProof w:val="0"/>
          <w:sz w:val="24"/>
          <w:szCs w:val="24"/>
          <w:lang w:eastAsia="pl-PL"/>
        </w:rPr>
        <w:t xml:space="preserve"> nauczycieli. </w:t>
      </w:r>
      <w:r w:rsidR="00585189">
        <w:rPr>
          <w:rFonts w:eastAsia="Times New Roman" w:cs="Arial"/>
          <w:noProof w:val="0"/>
          <w:sz w:val="24"/>
          <w:szCs w:val="24"/>
          <w:lang w:eastAsia="pl-PL"/>
        </w:rPr>
        <w:t>U</w:t>
      </w:r>
      <w:r w:rsidR="00B03105" w:rsidRPr="00585189">
        <w:rPr>
          <w:rFonts w:eastAsia="Times New Roman" w:cs="Arial"/>
          <w:noProof w:val="0"/>
          <w:sz w:val="24"/>
          <w:szCs w:val="24"/>
          <w:lang w:eastAsia="pl-PL"/>
        </w:rPr>
        <w:t xml:space="preserve">czestnictwo w poczcie </w:t>
      </w:r>
      <w:r w:rsidRPr="00585189">
        <w:rPr>
          <w:rFonts w:eastAsia="Times New Roman" w:cs="Arial"/>
          <w:noProof w:val="0"/>
          <w:sz w:val="24"/>
          <w:szCs w:val="24"/>
          <w:lang w:eastAsia="pl-PL"/>
        </w:rPr>
        <w:t>flagowym</w:t>
      </w:r>
      <w:r w:rsidR="00B03105" w:rsidRPr="00585189">
        <w:rPr>
          <w:rFonts w:eastAsia="Times New Roman" w:cs="Arial"/>
          <w:noProof w:val="0"/>
          <w:sz w:val="24"/>
          <w:szCs w:val="24"/>
          <w:lang w:eastAsia="pl-PL"/>
        </w:rPr>
        <w:t xml:space="preserve"> to najbardziej honorowa funkcja uczniowska w </w:t>
      </w:r>
      <w:r w:rsidR="00F94D4D" w:rsidRPr="00585189">
        <w:rPr>
          <w:rFonts w:eastAsia="Times New Roman" w:cs="Arial"/>
          <w:noProof w:val="0"/>
          <w:sz w:val="24"/>
          <w:szCs w:val="24"/>
          <w:lang w:eastAsia="pl-PL"/>
        </w:rPr>
        <w:t>szkole</w:t>
      </w:r>
      <w:r w:rsidR="00B03105" w:rsidRPr="00585189">
        <w:rPr>
          <w:rFonts w:eastAsia="Times New Roman" w:cs="Arial"/>
          <w:noProof w:val="0"/>
          <w:sz w:val="24"/>
          <w:szCs w:val="24"/>
          <w:lang w:eastAsia="pl-PL"/>
        </w:rPr>
        <w:t xml:space="preserve">, dlatego poczet </w:t>
      </w:r>
      <w:r w:rsidRPr="00585189">
        <w:rPr>
          <w:rFonts w:eastAsia="Times New Roman" w:cs="Arial"/>
          <w:noProof w:val="0"/>
          <w:sz w:val="24"/>
          <w:szCs w:val="24"/>
          <w:lang w:eastAsia="pl-PL"/>
        </w:rPr>
        <w:t>flagowy</w:t>
      </w:r>
      <w:r w:rsidR="00B03105" w:rsidRPr="00585189">
        <w:rPr>
          <w:rFonts w:eastAsia="Times New Roman" w:cs="Arial"/>
          <w:noProof w:val="0"/>
          <w:sz w:val="24"/>
          <w:szCs w:val="24"/>
          <w:lang w:eastAsia="pl-PL"/>
        </w:rPr>
        <w:t xml:space="preserve"> powinien być wy</w:t>
      </w:r>
      <w:r w:rsidR="00BC7FCB" w:rsidRPr="00585189">
        <w:rPr>
          <w:rFonts w:eastAsia="Times New Roman" w:cs="Arial"/>
          <w:noProof w:val="0"/>
          <w:sz w:val="24"/>
          <w:szCs w:val="24"/>
          <w:lang w:eastAsia="pl-PL"/>
        </w:rPr>
        <w:t>typow</w:t>
      </w:r>
      <w:r w:rsidR="00585189">
        <w:rPr>
          <w:rFonts w:eastAsia="Times New Roman" w:cs="Arial"/>
          <w:noProof w:val="0"/>
          <w:sz w:val="24"/>
          <w:szCs w:val="24"/>
          <w:lang w:eastAsia="pl-PL"/>
        </w:rPr>
        <w:t xml:space="preserve">any z uczniów </w:t>
      </w:r>
      <w:r w:rsidR="00B03105" w:rsidRPr="00585189">
        <w:rPr>
          <w:rFonts w:eastAsia="Times New Roman" w:cs="Arial"/>
          <w:noProof w:val="0"/>
          <w:sz w:val="24"/>
          <w:szCs w:val="24"/>
          <w:lang w:eastAsia="pl-PL"/>
        </w:rPr>
        <w:t xml:space="preserve"> wyróżniających się w nauce, o  nienagannej postawie i wzorowym zachowaniu;</w:t>
      </w:r>
    </w:p>
    <w:p w:rsidR="00B03105" w:rsidRPr="00C241F9" w:rsidRDefault="00C241F9" w:rsidP="00E50830">
      <w:pPr>
        <w:numPr>
          <w:ilvl w:val="0"/>
          <w:numId w:val="132"/>
        </w:numPr>
        <w:tabs>
          <w:tab w:val="clear" w:pos="227"/>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s</w:t>
      </w:r>
      <w:r w:rsidR="00B03105" w:rsidRPr="00C241F9">
        <w:rPr>
          <w:rFonts w:eastAsia="Times New Roman" w:cs="Arial"/>
          <w:noProof w:val="0"/>
          <w:sz w:val="24"/>
          <w:szCs w:val="24"/>
          <w:lang w:eastAsia="pl-PL"/>
        </w:rPr>
        <w:t xml:space="preserve">kład osobowy pocztu </w:t>
      </w:r>
      <w:r w:rsidR="003817AE">
        <w:rPr>
          <w:rFonts w:eastAsia="Times New Roman" w:cs="Arial"/>
          <w:noProof w:val="0"/>
          <w:sz w:val="24"/>
          <w:szCs w:val="24"/>
          <w:lang w:eastAsia="pl-PL"/>
        </w:rPr>
        <w:t>flagowego</w:t>
      </w:r>
      <w:r w:rsidR="00B03105" w:rsidRPr="00C241F9">
        <w:rPr>
          <w:rFonts w:eastAsia="Times New Roman" w:cs="Arial"/>
          <w:noProof w:val="0"/>
          <w:sz w:val="24"/>
          <w:szCs w:val="24"/>
          <w:lang w:eastAsia="pl-PL"/>
        </w:rPr>
        <w:t>:</w:t>
      </w:r>
    </w:p>
    <w:p w:rsidR="00B03105" w:rsidRPr="00C241F9" w:rsidRDefault="00B03105" w:rsidP="00E50830">
      <w:pPr>
        <w:pStyle w:val="Akapitzlist"/>
        <w:numPr>
          <w:ilvl w:val="0"/>
          <w:numId w:val="131"/>
        </w:numPr>
        <w:spacing w:after="0" w:line="240" w:lineRule="auto"/>
        <w:ind w:left="0"/>
        <w:contextualSpacing w:val="0"/>
        <w:rPr>
          <w:rFonts w:cs="Arial"/>
          <w:sz w:val="24"/>
          <w:szCs w:val="24"/>
        </w:rPr>
      </w:pPr>
      <w:r w:rsidRPr="00C241F9">
        <w:rPr>
          <w:sz w:val="24"/>
          <w:szCs w:val="24"/>
        </w:rPr>
        <w:t>Chorąży (</w:t>
      </w:r>
      <w:r w:rsidRPr="00C241F9">
        <w:rPr>
          <w:rFonts w:cs="Arial"/>
          <w:sz w:val="24"/>
          <w:szCs w:val="24"/>
        </w:rPr>
        <w:t>sztandarowy) - jeden uczeń,</w:t>
      </w:r>
    </w:p>
    <w:p w:rsidR="00B03105" w:rsidRPr="00C241F9" w:rsidRDefault="00B03105" w:rsidP="00E50830">
      <w:pPr>
        <w:pStyle w:val="Akapitzlist"/>
        <w:numPr>
          <w:ilvl w:val="0"/>
          <w:numId w:val="131"/>
        </w:numPr>
        <w:spacing w:after="0" w:line="240" w:lineRule="auto"/>
        <w:ind w:left="0"/>
        <w:contextualSpacing w:val="0"/>
        <w:rPr>
          <w:sz w:val="24"/>
          <w:szCs w:val="24"/>
        </w:rPr>
      </w:pPr>
      <w:r w:rsidRPr="00C241F9">
        <w:rPr>
          <w:rFonts w:cs="Arial"/>
          <w:sz w:val="24"/>
          <w:szCs w:val="24"/>
        </w:rPr>
        <w:t>Asysta - d</w:t>
      </w:r>
      <w:r w:rsidRPr="00C241F9">
        <w:rPr>
          <w:sz w:val="24"/>
          <w:szCs w:val="24"/>
        </w:rPr>
        <w:t>wie uczennice</w:t>
      </w:r>
      <w:r w:rsidR="000D1D92">
        <w:rPr>
          <w:sz w:val="24"/>
          <w:szCs w:val="24"/>
        </w:rPr>
        <w:t>;</w:t>
      </w:r>
    </w:p>
    <w:p w:rsidR="00B03105" w:rsidRPr="00C241F9" w:rsidRDefault="004875B1" w:rsidP="00E50830">
      <w:pPr>
        <w:numPr>
          <w:ilvl w:val="0"/>
          <w:numId w:val="132"/>
        </w:numPr>
        <w:tabs>
          <w:tab w:val="clear" w:pos="227"/>
          <w:tab w:val="left" w:pos="426"/>
        </w:tabs>
        <w:ind w:left="0"/>
        <w:jc w:val="left"/>
        <w:rPr>
          <w:rFonts w:eastAsia="Times New Roman" w:cs="Arial"/>
          <w:noProof w:val="0"/>
          <w:sz w:val="24"/>
          <w:szCs w:val="24"/>
          <w:lang w:eastAsia="pl-PL"/>
        </w:rPr>
      </w:pPr>
      <w:r w:rsidRPr="00C241F9">
        <w:rPr>
          <w:rFonts w:eastAsia="Times New Roman" w:cs="Arial"/>
          <w:noProof w:val="0"/>
          <w:sz w:val="24"/>
          <w:szCs w:val="24"/>
          <w:lang w:eastAsia="pl-PL"/>
        </w:rPr>
        <w:t>d</w:t>
      </w:r>
      <w:r w:rsidR="00B03105" w:rsidRPr="00C241F9">
        <w:rPr>
          <w:rFonts w:eastAsia="Times New Roman" w:cs="Arial"/>
          <w:noProof w:val="0"/>
          <w:sz w:val="24"/>
          <w:szCs w:val="24"/>
          <w:lang w:eastAsia="pl-PL"/>
        </w:rPr>
        <w:t xml:space="preserve">ecyzją rady pedagogicznej uczniowie mogą być odwołani ze składu pocztu </w:t>
      </w:r>
    </w:p>
    <w:p w:rsidR="00B03105" w:rsidRPr="00C241F9" w:rsidRDefault="00B03105" w:rsidP="00E50830">
      <w:pPr>
        <w:numPr>
          <w:ilvl w:val="0"/>
          <w:numId w:val="132"/>
        </w:numPr>
        <w:tabs>
          <w:tab w:val="clear" w:pos="227"/>
          <w:tab w:val="left" w:pos="426"/>
        </w:tabs>
        <w:ind w:left="0"/>
        <w:jc w:val="left"/>
        <w:rPr>
          <w:rFonts w:eastAsia="Times New Roman" w:cs="Arial"/>
          <w:noProof w:val="0"/>
          <w:sz w:val="24"/>
          <w:szCs w:val="24"/>
          <w:lang w:eastAsia="pl-PL"/>
        </w:rPr>
      </w:pPr>
      <w:r w:rsidRPr="00C241F9">
        <w:rPr>
          <w:rFonts w:eastAsia="Times New Roman" w:cs="Arial"/>
          <w:noProof w:val="0"/>
          <w:sz w:val="24"/>
          <w:szCs w:val="24"/>
          <w:lang w:eastAsia="pl-PL"/>
        </w:rPr>
        <w:t xml:space="preserve">poczet </w:t>
      </w:r>
      <w:r w:rsidR="003817AE">
        <w:rPr>
          <w:rFonts w:eastAsia="Times New Roman" w:cs="Arial"/>
          <w:noProof w:val="0"/>
          <w:sz w:val="24"/>
          <w:szCs w:val="24"/>
          <w:lang w:eastAsia="pl-PL"/>
        </w:rPr>
        <w:t>flagowy</w:t>
      </w:r>
      <w:r w:rsidRPr="00C241F9">
        <w:rPr>
          <w:rFonts w:eastAsia="Times New Roman" w:cs="Arial"/>
          <w:noProof w:val="0"/>
          <w:sz w:val="24"/>
          <w:szCs w:val="24"/>
          <w:lang w:eastAsia="pl-PL"/>
        </w:rPr>
        <w:t xml:space="preserve"> zawsze występuje w strojach galowych ze swymi insygniami. W trakcie uroczystości na wolnym powietrzu poczet może nosić okrycia wierzchnie;</w:t>
      </w:r>
    </w:p>
    <w:p w:rsidR="00B03105" w:rsidRPr="00C241F9" w:rsidRDefault="00B03105" w:rsidP="00E50830">
      <w:pPr>
        <w:numPr>
          <w:ilvl w:val="0"/>
          <w:numId w:val="132"/>
        </w:numPr>
        <w:tabs>
          <w:tab w:val="clear" w:pos="227"/>
          <w:tab w:val="left" w:pos="426"/>
        </w:tabs>
        <w:ind w:left="0"/>
        <w:jc w:val="left"/>
        <w:rPr>
          <w:rFonts w:eastAsia="Times New Roman" w:cs="Arial"/>
          <w:noProof w:val="0"/>
          <w:sz w:val="24"/>
          <w:szCs w:val="24"/>
          <w:lang w:eastAsia="pl-PL"/>
        </w:rPr>
      </w:pPr>
      <w:r w:rsidRPr="00C241F9">
        <w:rPr>
          <w:rFonts w:eastAsia="Times New Roman" w:cs="Arial"/>
          <w:noProof w:val="0"/>
          <w:sz w:val="24"/>
          <w:szCs w:val="24"/>
          <w:lang w:eastAsia="pl-PL"/>
        </w:rPr>
        <w:t xml:space="preserve">insygniami pocztu </w:t>
      </w:r>
      <w:r w:rsidR="003817AE">
        <w:rPr>
          <w:rFonts w:eastAsia="Times New Roman" w:cs="Arial"/>
          <w:noProof w:val="0"/>
          <w:sz w:val="24"/>
          <w:szCs w:val="24"/>
          <w:lang w:eastAsia="pl-PL"/>
        </w:rPr>
        <w:t>flagowego</w:t>
      </w:r>
      <w:r w:rsidRPr="00C241F9">
        <w:rPr>
          <w:rFonts w:eastAsia="Times New Roman" w:cs="Arial"/>
          <w:noProof w:val="0"/>
          <w:sz w:val="24"/>
          <w:szCs w:val="24"/>
          <w:lang w:eastAsia="pl-PL"/>
        </w:rPr>
        <w:t xml:space="preserve"> są biało-czerwone szarfy bieg</w:t>
      </w:r>
      <w:r w:rsidR="00CA2D5B">
        <w:rPr>
          <w:rFonts w:eastAsia="Times New Roman" w:cs="Arial"/>
          <w:noProof w:val="0"/>
          <w:sz w:val="24"/>
          <w:szCs w:val="24"/>
          <w:lang w:eastAsia="pl-PL"/>
        </w:rPr>
        <w:t xml:space="preserve">nące z prawego </w:t>
      </w:r>
      <w:proofErr w:type="spellStart"/>
      <w:r w:rsidR="00CA2D5B">
        <w:rPr>
          <w:rFonts w:eastAsia="Times New Roman" w:cs="Arial"/>
          <w:noProof w:val="0"/>
          <w:sz w:val="24"/>
          <w:szCs w:val="24"/>
          <w:lang w:eastAsia="pl-PL"/>
        </w:rPr>
        <w:t>ramienia</w:t>
      </w:r>
      <w:r w:rsidRPr="00C241F9">
        <w:rPr>
          <w:rFonts w:eastAsia="Times New Roman" w:cs="Arial"/>
          <w:noProof w:val="0"/>
          <w:sz w:val="24"/>
          <w:szCs w:val="24"/>
          <w:lang w:eastAsia="pl-PL"/>
        </w:rPr>
        <w:t>do</w:t>
      </w:r>
      <w:proofErr w:type="spellEnd"/>
      <w:r w:rsidRPr="00C241F9">
        <w:rPr>
          <w:rFonts w:eastAsia="Times New Roman" w:cs="Arial"/>
          <w:noProof w:val="0"/>
          <w:sz w:val="24"/>
          <w:szCs w:val="24"/>
          <w:lang w:eastAsia="pl-PL"/>
        </w:rPr>
        <w:t xml:space="preserve"> lewego boku i białe rękawiczki;</w:t>
      </w:r>
    </w:p>
    <w:p w:rsidR="00B03105" w:rsidRPr="00C241F9" w:rsidRDefault="003817AE" w:rsidP="00E50830">
      <w:pPr>
        <w:numPr>
          <w:ilvl w:val="0"/>
          <w:numId w:val="132"/>
        </w:numPr>
        <w:tabs>
          <w:tab w:val="clear" w:pos="227"/>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flaga</w:t>
      </w:r>
      <w:r w:rsidR="00B03105" w:rsidRPr="00C241F9">
        <w:rPr>
          <w:rFonts w:eastAsia="Times New Roman" w:cs="Arial"/>
          <w:noProof w:val="0"/>
          <w:sz w:val="24"/>
          <w:szCs w:val="24"/>
          <w:lang w:eastAsia="pl-PL"/>
        </w:rPr>
        <w:t xml:space="preserve"> uczestniczy w uroczystościach szkolnych oraz poza szkołą na zaproszenie innych szkół i instytucji lub organizacji;</w:t>
      </w:r>
    </w:p>
    <w:p w:rsidR="00B03105" w:rsidRPr="00C241F9" w:rsidRDefault="00B03105" w:rsidP="00E50830">
      <w:pPr>
        <w:numPr>
          <w:ilvl w:val="0"/>
          <w:numId w:val="132"/>
        </w:numPr>
        <w:tabs>
          <w:tab w:val="clear" w:pos="227"/>
          <w:tab w:val="left" w:pos="426"/>
        </w:tabs>
        <w:ind w:left="0"/>
        <w:jc w:val="left"/>
        <w:rPr>
          <w:rFonts w:eastAsia="Times New Roman" w:cs="Arial"/>
          <w:noProof w:val="0"/>
          <w:sz w:val="24"/>
          <w:szCs w:val="24"/>
          <w:lang w:eastAsia="pl-PL"/>
        </w:rPr>
      </w:pPr>
      <w:r w:rsidRPr="00C241F9">
        <w:rPr>
          <w:rFonts w:eastAsia="Times New Roman" w:cs="Arial"/>
          <w:noProof w:val="0"/>
          <w:sz w:val="24"/>
          <w:szCs w:val="24"/>
          <w:lang w:eastAsia="pl-PL"/>
        </w:rPr>
        <w:t>podczas uroczystości żałobnych sztandar ozdabia czarna wstęga uwiązana pod głowicą (orłem);</w:t>
      </w:r>
    </w:p>
    <w:p w:rsidR="00B03105" w:rsidRPr="00C241F9" w:rsidRDefault="00B03105" w:rsidP="00E50830">
      <w:pPr>
        <w:numPr>
          <w:ilvl w:val="0"/>
          <w:numId w:val="132"/>
        </w:numPr>
        <w:tabs>
          <w:tab w:val="clear" w:pos="227"/>
          <w:tab w:val="left" w:pos="426"/>
        </w:tabs>
        <w:ind w:left="0"/>
        <w:jc w:val="left"/>
        <w:rPr>
          <w:rFonts w:eastAsia="Times New Roman" w:cs="Arial"/>
          <w:noProof w:val="0"/>
          <w:sz w:val="24"/>
          <w:szCs w:val="24"/>
          <w:lang w:eastAsia="pl-PL"/>
        </w:rPr>
      </w:pPr>
      <w:r w:rsidRPr="00C241F9">
        <w:rPr>
          <w:rFonts w:eastAsia="Times New Roman" w:cs="Arial"/>
          <w:noProof w:val="0"/>
          <w:sz w:val="24"/>
          <w:szCs w:val="24"/>
          <w:lang w:eastAsia="pl-PL"/>
        </w:rPr>
        <w:t xml:space="preserve">podczas wprowadzania i wyprowadzania </w:t>
      </w:r>
      <w:r w:rsidR="003817AE">
        <w:rPr>
          <w:rFonts w:eastAsia="Times New Roman" w:cs="Arial"/>
          <w:noProof w:val="0"/>
          <w:sz w:val="24"/>
          <w:szCs w:val="24"/>
          <w:lang w:eastAsia="pl-PL"/>
        </w:rPr>
        <w:t>flagi państwowej</w:t>
      </w:r>
      <w:r w:rsidRPr="00C241F9">
        <w:rPr>
          <w:rFonts w:eastAsia="Times New Roman" w:cs="Arial"/>
          <w:noProof w:val="0"/>
          <w:sz w:val="24"/>
          <w:szCs w:val="24"/>
          <w:lang w:eastAsia="pl-PL"/>
        </w:rPr>
        <w:t xml:space="preserve"> i w trakcie pr</w:t>
      </w:r>
      <w:r w:rsidR="003817AE">
        <w:rPr>
          <w:rFonts w:eastAsia="Times New Roman" w:cs="Arial"/>
          <w:noProof w:val="0"/>
          <w:sz w:val="24"/>
          <w:szCs w:val="24"/>
          <w:lang w:eastAsia="pl-PL"/>
        </w:rPr>
        <w:t>zemarszu chorąży niesie ją</w:t>
      </w:r>
      <w:r w:rsidRPr="00C241F9">
        <w:rPr>
          <w:rFonts w:eastAsia="Times New Roman" w:cs="Arial"/>
          <w:noProof w:val="0"/>
          <w:sz w:val="24"/>
          <w:szCs w:val="24"/>
          <w:lang w:eastAsia="pl-PL"/>
        </w:rPr>
        <w:t xml:space="preserve"> opierając drzewce na prawym ramieniu;</w:t>
      </w:r>
    </w:p>
    <w:p w:rsidR="00B03105" w:rsidRPr="00C241F9" w:rsidRDefault="003817AE" w:rsidP="00E50830">
      <w:pPr>
        <w:numPr>
          <w:ilvl w:val="0"/>
          <w:numId w:val="132"/>
        </w:numPr>
        <w:tabs>
          <w:tab w:val="clear" w:pos="227"/>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fladze</w:t>
      </w:r>
      <w:r w:rsidR="00B03105" w:rsidRPr="00C241F9">
        <w:rPr>
          <w:rFonts w:eastAsia="Times New Roman" w:cs="Arial"/>
          <w:noProof w:val="0"/>
          <w:sz w:val="24"/>
          <w:szCs w:val="24"/>
          <w:lang w:eastAsia="pl-PL"/>
        </w:rPr>
        <w:t xml:space="preserve"> oddaje się szacunek. Podczas wprowadzania i wyprowadzania </w:t>
      </w:r>
      <w:r>
        <w:rPr>
          <w:rFonts w:eastAsia="Times New Roman" w:cs="Arial"/>
          <w:noProof w:val="0"/>
          <w:sz w:val="24"/>
          <w:szCs w:val="24"/>
          <w:lang w:eastAsia="pl-PL"/>
        </w:rPr>
        <w:t>flagi</w:t>
      </w:r>
      <w:r w:rsidR="00B03105" w:rsidRPr="00C241F9">
        <w:rPr>
          <w:rFonts w:eastAsia="Times New Roman" w:cs="Arial"/>
          <w:noProof w:val="0"/>
          <w:sz w:val="24"/>
          <w:szCs w:val="24"/>
          <w:lang w:eastAsia="pl-PL"/>
        </w:rPr>
        <w:t xml:space="preserve"> wszyscy uczestnicy uroczystości stoją w pozycji „Baczność” . Odpowiednie komendy podaje osoba prowadząca uroczystość;</w:t>
      </w:r>
    </w:p>
    <w:p w:rsidR="00B03105" w:rsidRPr="00C241F9" w:rsidRDefault="00B03105" w:rsidP="00E50830">
      <w:pPr>
        <w:numPr>
          <w:ilvl w:val="0"/>
          <w:numId w:val="132"/>
        </w:numPr>
        <w:tabs>
          <w:tab w:val="clear" w:pos="227"/>
          <w:tab w:val="left" w:pos="426"/>
        </w:tabs>
        <w:ind w:left="0"/>
        <w:jc w:val="left"/>
        <w:rPr>
          <w:rFonts w:eastAsia="Times New Roman" w:cs="Arial"/>
          <w:noProof w:val="0"/>
          <w:sz w:val="24"/>
          <w:szCs w:val="24"/>
          <w:lang w:eastAsia="pl-PL"/>
        </w:rPr>
      </w:pPr>
      <w:r w:rsidRPr="00C241F9">
        <w:rPr>
          <w:rFonts w:eastAsia="Times New Roman" w:cs="Arial"/>
          <w:noProof w:val="0"/>
          <w:sz w:val="24"/>
          <w:szCs w:val="24"/>
          <w:lang w:eastAsia="pl-PL"/>
        </w:rPr>
        <w:t xml:space="preserve">oddawanie honorów </w:t>
      </w:r>
      <w:r w:rsidR="003817AE">
        <w:rPr>
          <w:rFonts w:eastAsia="Times New Roman" w:cs="Arial"/>
          <w:noProof w:val="0"/>
          <w:sz w:val="24"/>
          <w:szCs w:val="24"/>
          <w:lang w:eastAsia="pl-PL"/>
        </w:rPr>
        <w:t>flagą</w:t>
      </w:r>
      <w:r w:rsidRPr="00C241F9">
        <w:rPr>
          <w:rFonts w:eastAsia="Times New Roman" w:cs="Arial"/>
          <w:noProof w:val="0"/>
          <w:sz w:val="24"/>
          <w:szCs w:val="24"/>
          <w:lang w:eastAsia="pl-PL"/>
        </w:rPr>
        <w:t xml:space="preserve"> odbywa się poprzez pochylenie go przez chorążego. Chorąży robi wykrok lewą nogą, piętę drzewca opiera o prawą stopę i oburącz </w:t>
      </w:r>
      <w:proofErr w:type="spellStart"/>
      <w:r w:rsidRPr="00C241F9">
        <w:rPr>
          <w:rFonts w:eastAsia="Times New Roman" w:cs="Arial"/>
          <w:noProof w:val="0"/>
          <w:sz w:val="24"/>
          <w:szCs w:val="24"/>
          <w:lang w:eastAsia="pl-PL"/>
        </w:rPr>
        <w:t>pochyla</w:t>
      </w:r>
      <w:r w:rsidR="003817AE">
        <w:rPr>
          <w:rFonts w:eastAsia="Times New Roman" w:cs="Arial"/>
          <w:noProof w:val="0"/>
          <w:sz w:val="24"/>
          <w:szCs w:val="24"/>
          <w:lang w:eastAsia="pl-PL"/>
        </w:rPr>
        <w:t>flagę</w:t>
      </w:r>
      <w:proofErr w:type="spellEnd"/>
      <w:r w:rsidRPr="00C241F9">
        <w:rPr>
          <w:rFonts w:eastAsia="Times New Roman" w:cs="Arial"/>
          <w:noProof w:val="0"/>
          <w:sz w:val="24"/>
          <w:szCs w:val="24"/>
          <w:lang w:eastAsia="pl-PL"/>
        </w:rPr>
        <w:t>;</w:t>
      </w:r>
    </w:p>
    <w:p w:rsidR="00B03105" w:rsidRPr="00C241F9" w:rsidRDefault="003817AE" w:rsidP="00E50830">
      <w:pPr>
        <w:numPr>
          <w:ilvl w:val="0"/>
          <w:numId w:val="132"/>
        </w:numPr>
        <w:tabs>
          <w:tab w:val="clear" w:pos="227"/>
          <w:tab w:val="left" w:pos="426"/>
        </w:tabs>
        <w:ind w:left="0"/>
        <w:jc w:val="left"/>
        <w:rPr>
          <w:rFonts w:cs="Arial"/>
          <w:color w:val="FF0000"/>
          <w:sz w:val="24"/>
          <w:szCs w:val="24"/>
        </w:rPr>
      </w:pPr>
      <w:r>
        <w:rPr>
          <w:rFonts w:eastAsia="Times New Roman" w:cs="Arial"/>
          <w:noProof w:val="0"/>
          <w:sz w:val="24"/>
          <w:szCs w:val="24"/>
          <w:lang w:eastAsia="pl-PL"/>
        </w:rPr>
        <w:t>flaga</w:t>
      </w:r>
      <w:r w:rsidR="00B03105" w:rsidRPr="00C62F3D">
        <w:rPr>
          <w:rFonts w:eastAsia="Times New Roman" w:cs="Arial"/>
          <w:noProof w:val="0"/>
          <w:sz w:val="24"/>
          <w:szCs w:val="24"/>
          <w:lang w:eastAsia="pl-PL"/>
        </w:rPr>
        <w:t xml:space="preserve"> oddaje honory:</w:t>
      </w:r>
    </w:p>
    <w:p w:rsidR="00B03105" w:rsidRPr="000D1D92" w:rsidRDefault="00B03105" w:rsidP="00E50830">
      <w:pPr>
        <w:pStyle w:val="Akapitzlist"/>
        <w:numPr>
          <w:ilvl w:val="0"/>
          <w:numId w:val="133"/>
        </w:numPr>
        <w:spacing w:after="0" w:line="240" w:lineRule="auto"/>
        <w:ind w:left="0"/>
        <w:contextualSpacing w:val="0"/>
        <w:rPr>
          <w:sz w:val="24"/>
          <w:szCs w:val="24"/>
        </w:rPr>
      </w:pPr>
      <w:r w:rsidRPr="00C241F9">
        <w:rPr>
          <w:rFonts w:cs="Arial"/>
          <w:sz w:val="24"/>
          <w:szCs w:val="24"/>
        </w:rPr>
        <w:t xml:space="preserve">na </w:t>
      </w:r>
      <w:r w:rsidR="00A043FA">
        <w:rPr>
          <w:sz w:val="24"/>
          <w:szCs w:val="24"/>
        </w:rPr>
        <w:t xml:space="preserve">komendę „do hymnu” </w:t>
      </w:r>
    </w:p>
    <w:p w:rsidR="00B03105" w:rsidRPr="00585189" w:rsidRDefault="00CA2D5B" w:rsidP="00E50830">
      <w:pPr>
        <w:pStyle w:val="Akapitzlist"/>
        <w:numPr>
          <w:ilvl w:val="0"/>
          <w:numId w:val="133"/>
        </w:numPr>
        <w:spacing w:after="0" w:line="240" w:lineRule="auto"/>
        <w:ind w:left="0"/>
        <w:contextualSpacing w:val="0"/>
        <w:rPr>
          <w:sz w:val="24"/>
          <w:szCs w:val="24"/>
        </w:rPr>
      </w:pPr>
      <w:r>
        <w:rPr>
          <w:sz w:val="24"/>
          <w:szCs w:val="24"/>
        </w:rPr>
        <w:t>w czasie wykonywania roty przysięgi/ślubowania</w:t>
      </w:r>
    </w:p>
    <w:p w:rsidR="00B03105" w:rsidRPr="00585189" w:rsidRDefault="00B03105" w:rsidP="00E50830">
      <w:pPr>
        <w:pStyle w:val="Akapitzlist"/>
        <w:numPr>
          <w:ilvl w:val="0"/>
          <w:numId w:val="133"/>
        </w:numPr>
        <w:spacing w:after="0" w:line="240" w:lineRule="auto"/>
        <w:ind w:left="0"/>
        <w:contextualSpacing w:val="0"/>
        <w:rPr>
          <w:sz w:val="24"/>
          <w:szCs w:val="24"/>
        </w:rPr>
      </w:pPr>
      <w:r w:rsidRPr="000D1D92">
        <w:rPr>
          <w:sz w:val="24"/>
          <w:szCs w:val="24"/>
        </w:rPr>
        <w:t>w trakcie ślubowania uczniów klas pierwszych</w:t>
      </w:r>
    </w:p>
    <w:p w:rsidR="00B03105" w:rsidRPr="000D1D92" w:rsidRDefault="00B03105" w:rsidP="00E50830">
      <w:pPr>
        <w:pStyle w:val="Akapitzlist"/>
        <w:numPr>
          <w:ilvl w:val="0"/>
          <w:numId w:val="133"/>
        </w:numPr>
        <w:spacing w:after="0" w:line="240" w:lineRule="auto"/>
        <w:ind w:left="0"/>
        <w:contextualSpacing w:val="0"/>
        <w:rPr>
          <w:sz w:val="24"/>
          <w:szCs w:val="24"/>
        </w:rPr>
      </w:pPr>
      <w:r w:rsidRPr="000D1D92">
        <w:rPr>
          <w:sz w:val="24"/>
          <w:szCs w:val="24"/>
        </w:rPr>
        <w:t>w trakcie min</w:t>
      </w:r>
      <w:r w:rsidR="00CA2D5B">
        <w:rPr>
          <w:sz w:val="24"/>
          <w:szCs w:val="24"/>
        </w:rPr>
        <w:t>uty ciszy dla uczczenia pamięci</w:t>
      </w:r>
    </w:p>
    <w:p w:rsidR="00B03105" w:rsidRPr="00C241F9" w:rsidRDefault="00B03105" w:rsidP="00E50830">
      <w:pPr>
        <w:pStyle w:val="Akapitzlist"/>
        <w:numPr>
          <w:ilvl w:val="0"/>
          <w:numId w:val="133"/>
        </w:numPr>
        <w:spacing w:after="0" w:line="240" w:lineRule="auto"/>
        <w:ind w:left="0"/>
        <w:contextualSpacing w:val="0"/>
        <w:rPr>
          <w:rFonts w:cs="Arial"/>
          <w:sz w:val="24"/>
          <w:szCs w:val="24"/>
        </w:rPr>
      </w:pPr>
      <w:r w:rsidRPr="000D1D92">
        <w:rPr>
          <w:sz w:val="24"/>
          <w:szCs w:val="24"/>
        </w:rPr>
        <w:t>podczas</w:t>
      </w:r>
      <w:r w:rsidRPr="00C241F9">
        <w:rPr>
          <w:rFonts w:cs="Arial"/>
          <w:sz w:val="24"/>
          <w:szCs w:val="24"/>
        </w:rPr>
        <w:t xml:space="preserve"> składania wieńców, kwiatów i zniczy przez delegację </w:t>
      </w:r>
      <w:r w:rsidR="00F94D4D" w:rsidRPr="00C241F9">
        <w:rPr>
          <w:rFonts w:cs="Arial"/>
          <w:sz w:val="24"/>
          <w:szCs w:val="24"/>
        </w:rPr>
        <w:t>szkoły</w:t>
      </w:r>
    </w:p>
    <w:p w:rsidR="00A043FA" w:rsidRPr="00A240F6" w:rsidRDefault="00A043FA" w:rsidP="00E50830">
      <w:pPr>
        <w:pStyle w:val="Akapitzlist"/>
        <w:numPr>
          <w:ilvl w:val="0"/>
          <w:numId w:val="135"/>
        </w:numPr>
        <w:tabs>
          <w:tab w:val="left" w:pos="0"/>
        </w:tabs>
        <w:spacing w:after="0" w:line="240" w:lineRule="auto"/>
        <w:ind w:left="0"/>
        <w:contextualSpacing w:val="0"/>
        <w:rPr>
          <w:rFonts w:cs="Arial"/>
          <w:sz w:val="24"/>
          <w:szCs w:val="24"/>
        </w:rPr>
      </w:pPr>
      <w:r w:rsidRPr="00A240F6">
        <w:rPr>
          <w:rFonts w:cs="Arial"/>
          <w:sz w:val="24"/>
          <w:szCs w:val="24"/>
        </w:rPr>
        <w:t>Uroczystości szkolne z udziałem</w:t>
      </w:r>
      <w:r>
        <w:rPr>
          <w:rFonts w:cs="Arial"/>
          <w:sz w:val="24"/>
          <w:szCs w:val="24"/>
        </w:rPr>
        <w:t xml:space="preserve"> pocztu </w:t>
      </w:r>
      <w:proofErr w:type="spellStart"/>
      <w:r>
        <w:rPr>
          <w:rFonts w:cs="Arial"/>
          <w:sz w:val="24"/>
          <w:szCs w:val="24"/>
        </w:rPr>
        <w:t>flagowegoszkoły</w:t>
      </w:r>
      <w:proofErr w:type="spellEnd"/>
      <w:r w:rsidRPr="00A240F6">
        <w:rPr>
          <w:rFonts w:cs="Arial"/>
          <w:sz w:val="24"/>
          <w:szCs w:val="24"/>
        </w:rPr>
        <w:t>:</w:t>
      </w:r>
    </w:p>
    <w:p w:rsidR="00A043FA" w:rsidRPr="000D1D92" w:rsidRDefault="00CA2D5B" w:rsidP="00E50830">
      <w:pPr>
        <w:numPr>
          <w:ilvl w:val="0"/>
          <w:numId w:val="136"/>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rozpoczęcie roku szkolnego</w:t>
      </w:r>
    </w:p>
    <w:p w:rsidR="00A043FA" w:rsidRPr="000D1D92" w:rsidRDefault="00A043FA" w:rsidP="00E50830">
      <w:pPr>
        <w:numPr>
          <w:ilvl w:val="0"/>
          <w:numId w:val="136"/>
        </w:numPr>
        <w:tabs>
          <w:tab w:val="left" w:pos="0"/>
          <w:tab w:val="left" w:pos="426"/>
        </w:tabs>
        <w:ind w:left="0"/>
        <w:jc w:val="left"/>
        <w:rPr>
          <w:rFonts w:eastAsia="Times New Roman" w:cs="Arial"/>
          <w:noProof w:val="0"/>
          <w:sz w:val="24"/>
          <w:szCs w:val="24"/>
          <w:lang w:eastAsia="pl-PL"/>
        </w:rPr>
      </w:pPr>
      <w:r w:rsidRPr="000D1D92">
        <w:rPr>
          <w:rFonts w:eastAsia="Times New Roman" w:cs="Arial"/>
          <w:noProof w:val="0"/>
          <w:sz w:val="24"/>
          <w:szCs w:val="24"/>
          <w:lang w:eastAsia="pl-PL"/>
        </w:rPr>
        <w:t>ślubowanie klas pierwszych oraz pasowa</w:t>
      </w:r>
      <w:r w:rsidR="00CA2D5B">
        <w:rPr>
          <w:rFonts w:eastAsia="Times New Roman" w:cs="Arial"/>
          <w:noProof w:val="0"/>
          <w:sz w:val="24"/>
          <w:szCs w:val="24"/>
          <w:lang w:eastAsia="pl-PL"/>
        </w:rPr>
        <w:t>nie na ucznia</w:t>
      </w:r>
    </w:p>
    <w:p w:rsidR="00A043FA" w:rsidRDefault="00A043FA" w:rsidP="00E50830">
      <w:pPr>
        <w:numPr>
          <w:ilvl w:val="0"/>
          <w:numId w:val="136"/>
        </w:numPr>
        <w:tabs>
          <w:tab w:val="left" w:pos="0"/>
          <w:tab w:val="left" w:pos="426"/>
        </w:tabs>
        <w:ind w:left="0"/>
        <w:jc w:val="left"/>
        <w:rPr>
          <w:rFonts w:eastAsia="Times New Roman" w:cs="Arial"/>
          <w:noProof w:val="0"/>
          <w:sz w:val="24"/>
          <w:szCs w:val="24"/>
          <w:lang w:eastAsia="pl-PL"/>
        </w:rPr>
      </w:pPr>
      <w:r w:rsidRPr="000D1D92">
        <w:rPr>
          <w:rFonts w:eastAsia="Times New Roman" w:cs="Arial"/>
          <w:noProof w:val="0"/>
          <w:sz w:val="24"/>
          <w:szCs w:val="24"/>
          <w:lang w:eastAsia="pl-PL"/>
        </w:rPr>
        <w:t>zakończe</w:t>
      </w:r>
      <w:r w:rsidR="00CA2D5B">
        <w:rPr>
          <w:rFonts w:eastAsia="Times New Roman" w:cs="Arial"/>
          <w:noProof w:val="0"/>
          <w:sz w:val="24"/>
          <w:szCs w:val="24"/>
          <w:lang w:eastAsia="pl-PL"/>
        </w:rPr>
        <w:t>nie roku szkolnego</w:t>
      </w:r>
    </w:p>
    <w:p w:rsidR="00A043FA" w:rsidRPr="00A043FA" w:rsidRDefault="00A043FA" w:rsidP="00E50830">
      <w:pPr>
        <w:numPr>
          <w:ilvl w:val="0"/>
          <w:numId w:val="136"/>
        </w:numPr>
        <w:tabs>
          <w:tab w:val="left" w:pos="0"/>
          <w:tab w:val="left" w:pos="426"/>
        </w:tabs>
        <w:ind w:left="0"/>
        <w:jc w:val="left"/>
        <w:rPr>
          <w:rFonts w:eastAsia="Times New Roman" w:cs="Arial"/>
          <w:noProof w:val="0"/>
          <w:sz w:val="24"/>
          <w:szCs w:val="24"/>
          <w:lang w:eastAsia="pl-PL"/>
        </w:rPr>
      </w:pPr>
      <w:r>
        <w:rPr>
          <w:rFonts w:eastAsia="Times New Roman" w:cs="Arial"/>
          <w:noProof w:val="0"/>
          <w:sz w:val="24"/>
          <w:szCs w:val="24"/>
          <w:lang w:eastAsia="pl-PL"/>
        </w:rPr>
        <w:t>apele okoliczności</w:t>
      </w:r>
      <w:r w:rsidR="00CA2D5B">
        <w:rPr>
          <w:rFonts w:eastAsia="Times New Roman" w:cs="Arial"/>
          <w:noProof w:val="0"/>
          <w:sz w:val="24"/>
          <w:szCs w:val="24"/>
          <w:lang w:eastAsia="pl-PL"/>
        </w:rPr>
        <w:t>owe o charakterze patriotycznym</w:t>
      </w:r>
    </w:p>
    <w:p w:rsidR="00A043FA" w:rsidRPr="00A240F6" w:rsidRDefault="00A043FA" w:rsidP="00E50830">
      <w:pPr>
        <w:pStyle w:val="Akapitzlist"/>
        <w:numPr>
          <w:ilvl w:val="0"/>
          <w:numId w:val="135"/>
        </w:numPr>
        <w:tabs>
          <w:tab w:val="left" w:pos="0"/>
        </w:tabs>
        <w:spacing w:after="0" w:line="240" w:lineRule="auto"/>
        <w:ind w:left="0"/>
        <w:contextualSpacing w:val="0"/>
        <w:rPr>
          <w:rFonts w:cs="Arial"/>
          <w:sz w:val="24"/>
          <w:szCs w:val="24"/>
        </w:rPr>
      </w:pPr>
      <w:r w:rsidRPr="00A240F6">
        <w:rPr>
          <w:rFonts w:cs="Arial"/>
          <w:sz w:val="24"/>
          <w:szCs w:val="24"/>
        </w:rPr>
        <w:t>Zachowanie uczestników uroczystości szkolnych:</w:t>
      </w:r>
    </w:p>
    <w:p w:rsidR="00A043FA" w:rsidRPr="000D1D92" w:rsidRDefault="00A043FA" w:rsidP="00E50830">
      <w:pPr>
        <w:numPr>
          <w:ilvl w:val="0"/>
          <w:numId w:val="168"/>
        </w:numPr>
        <w:tabs>
          <w:tab w:val="clear" w:pos="227"/>
          <w:tab w:val="num" w:pos="426"/>
        </w:tabs>
        <w:ind w:left="0"/>
        <w:jc w:val="left"/>
        <w:rPr>
          <w:rFonts w:eastAsia="Times New Roman" w:cs="Arial"/>
          <w:noProof w:val="0"/>
          <w:sz w:val="24"/>
          <w:szCs w:val="24"/>
          <w:lang w:eastAsia="pl-PL"/>
        </w:rPr>
      </w:pPr>
      <w:r w:rsidRPr="00A240F6">
        <w:rPr>
          <w:rFonts w:cs="Arial"/>
          <w:sz w:val="24"/>
          <w:szCs w:val="24"/>
        </w:rPr>
        <w:t xml:space="preserve">Na </w:t>
      </w:r>
      <w:r w:rsidRPr="000D1D92">
        <w:rPr>
          <w:rFonts w:eastAsia="Times New Roman" w:cs="Arial"/>
          <w:noProof w:val="0"/>
          <w:sz w:val="24"/>
          <w:szCs w:val="24"/>
          <w:lang w:eastAsia="pl-PL"/>
        </w:rPr>
        <w:t>komendę prowadzącego uroczystość:</w:t>
      </w:r>
    </w:p>
    <w:p w:rsidR="00A043FA" w:rsidRPr="000D1D92" w:rsidRDefault="00A043FA" w:rsidP="00E50830">
      <w:pPr>
        <w:numPr>
          <w:ilvl w:val="0"/>
          <w:numId w:val="168"/>
        </w:numPr>
        <w:tabs>
          <w:tab w:val="clear" w:pos="227"/>
          <w:tab w:val="num" w:pos="426"/>
        </w:tabs>
        <w:ind w:left="0"/>
        <w:jc w:val="left"/>
        <w:rPr>
          <w:rFonts w:eastAsia="Times New Roman" w:cs="Arial"/>
          <w:noProof w:val="0"/>
          <w:sz w:val="24"/>
          <w:szCs w:val="24"/>
          <w:lang w:eastAsia="pl-PL"/>
        </w:rPr>
      </w:pPr>
      <w:r w:rsidRPr="000D1D92">
        <w:rPr>
          <w:rFonts w:eastAsia="Times New Roman" w:cs="Arial"/>
          <w:noProof w:val="0"/>
          <w:sz w:val="24"/>
          <w:szCs w:val="24"/>
          <w:lang w:eastAsia="pl-PL"/>
        </w:rPr>
        <w:t xml:space="preserve">„Baczność, </w:t>
      </w:r>
      <w:r>
        <w:rPr>
          <w:rFonts w:eastAsia="Times New Roman" w:cs="Arial"/>
          <w:noProof w:val="0"/>
          <w:sz w:val="24"/>
          <w:szCs w:val="24"/>
          <w:lang w:eastAsia="pl-PL"/>
        </w:rPr>
        <w:t xml:space="preserve">flagę państwową </w:t>
      </w:r>
      <w:r w:rsidRPr="000D1D92">
        <w:rPr>
          <w:rFonts w:eastAsia="Times New Roman" w:cs="Arial"/>
          <w:noProof w:val="0"/>
          <w:sz w:val="24"/>
          <w:szCs w:val="24"/>
          <w:lang w:eastAsia="pl-PL"/>
        </w:rPr>
        <w:t>wprowadzić” - wszyscy uczestnicy przyjmują postawę zasadniczą i zachowują ją do komendy „Spocznij!”;</w:t>
      </w:r>
    </w:p>
    <w:p w:rsidR="00A043FA" w:rsidRPr="000D1D92" w:rsidRDefault="00A043FA" w:rsidP="00E50830">
      <w:pPr>
        <w:numPr>
          <w:ilvl w:val="0"/>
          <w:numId w:val="168"/>
        </w:numPr>
        <w:tabs>
          <w:tab w:val="clear" w:pos="227"/>
          <w:tab w:val="num" w:pos="426"/>
        </w:tabs>
        <w:ind w:left="0"/>
        <w:jc w:val="left"/>
        <w:rPr>
          <w:rFonts w:eastAsia="Times New Roman" w:cs="Arial"/>
          <w:noProof w:val="0"/>
          <w:sz w:val="24"/>
          <w:szCs w:val="24"/>
          <w:lang w:eastAsia="pl-PL"/>
        </w:rPr>
      </w:pPr>
      <w:r w:rsidRPr="000D1D92">
        <w:rPr>
          <w:rFonts w:eastAsia="Times New Roman" w:cs="Arial"/>
          <w:noProof w:val="0"/>
          <w:sz w:val="24"/>
          <w:szCs w:val="24"/>
          <w:lang w:eastAsia="pl-PL"/>
        </w:rPr>
        <w:t>„Do hymnu” - w postawie zasadniczej (na baczność) odśpiewuje się 2 zwrotki hymnu państwowego, o ile prowadzący nie zarządzi inaczej;</w:t>
      </w:r>
    </w:p>
    <w:p w:rsidR="00A043FA" w:rsidRPr="000D1D92" w:rsidRDefault="00A043FA" w:rsidP="00E50830">
      <w:pPr>
        <w:numPr>
          <w:ilvl w:val="0"/>
          <w:numId w:val="168"/>
        </w:numPr>
        <w:tabs>
          <w:tab w:val="clear" w:pos="227"/>
          <w:tab w:val="num" w:pos="426"/>
        </w:tabs>
        <w:ind w:left="0"/>
        <w:jc w:val="left"/>
        <w:rPr>
          <w:rFonts w:eastAsia="Times New Roman" w:cs="Arial"/>
          <w:noProof w:val="0"/>
          <w:sz w:val="24"/>
          <w:szCs w:val="24"/>
          <w:lang w:eastAsia="pl-PL"/>
        </w:rPr>
      </w:pPr>
      <w:r w:rsidRPr="000D1D92">
        <w:rPr>
          <w:rFonts w:eastAsia="Times New Roman" w:cs="Arial"/>
          <w:noProof w:val="0"/>
          <w:sz w:val="24"/>
          <w:szCs w:val="24"/>
          <w:lang w:eastAsia="pl-PL"/>
        </w:rPr>
        <w:t>„Do ślubowania” - uczestnicy pozostają w postawie zasadniczej do jego</w:t>
      </w:r>
      <w:r>
        <w:rPr>
          <w:rFonts w:eastAsia="Times New Roman" w:cs="Arial"/>
          <w:noProof w:val="0"/>
          <w:sz w:val="24"/>
          <w:szCs w:val="24"/>
          <w:lang w:eastAsia="pl-PL"/>
        </w:rPr>
        <w:t xml:space="preserve"> zakończenia komendą „Spocznij”;</w:t>
      </w:r>
    </w:p>
    <w:p w:rsidR="00A043FA" w:rsidRDefault="00A043FA" w:rsidP="00E50830">
      <w:pPr>
        <w:numPr>
          <w:ilvl w:val="0"/>
          <w:numId w:val="168"/>
        </w:numPr>
        <w:tabs>
          <w:tab w:val="clear" w:pos="227"/>
          <w:tab w:val="num" w:pos="426"/>
        </w:tabs>
        <w:ind w:left="0"/>
        <w:jc w:val="left"/>
        <w:rPr>
          <w:rFonts w:eastAsia="Times New Roman" w:cs="Arial"/>
          <w:noProof w:val="0"/>
          <w:sz w:val="24"/>
          <w:szCs w:val="24"/>
          <w:lang w:eastAsia="pl-PL"/>
        </w:rPr>
      </w:pPr>
      <w:r w:rsidRPr="000D1D92">
        <w:rPr>
          <w:rFonts w:eastAsia="Times New Roman" w:cs="Arial"/>
          <w:noProof w:val="0"/>
          <w:sz w:val="24"/>
          <w:szCs w:val="24"/>
          <w:lang w:eastAsia="pl-PL"/>
        </w:rPr>
        <w:t>Na zakończenie części oficjalnej każdej uroczystości szkolnej pada komenda: „</w:t>
      </w:r>
      <w:proofErr w:type="spellStart"/>
      <w:r w:rsidRPr="000D1D92">
        <w:rPr>
          <w:rFonts w:eastAsia="Times New Roman" w:cs="Arial"/>
          <w:noProof w:val="0"/>
          <w:sz w:val="24"/>
          <w:szCs w:val="24"/>
          <w:lang w:eastAsia="pl-PL"/>
        </w:rPr>
        <w:t>Baczność,</w:t>
      </w:r>
      <w:r>
        <w:rPr>
          <w:rFonts w:eastAsia="Times New Roman" w:cs="Arial"/>
          <w:noProof w:val="0"/>
          <w:sz w:val="24"/>
          <w:szCs w:val="24"/>
          <w:lang w:eastAsia="pl-PL"/>
        </w:rPr>
        <w:t>flagę</w:t>
      </w:r>
      <w:proofErr w:type="spellEnd"/>
      <w:r>
        <w:rPr>
          <w:rFonts w:eastAsia="Times New Roman" w:cs="Arial"/>
          <w:noProof w:val="0"/>
          <w:sz w:val="24"/>
          <w:szCs w:val="24"/>
          <w:lang w:eastAsia="pl-PL"/>
        </w:rPr>
        <w:t xml:space="preserve"> państwową</w:t>
      </w:r>
      <w:r w:rsidRPr="000D1D92">
        <w:rPr>
          <w:rFonts w:eastAsia="Times New Roman" w:cs="Arial"/>
          <w:noProof w:val="0"/>
          <w:sz w:val="24"/>
          <w:szCs w:val="24"/>
          <w:lang w:eastAsia="pl-PL"/>
        </w:rPr>
        <w:t xml:space="preserve"> wyprowadzić” - uczestnicy uroczystości przyjmują postawę zasadniczą</w:t>
      </w:r>
      <w:r w:rsidR="00CA2D5B">
        <w:rPr>
          <w:rFonts w:eastAsia="Times New Roman" w:cs="Arial"/>
          <w:noProof w:val="0"/>
          <w:sz w:val="24"/>
          <w:szCs w:val="24"/>
          <w:lang w:eastAsia="pl-PL"/>
        </w:rPr>
        <w:t xml:space="preserve">,                                    </w:t>
      </w:r>
      <w:r w:rsidRPr="000D1D92">
        <w:rPr>
          <w:rFonts w:eastAsia="Times New Roman" w:cs="Arial"/>
          <w:noProof w:val="0"/>
          <w:sz w:val="24"/>
          <w:szCs w:val="24"/>
          <w:lang w:eastAsia="pl-PL"/>
        </w:rPr>
        <w:t xml:space="preserve"> a poczet wyprowadza </w:t>
      </w:r>
      <w:r>
        <w:rPr>
          <w:rFonts w:eastAsia="Times New Roman" w:cs="Arial"/>
          <w:noProof w:val="0"/>
          <w:sz w:val="24"/>
          <w:szCs w:val="24"/>
          <w:lang w:eastAsia="pl-PL"/>
        </w:rPr>
        <w:t>flagę</w:t>
      </w:r>
      <w:r w:rsidRPr="000D1D92">
        <w:rPr>
          <w:rFonts w:eastAsia="Times New Roman" w:cs="Arial"/>
          <w:noProof w:val="0"/>
          <w:sz w:val="24"/>
          <w:szCs w:val="24"/>
          <w:lang w:eastAsia="pl-PL"/>
        </w:rPr>
        <w:t>. Prowadzący podaje komendę „Spocznij”.</w:t>
      </w:r>
    </w:p>
    <w:p w:rsidR="00B03105" w:rsidRPr="000F5907" w:rsidRDefault="000D1D92" w:rsidP="00E50830">
      <w:pPr>
        <w:pStyle w:val="Nagwek3"/>
        <w:spacing w:before="0" w:after="0" w:line="240" w:lineRule="auto"/>
        <w:jc w:val="left"/>
        <w:rPr>
          <w:b/>
          <w:bCs w:val="0"/>
          <w:color w:val="002060"/>
          <w:sz w:val="22"/>
          <w:szCs w:val="22"/>
          <w:lang w:eastAsia="pl-PL"/>
        </w:rPr>
      </w:pPr>
      <w:bookmarkStart w:id="136" w:name="_Toc361441426"/>
      <w:bookmarkStart w:id="137" w:name="_Toc492414693"/>
      <w:r w:rsidRPr="000F5907">
        <w:rPr>
          <w:b/>
          <w:bCs w:val="0"/>
          <w:color w:val="002060"/>
          <w:sz w:val="22"/>
          <w:szCs w:val="22"/>
          <w:lang w:eastAsia="pl-PL"/>
        </w:rPr>
        <w:lastRenderedPageBreak/>
        <w:t>Rozdzia</w:t>
      </w:r>
      <w:bookmarkEnd w:id="136"/>
      <w:r w:rsidR="00AC161D">
        <w:rPr>
          <w:b/>
          <w:bCs w:val="0"/>
          <w:color w:val="002060"/>
          <w:sz w:val="22"/>
          <w:szCs w:val="22"/>
          <w:lang w:eastAsia="pl-PL"/>
        </w:rPr>
        <w:t xml:space="preserve">ł </w:t>
      </w:r>
      <w:r w:rsidR="00AC2EAD" w:rsidRPr="000F5907">
        <w:rPr>
          <w:b/>
          <w:bCs w:val="0"/>
          <w:color w:val="002060"/>
          <w:sz w:val="22"/>
          <w:szCs w:val="22"/>
          <w:lang w:eastAsia="pl-PL"/>
        </w:rPr>
        <w:t>2</w:t>
      </w:r>
      <w:r w:rsidR="000F5907">
        <w:rPr>
          <w:b/>
          <w:bCs w:val="0"/>
          <w:color w:val="002060"/>
          <w:sz w:val="22"/>
          <w:szCs w:val="22"/>
          <w:lang w:eastAsia="pl-PL"/>
        </w:rPr>
        <w:br/>
      </w:r>
      <w:r w:rsidR="00B03105" w:rsidRPr="000F5907">
        <w:rPr>
          <w:b/>
          <w:bCs w:val="0"/>
          <w:color w:val="002060"/>
          <w:sz w:val="22"/>
          <w:szCs w:val="22"/>
          <w:lang w:eastAsia="pl-PL"/>
        </w:rPr>
        <w:t xml:space="preserve">Ślubowanie klasy pierwszej </w:t>
      </w:r>
      <w:r w:rsidRPr="000F5907">
        <w:rPr>
          <w:b/>
          <w:bCs w:val="0"/>
          <w:color w:val="002060"/>
          <w:sz w:val="22"/>
          <w:szCs w:val="22"/>
          <w:lang w:eastAsia="pl-PL"/>
        </w:rPr>
        <w:t>s</w:t>
      </w:r>
      <w:r w:rsidR="00A72F67" w:rsidRPr="000F5907">
        <w:rPr>
          <w:b/>
          <w:bCs w:val="0"/>
          <w:color w:val="002060"/>
          <w:sz w:val="22"/>
          <w:szCs w:val="22"/>
          <w:lang w:eastAsia="pl-PL"/>
        </w:rPr>
        <w:t>zkoły</w:t>
      </w:r>
      <w:r w:rsidRPr="000F5907">
        <w:rPr>
          <w:b/>
          <w:bCs w:val="0"/>
          <w:color w:val="002060"/>
          <w:sz w:val="22"/>
          <w:szCs w:val="22"/>
          <w:lang w:eastAsia="pl-PL"/>
        </w:rPr>
        <w:t xml:space="preserve"> p</w:t>
      </w:r>
      <w:r w:rsidR="00B03105" w:rsidRPr="000F5907">
        <w:rPr>
          <w:b/>
          <w:bCs w:val="0"/>
          <w:color w:val="002060"/>
          <w:sz w:val="22"/>
          <w:szCs w:val="22"/>
          <w:lang w:eastAsia="pl-PL"/>
        </w:rPr>
        <w:t>odstawowej</w:t>
      </w:r>
      <w:bookmarkEnd w:id="137"/>
    </w:p>
    <w:p w:rsidR="00B03105" w:rsidRPr="000D1D92" w:rsidRDefault="00D30D79" w:rsidP="00E50830">
      <w:pPr>
        <w:pStyle w:val="paragraf"/>
        <w:ind w:firstLine="710"/>
        <w:jc w:val="left"/>
        <w:rPr>
          <w:sz w:val="24"/>
          <w:szCs w:val="24"/>
        </w:rPr>
      </w:pPr>
      <w:r w:rsidRPr="00B11084">
        <w:rPr>
          <w:rFonts w:cs="Arial"/>
          <w:b/>
          <w:sz w:val="24"/>
          <w:szCs w:val="24"/>
        </w:rPr>
        <w:t>§</w:t>
      </w:r>
      <w:r w:rsidR="00585189">
        <w:rPr>
          <w:rFonts w:cs="Arial"/>
          <w:b/>
          <w:sz w:val="24"/>
          <w:szCs w:val="24"/>
        </w:rPr>
        <w:t>111</w:t>
      </w:r>
      <w:r>
        <w:rPr>
          <w:rFonts w:cs="Arial"/>
          <w:b/>
          <w:sz w:val="24"/>
          <w:szCs w:val="24"/>
        </w:rPr>
        <w:t>.</w:t>
      </w:r>
      <w:r w:rsidR="000D1D92" w:rsidRPr="00585189">
        <w:rPr>
          <w:b/>
          <w:sz w:val="24"/>
          <w:szCs w:val="24"/>
        </w:rPr>
        <w:t>1.</w:t>
      </w:r>
      <w:r w:rsidR="00B03105" w:rsidRPr="000D1D92">
        <w:rPr>
          <w:sz w:val="24"/>
          <w:szCs w:val="24"/>
        </w:rPr>
        <w:t xml:space="preserve">Ślubowanie </w:t>
      </w:r>
      <w:r w:rsidR="00B03105" w:rsidRPr="000D1D92">
        <w:rPr>
          <w:rStyle w:val="Pogrubienie"/>
          <w:b w:val="0"/>
          <w:color w:val="000000"/>
          <w:sz w:val="24"/>
          <w:szCs w:val="24"/>
        </w:rPr>
        <w:t>uczniów</w:t>
      </w:r>
      <w:r w:rsidR="00B03105" w:rsidRPr="000D1D92">
        <w:rPr>
          <w:sz w:val="24"/>
          <w:szCs w:val="24"/>
        </w:rPr>
        <w:t xml:space="preserve"> klas pierwszych odbywa się po wprowadzeniu </w:t>
      </w:r>
      <w:r>
        <w:rPr>
          <w:sz w:val="24"/>
          <w:szCs w:val="24"/>
        </w:rPr>
        <w:t>flagi państwowej</w:t>
      </w:r>
      <w:r w:rsidR="00B03105" w:rsidRPr="000D1D92">
        <w:rPr>
          <w:sz w:val="24"/>
          <w:szCs w:val="24"/>
        </w:rPr>
        <w:t>. Każdy pierwszoklasista stojąc  w postawie zasadniczej  trzyma uniesioną do góry na wysokości oczu prawą rękę z wyciągniętymi dwoma palcami w kierunku sztandarui powtarza rotę przysięgi:</w:t>
      </w:r>
    </w:p>
    <w:p w:rsidR="00B03105" w:rsidRPr="00585189" w:rsidRDefault="00B03105" w:rsidP="00E50830">
      <w:pPr>
        <w:jc w:val="left"/>
        <w:rPr>
          <w:sz w:val="24"/>
          <w:szCs w:val="24"/>
        </w:rPr>
      </w:pPr>
      <w:r w:rsidRPr="00A240F6">
        <w:rPr>
          <w:sz w:val="24"/>
          <w:szCs w:val="24"/>
        </w:rPr>
        <w:t xml:space="preserve">„ </w:t>
      </w:r>
      <w:r w:rsidRPr="00A240F6">
        <w:rPr>
          <w:i/>
          <w:iCs/>
          <w:sz w:val="24"/>
          <w:szCs w:val="24"/>
        </w:rPr>
        <w:t xml:space="preserve">Ślubuję być dobrym Polakiem, dbać o dobre imię swojej klasy i </w:t>
      </w:r>
      <w:r w:rsidR="00F94D4D">
        <w:rPr>
          <w:i/>
          <w:iCs/>
          <w:sz w:val="24"/>
          <w:szCs w:val="24"/>
        </w:rPr>
        <w:t>szkoły</w:t>
      </w:r>
      <w:r w:rsidRPr="00A240F6">
        <w:rPr>
          <w:i/>
          <w:iCs/>
          <w:sz w:val="24"/>
          <w:szCs w:val="24"/>
        </w:rPr>
        <w:t xml:space="preserve">.Będę uczyć się w </w:t>
      </w:r>
      <w:r w:rsidR="00F94D4D">
        <w:rPr>
          <w:i/>
          <w:iCs/>
          <w:sz w:val="24"/>
          <w:szCs w:val="24"/>
        </w:rPr>
        <w:t>szkole</w:t>
      </w:r>
      <w:r w:rsidRPr="00A240F6">
        <w:rPr>
          <w:i/>
          <w:iCs/>
          <w:sz w:val="24"/>
          <w:szCs w:val="24"/>
        </w:rPr>
        <w:t>, jak kochać Ojczyznę, jak d</w:t>
      </w:r>
      <w:r w:rsidR="00585189">
        <w:rPr>
          <w:i/>
          <w:iCs/>
          <w:sz w:val="24"/>
          <w:szCs w:val="24"/>
        </w:rPr>
        <w:t xml:space="preserve">la niej pracować kiedy urosnę. </w:t>
      </w:r>
      <w:r w:rsidRPr="00A240F6">
        <w:rPr>
          <w:i/>
          <w:iCs/>
          <w:sz w:val="24"/>
          <w:szCs w:val="24"/>
        </w:rPr>
        <w:t>Będę starać się być dobrym kolegą, swym zachowaniem i nauką sprawiać radość rodzicomi nauczycielom”</w:t>
      </w:r>
    </w:p>
    <w:p w:rsidR="00B03105" w:rsidRPr="000F5907" w:rsidRDefault="00B03105" w:rsidP="00E50830">
      <w:pPr>
        <w:pStyle w:val="Akapitzlist"/>
        <w:numPr>
          <w:ilvl w:val="0"/>
          <w:numId w:val="134"/>
        </w:numPr>
        <w:tabs>
          <w:tab w:val="left" w:pos="0"/>
        </w:tabs>
        <w:spacing w:after="0" w:line="240" w:lineRule="auto"/>
        <w:ind w:left="0"/>
        <w:contextualSpacing w:val="0"/>
        <w:rPr>
          <w:rFonts w:cs="Arial"/>
          <w:sz w:val="24"/>
          <w:szCs w:val="24"/>
        </w:rPr>
      </w:pPr>
      <w:r w:rsidRPr="000D1D92">
        <w:rPr>
          <w:rFonts w:cs="Arial"/>
          <w:sz w:val="24"/>
          <w:szCs w:val="24"/>
        </w:rPr>
        <w:t>Pasowanie</w:t>
      </w:r>
      <w:r w:rsidRPr="00A240F6">
        <w:rPr>
          <w:sz w:val="24"/>
          <w:szCs w:val="24"/>
        </w:rPr>
        <w:t xml:space="preserve"> na ucznia następuje tuż po ślubowaniu złożonym przez pierwszoklasistów. </w:t>
      </w:r>
      <w:proofErr w:type="spellStart"/>
      <w:r w:rsidR="000F5907">
        <w:rPr>
          <w:sz w:val="24"/>
          <w:szCs w:val="24"/>
        </w:rPr>
        <w:t>D</w:t>
      </w:r>
      <w:r w:rsidR="00F94D4D">
        <w:rPr>
          <w:sz w:val="24"/>
          <w:szCs w:val="24"/>
        </w:rPr>
        <w:t>yrektorszkoły</w:t>
      </w:r>
      <w:proofErr w:type="spellEnd"/>
      <w:r w:rsidRPr="00A240F6">
        <w:rPr>
          <w:sz w:val="24"/>
          <w:szCs w:val="24"/>
        </w:rPr>
        <w:t xml:space="preserve"> na lewe ramię każdego pierwszoklasisty kładzie duży ołówek i mówi:</w:t>
      </w:r>
    </w:p>
    <w:p w:rsidR="00156AD2" w:rsidRPr="00547A14" w:rsidRDefault="000F5907" w:rsidP="00E50830">
      <w:pPr>
        <w:pStyle w:val="Akapitzlist"/>
        <w:tabs>
          <w:tab w:val="left" w:pos="0"/>
        </w:tabs>
        <w:spacing w:after="0" w:line="240" w:lineRule="auto"/>
        <w:ind w:left="0"/>
        <w:contextualSpacing w:val="0"/>
        <w:rPr>
          <w:i/>
          <w:sz w:val="24"/>
          <w:szCs w:val="24"/>
        </w:rPr>
      </w:pPr>
      <w:r>
        <w:rPr>
          <w:sz w:val="24"/>
          <w:szCs w:val="24"/>
        </w:rPr>
        <w:t>„</w:t>
      </w:r>
      <w:r w:rsidR="00D30D79">
        <w:rPr>
          <w:i/>
          <w:sz w:val="24"/>
          <w:szCs w:val="24"/>
        </w:rPr>
        <w:t>P</w:t>
      </w:r>
      <w:r w:rsidR="00A043FA">
        <w:rPr>
          <w:i/>
          <w:sz w:val="24"/>
          <w:szCs w:val="24"/>
        </w:rPr>
        <w:t>asuję C</w:t>
      </w:r>
      <w:r w:rsidR="00D30D79">
        <w:rPr>
          <w:i/>
          <w:sz w:val="24"/>
          <w:szCs w:val="24"/>
        </w:rPr>
        <w:t>ię na ucznia Szkoły Podstawowej nr 7”.</w:t>
      </w:r>
    </w:p>
    <w:p w:rsidR="00B03105" w:rsidRPr="000F5907" w:rsidRDefault="000D1D92" w:rsidP="00CA2D5B">
      <w:pPr>
        <w:pStyle w:val="Nagwek3"/>
        <w:spacing w:before="0" w:after="0" w:line="240" w:lineRule="auto"/>
        <w:rPr>
          <w:b/>
          <w:bCs w:val="0"/>
          <w:color w:val="002060"/>
          <w:sz w:val="22"/>
          <w:szCs w:val="22"/>
          <w:lang w:eastAsia="pl-PL"/>
        </w:rPr>
      </w:pPr>
      <w:bookmarkStart w:id="138" w:name="_Toc361441428"/>
      <w:bookmarkStart w:id="139" w:name="_Toc492414694"/>
      <w:r w:rsidRPr="000F5907">
        <w:rPr>
          <w:b/>
          <w:bCs w:val="0"/>
          <w:color w:val="002060"/>
          <w:sz w:val="22"/>
          <w:szCs w:val="22"/>
          <w:lang w:eastAsia="pl-PL"/>
        </w:rPr>
        <w:t xml:space="preserve">Rozdział </w:t>
      </w:r>
      <w:bookmarkEnd w:id="138"/>
      <w:r w:rsidR="00AC2EAD" w:rsidRPr="000F5907">
        <w:rPr>
          <w:b/>
          <w:bCs w:val="0"/>
          <w:color w:val="002060"/>
          <w:sz w:val="22"/>
          <w:szCs w:val="22"/>
          <w:lang w:eastAsia="pl-PL"/>
        </w:rPr>
        <w:t>3</w:t>
      </w:r>
      <w:r w:rsidR="000F5907">
        <w:rPr>
          <w:b/>
          <w:bCs w:val="0"/>
          <w:color w:val="002060"/>
          <w:sz w:val="22"/>
          <w:szCs w:val="22"/>
          <w:lang w:eastAsia="pl-PL"/>
        </w:rPr>
        <w:br/>
      </w:r>
      <w:r w:rsidR="00B03105" w:rsidRPr="000F5907">
        <w:rPr>
          <w:b/>
          <w:bCs w:val="0"/>
          <w:color w:val="002060"/>
          <w:sz w:val="22"/>
          <w:szCs w:val="22"/>
          <w:lang w:eastAsia="pl-PL"/>
        </w:rPr>
        <w:t>Pożegnanie absolwentów</w:t>
      </w:r>
      <w:bookmarkEnd w:id="139"/>
    </w:p>
    <w:p w:rsidR="00FD3A80" w:rsidRPr="000F5907" w:rsidRDefault="003766C4" w:rsidP="00E50830">
      <w:pPr>
        <w:pStyle w:val="paragraf"/>
        <w:ind w:firstLine="710"/>
        <w:jc w:val="left"/>
        <w:rPr>
          <w:rFonts w:eastAsia="Times New Roman" w:cs="Arial"/>
          <w:sz w:val="24"/>
          <w:szCs w:val="24"/>
          <w:lang w:eastAsia="pl-PL"/>
        </w:rPr>
      </w:pPr>
      <w:r w:rsidRPr="00B11084">
        <w:rPr>
          <w:rFonts w:cs="Arial"/>
          <w:b/>
          <w:sz w:val="24"/>
          <w:szCs w:val="24"/>
        </w:rPr>
        <w:t>§</w:t>
      </w:r>
      <w:r w:rsidR="00A043FA">
        <w:rPr>
          <w:rFonts w:cs="Arial"/>
          <w:b/>
          <w:sz w:val="24"/>
          <w:szCs w:val="24"/>
        </w:rPr>
        <w:t>112</w:t>
      </w:r>
      <w:r>
        <w:rPr>
          <w:rFonts w:cs="Arial"/>
          <w:b/>
          <w:sz w:val="24"/>
          <w:szCs w:val="24"/>
        </w:rPr>
        <w:t>.</w:t>
      </w:r>
      <w:r w:rsidR="000D1D92" w:rsidRPr="000F5907">
        <w:rPr>
          <w:rFonts w:eastAsia="Times New Roman" w:cs="Arial"/>
          <w:sz w:val="24"/>
          <w:szCs w:val="24"/>
          <w:lang w:eastAsia="pl-PL"/>
        </w:rPr>
        <w:t xml:space="preserve">. </w:t>
      </w:r>
      <w:r w:rsidR="00FD3A80" w:rsidRPr="000F5907">
        <w:rPr>
          <w:rFonts w:eastAsia="Times New Roman" w:cs="Arial"/>
          <w:sz w:val="24"/>
          <w:szCs w:val="24"/>
          <w:lang w:eastAsia="pl-PL"/>
        </w:rPr>
        <w:t xml:space="preserve">Na </w:t>
      </w:r>
      <w:r w:rsidR="00FD3A80" w:rsidRPr="000F5907">
        <w:rPr>
          <w:sz w:val="24"/>
          <w:szCs w:val="24"/>
        </w:rPr>
        <w:t>uroczystym</w:t>
      </w:r>
      <w:r w:rsidR="00FD3A80" w:rsidRPr="000F5907">
        <w:rPr>
          <w:rFonts w:eastAsia="Times New Roman" w:cs="Arial"/>
          <w:sz w:val="24"/>
          <w:szCs w:val="24"/>
          <w:lang w:eastAsia="pl-PL"/>
        </w:rPr>
        <w:t xml:space="preserve"> apelu kończącym rok szkolny absolwenci składają ślubowanie.Wszyscy zgromadzeni stoją na baczność. Absolwenci trzymają uniesioną do góry rękęz wyciągniętymi dwoma palcami w kierunku sztandaru i powtarzają słowa przysięgi. </w:t>
      </w:r>
    </w:p>
    <w:p w:rsidR="00FD3A80" w:rsidRPr="00A240F6" w:rsidRDefault="00FD3A80" w:rsidP="00E50830">
      <w:pPr>
        <w:jc w:val="left"/>
        <w:rPr>
          <w:rFonts w:eastAsia="Times New Roman" w:cs="Arial"/>
          <w:sz w:val="24"/>
          <w:szCs w:val="24"/>
          <w:lang w:eastAsia="pl-PL"/>
        </w:rPr>
      </w:pPr>
      <w:r w:rsidRPr="00A240F6">
        <w:rPr>
          <w:rFonts w:eastAsia="Times New Roman" w:cs="Arial"/>
          <w:sz w:val="24"/>
          <w:szCs w:val="24"/>
          <w:lang w:eastAsia="pl-PL"/>
        </w:rPr>
        <w:t> Rota ślubowania absolwentów:</w:t>
      </w:r>
    </w:p>
    <w:p w:rsidR="00EA5288" w:rsidRPr="00EA5288" w:rsidRDefault="00A043FA" w:rsidP="00E50830">
      <w:pPr>
        <w:spacing w:line="360" w:lineRule="auto"/>
        <w:jc w:val="left"/>
        <w:rPr>
          <w:i/>
        </w:rPr>
      </w:pPr>
      <w:r>
        <w:rPr>
          <w:i/>
        </w:rPr>
        <w:t>„</w:t>
      </w:r>
      <w:r w:rsidR="00EA5288" w:rsidRPr="00EA5288">
        <w:rPr>
          <w:i/>
        </w:rPr>
        <w:t xml:space="preserve">My, absolwenci Szkoły Podstawowej nr 7 uroczyście ślubujemy: </w:t>
      </w:r>
    </w:p>
    <w:p w:rsidR="00EA5288" w:rsidRPr="00EA5288" w:rsidRDefault="00EA5288" w:rsidP="00E50830">
      <w:pPr>
        <w:spacing w:line="360" w:lineRule="auto"/>
        <w:jc w:val="left"/>
        <w:rPr>
          <w:i/>
        </w:rPr>
      </w:pPr>
      <w:r w:rsidRPr="00EA5288">
        <w:rPr>
          <w:i/>
        </w:rPr>
        <w:t xml:space="preserve">− z godnością nosić zaszczytne miano absolwenta Szkoły Podstawowej nr 7; </w:t>
      </w:r>
    </w:p>
    <w:p w:rsidR="00EA5288" w:rsidRPr="00EA5288" w:rsidRDefault="00EA5288" w:rsidP="00E50830">
      <w:pPr>
        <w:spacing w:line="360" w:lineRule="auto"/>
        <w:jc w:val="left"/>
        <w:rPr>
          <w:i/>
        </w:rPr>
      </w:pPr>
      <w:r w:rsidRPr="00EA5288">
        <w:rPr>
          <w:i/>
        </w:rPr>
        <w:t xml:space="preserve">− wiernie strzec Jej dobrego imienia i honoru; </w:t>
      </w:r>
    </w:p>
    <w:p w:rsidR="00EA5288" w:rsidRPr="00EA5288" w:rsidRDefault="00EA5288" w:rsidP="00E50830">
      <w:pPr>
        <w:spacing w:line="360" w:lineRule="auto"/>
        <w:jc w:val="left"/>
        <w:rPr>
          <w:i/>
        </w:rPr>
      </w:pPr>
      <w:r w:rsidRPr="00EA5288">
        <w:rPr>
          <w:i/>
        </w:rPr>
        <w:t xml:space="preserve">− wykorzystywać zdobytą wiedzę i umiejętności w dalszej nauce; </w:t>
      </w:r>
    </w:p>
    <w:p w:rsidR="00156AD2" w:rsidRPr="00547A14" w:rsidRDefault="00EA5288" w:rsidP="00E50830">
      <w:pPr>
        <w:spacing w:line="360" w:lineRule="auto"/>
        <w:jc w:val="left"/>
        <w:rPr>
          <w:i/>
        </w:rPr>
      </w:pPr>
      <w:r w:rsidRPr="00EA5288">
        <w:rPr>
          <w:i/>
        </w:rPr>
        <w:t xml:space="preserve">− zawsze służyć naszej Ojczyźnie Rzeczypospolitej Polskiej rzetelną nauką, pracą i właściwym </w:t>
      </w:r>
      <w:bookmarkStart w:id="140" w:name="_Toc361441430"/>
      <w:bookmarkStart w:id="141" w:name="_Toc492414695"/>
      <w:r w:rsidR="00CA2D5B">
        <w:rPr>
          <w:i/>
        </w:rPr>
        <w:t>zachowaniem”;</w:t>
      </w:r>
    </w:p>
    <w:p w:rsidR="00B03105" w:rsidRPr="000F5907" w:rsidRDefault="00B03105" w:rsidP="00CA2D5B">
      <w:pPr>
        <w:pStyle w:val="Nagwek2"/>
        <w:spacing w:before="0" w:after="0" w:line="240" w:lineRule="auto"/>
        <w:rPr>
          <w:b/>
        </w:rPr>
      </w:pPr>
      <w:r w:rsidRPr="000D1D92">
        <w:rPr>
          <w:b/>
        </w:rPr>
        <w:t>DZIAŁ X</w:t>
      </w:r>
      <w:r w:rsidR="00413BCF">
        <w:rPr>
          <w:b/>
        </w:rPr>
        <w:t>I</w:t>
      </w:r>
      <w:r w:rsidR="000D1D92" w:rsidRPr="000D1D92">
        <w:rPr>
          <w:b/>
        </w:rPr>
        <w:t>V</w:t>
      </w:r>
      <w:bookmarkEnd w:id="140"/>
      <w:r w:rsidR="000F5907">
        <w:rPr>
          <w:b/>
        </w:rPr>
        <w:br/>
      </w:r>
      <w:r w:rsidRPr="000F5907">
        <w:rPr>
          <w:b/>
        </w:rPr>
        <w:t>Postanowienia końcowe</w:t>
      </w:r>
      <w:bookmarkEnd w:id="141"/>
    </w:p>
    <w:p w:rsidR="00B03105" w:rsidRPr="00A240F6" w:rsidRDefault="00403313" w:rsidP="00E50830">
      <w:pPr>
        <w:pStyle w:val="paragraf"/>
        <w:ind w:firstLine="710"/>
        <w:jc w:val="left"/>
        <w:rPr>
          <w:rFonts w:cs="Arial"/>
          <w:b/>
          <w:sz w:val="24"/>
          <w:szCs w:val="24"/>
        </w:rPr>
      </w:pPr>
      <w:r w:rsidRPr="00B11084">
        <w:rPr>
          <w:rFonts w:cs="Arial"/>
          <w:b/>
          <w:sz w:val="24"/>
          <w:szCs w:val="24"/>
        </w:rPr>
        <w:t>§</w:t>
      </w:r>
      <w:r w:rsidR="00A043FA">
        <w:rPr>
          <w:rFonts w:cs="Arial"/>
          <w:b/>
          <w:sz w:val="24"/>
          <w:szCs w:val="24"/>
        </w:rPr>
        <w:t>113</w:t>
      </w:r>
      <w:r>
        <w:rPr>
          <w:rFonts w:cs="Arial"/>
          <w:b/>
          <w:sz w:val="24"/>
          <w:szCs w:val="24"/>
        </w:rPr>
        <w:t>.</w:t>
      </w:r>
      <w:r w:rsidR="00B03105" w:rsidRPr="00A043FA">
        <w:rPr>
          <w:rFonts w:cs="Arial"/>
          <w:b/>
          <w:sz w:val="24"/>
          <w:szCs w:val="24"/>
        </w:rPr>
        <w:t>1</w:t>
      </w:r>
      <w:r w:rsidR="00B03105" w:rsidRPr="000D1D92">
        <w:rPr>
          <w:rFonts w:cs="Arial"/>
          <w:sz w:val="24"/>
          <w:szCs w:val="24"/>
        </w:rPr>
        <w:t>.</w:t>
      </w:r>
      <w:r w:rsidR="000D1D92" w:rsidRPr="000D1D92">
        <w:rPr>
          <w:rFonts w:cs="Arial"/>
          <w:sz w:val="24"/>
          <w:szCs w:val="24"/>
        </w:rPr>
        <w:t xml:space="preserve"> S</w:t>
      </w:r>
      <w:r w:rsidR="00F94D4D" w:rsidRPr="000D1D92">
        <w:rPr>
          <w:rFonts w:cs="Arial"/>
          <w:sz w:val="24"/>
          <w:szCs w:val="24"/>
        </w:rPr>
        <w:t>zkoła</w:t>
      </w:r>
      <w:r w:rsidR="00B03105" w:rsidRPr="00A240F6">
        <w:rPr>
          <w:rFonts w:cs="Arial"/>
          <w:sz w:val="24"/>
          <w:szCs w:val="24"/>
        </w:rPr>
        <w:t xml:space="preserve"> używa pieczęci urzędowej zgodnie z odrębnymi przepisami.</w:t>
      </w:r>
    </w:p>
    <w:p w:rsidR="00B03105" w:rsidRPr="00887E25" w:rsidRDefault="00B03105" w:rsidP="00E50830">
      <w:pPr>
        <w:pStyle w:val="Akapitzlist"/>
        <w:numPr>
          <w:ilvl w:val="0"/>
          <w:numId w:val="137"/>
        </w:numPr>
        <w:tabs>
          <w:tab w:val="left" w:pos="0"/>
        </w:tabs>
        <w:spacing w:after="0" w:line="240" w:lineRule="auto"/>
        <w:ind w:left="0"/>
        <w:contextualSpacing w:val="0"/>
        <w:rPr>
          <w:rFonts w:cs="Arial"/>
          <w:sz w:val="24"/>
          <w:szCs w:val="24"/>
        </w:rPr>
      </w:pPr>
      <w:r w:rsidRPr="00A240F6">
        <w:rPr>
          <w:rFonts w:cs="Arial"/>
          <w:sz w:val="24"/>
          <w:szCs w:val="24"/>
        </w:rPr>
        <w:t xml:space="preserve">Regulaminy określające działalność organów </w:t>
      </w:r>
      <w:r w:rsidR="00F94D4D">
        <w:rPr>
          <w:rFonts w:cs="Arial"/>
          <w:sz w:val="24"/>
          <w:szCs w:val="24"/>
        </w:rPr>
        <w:t>szkoły</w:t>
      </w:r>
      <w:r w:rsidRPr="00A240F6">
        <w:rPr>
          <w:rFonts w:cs="Arial"/>
          <w:sz w:val="24"/>
          <w:szCs w:val="24"/>
        </w:rPr>
        <w:t>, jak też wynikające z celów i zadań, nie mogą być sprzeczne z zapisami niniejszego statutu, jak również z przepisami wykonawczymi do ustawy o systemie oświaty.</w:t>
      </w:r>
    </w:p>
    <w:p w:rsidR="00B03105" w:rsidRPr="00887E25" w:rsidRDefault="000D1D92" w:rsidP="00E50830">
      <w:pPr>
        <w:pStyle w:val="Akapitzlist"/>
        <w:numPr>
          <w:ilvl w:val="0"/>
          <w:numId w:val="137"/>
        </w:numPr>
        <w:tabs>
          <w:tab w:val="left" w:pos="0"/>
        </w:tabs>
        <w:spacing w:after="0" w:line="240" w:lineRule="auto"/>
        <w:ind w:left="0"/>
        <w:contextualSpacing w:val="0"/>
        <w:rPr>
          <w:rFonts w:cs="Arial"/>
          <w:sz w:val="24"/>
          <w:szCs w:val="24"/>
        </w:rPr>
      </w:pPr>
      <w:r>
        <w:rPr>
          <w:rFonts w:cs="Arial"/>
          <w:sz w:val="24"/>
          <w:szCs w:val="24"/>
        </w:rPr>
        <w:t>S</w:t>
      </w:r>
      <w:r w:rsidR="00F94D4D">
        <w:rPr>
          <w:rFonts w:cs="Arial"/>
          <w:sz w:val="24"/>
          <w:szCs w:val="24"/>
        </w:rPr>
        <w:t>zkoła</w:t>
      </w:r>
      <w:r w:rsidR="00B03105" w:rsidRPr="00A240F6">
        <w:rPr>
          <w:rFonts w:cs="Arial"/>
          <w:sz w:val="24"/>
          <w:szCs w:val="24"/>
        </w:rPr>
        <w:t xml:space="preserve"> prowadzi i przechowuje dokumentację zgodnie z odrębnymi przepisami.</w:t>
      </w:r>
    </w:p>
    <w:p w:rsidR="00B03105" w:rsidRPr="00887E25" w:rsidRDefault="00B03105" w:rsidP="00E50830">
      <w:pPr>
        <w:pStyle w:val="Akapitzlist"/>
        <w:numPr>
          <w:ilvl w:val="0"/>
          <w:numId w:val="137"/>
        </w:numPr>
        <w:tabs>
          <w:tab w:val="left" w:pos="0"/>
        </w:tabs>
        <w:spacing w:after="0" w:line="240" w:lineRule="auto"/>
        <w:ind w:left="0"/>
        <w:contextualSpacing w:val="0"/>
        <w:rPr>
          <w:rFonts w:cs="Arial"/>
          <w:sz w:val="24"/>
          <w:szCs w:val="24"/>
        </w:rPr>
      </w:pPr>
      <w:r w:rsidRPr="00A240F6">
        <w:rPr>
          <w:rFonts w:cs="Arial"/>
          <w:sz w:val="24"/>
          <w:szCs w:val="24"/>
        </w:rPr>
        <w:t>Zasady prowadzenia przez szkołę gospodarki finansowej i materiałowej określają odrębne przepisy.</w:t>
      </w:r>
    </w:p>
    <w:p w:rsidR="00B03105" w:rsidRPr="00887E25" w:rsidRDefault="00403313" w:rsidP="00E50830">
      <w:pPr>
        <w:pStyle w:val="paragraf"/>
        <w:ind w:firstLine="710"/>
        <w:jc w:val="left"/>
        <w:rPr>
          <w:rFonts w:cs="Arial"/>
          <w:sz w:val="24"/>
          <w:szCs w:val="24"/>
        </w:rPr>
      </w:pPr>
      <w:r w:rsidRPr="00B11084">
        <w:rPr>
          <w:rFonts w:cs="Arial"/>
          <w:b/>
          <w:sz w:val="24"/>
          <w:szCs w:val="24"/>
        </w:rPr>
        <w:t>§</w:t>
      </w:r>
      <w:r w:rsidR="00A043FA">
        <w:rPr>
          <w:rFonts w:cs="Arial"/>
          <w:b/>
          <w:sz w:val="24"/>
          <w:szCs w:val="24"/>
        </w:rPr>
        <w:t>114</w:t>
      </w:r>
      <w:r>
        <w:rPr>
          <w:rFonts w:cs="Arial"/>
          <w:b/>
          <w:sz w:val="24"/>
          <w:szCs w:val="24"/>
        </w:rPr>
        <w:t>.</w:t>
      </w:r>
      <w:r w:rsidR="00B03105" w:rsidRPr="00A043FA">
        <w:rPr>
          <w:rFonts w:cs="Arial"/>
          <w:b/>
          <w:sz w:val="24"/>
          <w:szCs w:val="24"/>
        </w:rPr>
        <w:t>1</w:t>
      </w:r>
      <w:r w:rsidR="00B03105" w:rsidRPr="000D1D92">
        <w:rPr>
          <w:rFonts w:cs="Arial"/>
          <w:sz w:val="24"/>
          <w:szCs w:val="24"/>
        </w:rPr>
        <w:t>. Zmiany w</w:t>
      </w:r>
      <w:r w:rsidR="00B03105" w:rsidRPr="00A240F6">
        <w:rPr>
          <w:rFonts w:cs="Arial"/>
          <w:sz w:val="24"/>
          <w:szCs w:val="24"/>
        </w:rPr>
        <w:t xml:space="preserve"> statucie dokonywane mogą być z inicjatywy: </w:t>
      </w:r>
    </w:p>
    <w:p w:rsidR="00B03105" w:rsidRPr="000D1D92" w:rsidRDefault="00F94D4D" w:rsidP="00E50830">
      <w:pPr>
        <w:numPr>
          <w:ilvl w:val="0"/>
          <w:numId w:val="169"/>
        </w:numPr>
        <w:tabs>
          <w:tab w:val="clear" w:pos="227"/>
          <w:tab w:val="num" w:pos="426"/>
        </w:tabs>
        <w:ind w:left="0"/>
        <w:jc w:val="left"/>
        <w:rPr>
          <w:rFonts w:eastAsia="Times New Roman" w:cs="Arial"/>
          <w:noProof w:val="0"/>
          <w:sz w:val="24"/>
          <w:szCs w:val="24"/>
          <w:lang w:eastAsia="pl-PL"/>
        </w:rPr>
      </w:pPr>
      <w:proofErr w:type="spellStart"/>
      <w:r w:rsidRPr="000D1D92">
        <w:rPr>
          <w:rFonts w:eastAsia="Times New Roman" w:cs="Arial"/>
          <w:noProof w:val="0"/>
          <w:sz w:val="24"/>
          <w:szCs w:val="24"/>
          <w:lang w:eastAsia="pl-PL"/>
        </w:rPr>
        <w:t>dyrektoraszkoły</w:t>
      </w:r>
      <w:proofErr w:type="spellEnd"/>
      <w:r w:rsidR="00B03105" w:rsidRPr="000D1D92">
        <w:rPr>
          <w:rFonts w:eastAsia="Times New Roman" w:cs="Arial"/>
          <w:noProof w:val="0"/>
          <w:sz w:val="24"/>
          <w:szCs w:val="24"/>
          <w:lang w:eastAsia="pl-PL"/>
        </w:rPr>
        <w:t xml:space="preserve"> jako przewodniczącego rady pedagogicznej;</w:t>
      </w:r>
    </w:p>
    <w:p w:rsidR="00B03105" w:rsidRPr="000D1D92" w:rsidRDefault="00B03105" w:rsidP="00E50830">
      <w:pPr>
        <w:numPr>
          <w:ilvl w:val="0"/>
          <w:numId w:val="169"/>
        </w:numPr>
        <w:tabs>
          <w:tab w:val="clear" w:pos="227"/>
          <w:tab w:val="num" w:pos="426"/>
        </w:tabs>
        <w:ind w:left="0"/>
        <w:jc w:val="left"/>
        <w:rPr>
          <w:rFonts w:eastAsia="Times New Roman" w:cs="Arial"/>
          <w:noProof w:val="0"/>
          <w:sz w:val="24"/>
          <w:szCs w:val="24"/>
          <w:lang w:eastAsia="pl-PL"/>
        </w:rPr>
      </w:pPr>
      <w:r w:rsidRPr="000D1D92">
        <w:rPr>
          <w:rFonts w:eastAsia="Times New Roman" w:cs="Arial"/>
          <w:noProof w:val="0"/>
          <w:sz w:val="24"/>
          <w:szCs w:val="24"/>
          <w:lang w:eastAsia="pl-PL"/>
        </w:rPr>
        <w:t>organu sprawującego nadzór pedagogiczny;</w:t>
      </w:r>
    </w:p>
    <w:p w:rsidR="00B03105" w:rsidRPr="000D1D92" w:rsidRDefault="00B03105" w:rsidP="00E50830">
      <w:pPr>
        <w:numPr>
          <w:ilvl w:val="0"/>
          <w:numId w:val="169"/>
        </w:numPr>
        <w:tabs>
          <w:tab w:val="clear" w:pos="227"/>
          <w:tab w:val="num" w:pos="426"/>
        </w:tabs>
        <w:ind w:left="0"/>
        <w:jc w:val="left"/>
        <w:rPr>
          <w:rFonts w:eastAsia="Times New Roman" w:cs="Arial"/>
          <w:noProof w:val="0"/>
          <w:sz w:val="24"/>
          <w:szCs w:val="24"/>
          <w:lang w:eastAsia="pl-PL"/>
        </w:rPr>
      </w:pPr>
      <w:r w:rsidRPr="000D1D92">
        <w:rPr>
          <w:rFonts w:eastAsia="Times New Roman" w:cs="Arial"/>
          <w:noProof w:val="0"/>
          <w:sz w:val="24"/>
          <w:szCs w:val="24"/>
          <w:lang w:eastAsia="pl-PL"/>
        </w:rPr>
        <w:t>rady rodziców;</w:t>
      </w:r>
    </w:p>
    <w:p w:rsidR="00B03105" w:rsidRPr="000D1D92" w:rsidRDefault="00B03105" w:rsidP="00E50830">
      <w:pPr>
        <w:numPr>
          <w:ilvl w:val="0"/>
          <w:numId w:val="169"/>
        </w:numPr>
        <w:tabs>
          <w:tab w:val="clear" w:pos="227"/>
          <w:tab w:val="num" w:pos="426"/>
        </w:tabs>
        <w:ind w:left="0"/>
        <w:jc w:val="left"/>
        <w:rPr>
          <w:rFonts w:eastAsia="Times New Roman" w:cs="Arial"/>
          <w:noProof w:val="0"/>
          <w:sz w:val="24"/>
          <w:szCs w:val="24"/>
          <w:lang w:eastAsia="pl-PL"/>
        </w:rPr>
      </w:pPr>
      <w:r w:rsidRPr="000D1D92">
        <w:rPr>
          <w:rFonts w:eastAsia="Times New Roman" w:cs="Arial"/>
          <w:noProof w:val="0"/>
          <w:sz w:val="24"/>
          <w:szCs w:val="24"/>
          <w:lang w:eastAsia="pl-PL"/>
        </w:rPr>
        <w:t>organu prowadzącego szkołę;</w:t>
      </w:r>
    </w:p>
    <w:p w:rsidR="00B03105" w:rsidRPr="000D1D92" w:rsidRDefault="00B03105" w:rsidP="00E50830">
      <w:pPr>
        <w:numPr>
          <w:ilvl w:val="0"/>
          <w:numId w:val="169"/>
        </w:numPr>
        <w:tabs>
          <w:tab w:val="clear" w:pos="227"/>
          <w:tab w:val="num" w:pos="426"/>
        </w:tabs>
        <w:ind w:left="0"/>
        <w:jc w:val="left"/>
        <w:rPr>
          <w:rFonts w:cs="Arial"/>
          <w:sz w:val="24"/>
          <w:szCs w:val="24"/>
        </w:rPr>
      </w:pPr>
      <w:r w:rsidRPr="000D1D92">
        <w:rPr>
          <w:rFonts w:eastAsia="Times New Roman" w:cs="Arial"/>
          <w:noProof w:val="0"/>
          <w:sz w:val="24"/>
          <w:szCs w:val="24"/>
          <w:lang w:eastAsia="pl-PL"/>
        </w:rPr>
        <w:t xml:space="preserve">oraz co </w:t>
      </w:r>
      <w:r w:rsidRPr="000D1D92">
        <w:rPr>
          <w:rFonts w:cs="Arial"/>
          <w:sz w:val="24"/>
          <w:szCs w:val="24"/>
        </w:rPr>
        <w:t>najmniej 1/3 członków rady pedagogicznej.</w:t>
      </w:r>
    </w:p>
    <w:p w:rsidR="00B03105" w:rsidRPr="000D1D92" w:rsidRDefault="00A043FA" w:rsidP="00E50830">
      <w:pPr>
        <w:pStyle w:val="Akapitzlist"/>
        <w:numPr>
          <w:ilvl w:val="0"/>
          <w:numId w:val="170"/>
        </w:numPr>
        <w:tabs>
          <w:tab w:val="left" w:pos="0"/>
        </w:tabs>
        <w:spacing w:after="0" w:line="240" w:lineRule="auto"/>
        <w:ind w:left="0"/>
        <w:contextualSpacing w:val="0"/>
        <w:rPr>
          <w:rFonts w:cs="Arial"/>
          <w:sz w:val="24"/>
          <w:szCs w:val="24"/>
        </w:rPr>
      </w:pPr>
      <w:r>
        <w:rPr>
          <w:rFonts w:cs="Arial"/>
          <w:sz w:val="24"/>
          <w:szCs w:val="24"/>
        </w:rPr>
        <w:t>R</w:t>
      </w:r>
      <w:r w:rsidR="00F94D4D" w:rsidRPr="000D1D92">
        <w:rPr>
          <w:rFonts w:cs="Arial"/>
          <w:sz w:val="24"/>
          <w:szCs w:val="24"/>
        </w:rPr>
        <w:t>ada</w:t>
      </w:r>
      <w:r w:rsidR="00B03105" w:rsidRPr="000D1D92">
        <w:rPr>
          <w:rFonts w:cs="Arial"/>
          <w:sz w:val="24"/>
          <w:szCs w:val="24"/>
        </w:rPr>
        <w:t xml:space="preserve"> pedagogiczna uchwala zmiany i nowelizacje do statutu </w:t>
      </w:r>
      <w:r w:rsidR="00F94D4D" w:rsidRPr="000D1D92">
        <w:rPr>
          <w:rFonts w:cs="Arial"/>
          <w:sz w:val="24"/>
          <w:szCs w:val="24"/>
        </w:rPr>
        <w:t>szkoły</w:t>
      </w:r>
      <w:r w:rsidR="00B03105" w:rsidRPr="000D1D92">
        <w:rPr>
          <w:rFonts w:cs="Arial"/>
          <w:sz w:val="24"/>
          <w:szCs w:val="24"/>
        </w:rPr>
        <w:t>.</w:t>
      </w:r>
    </w:p>
    <w:p w:rsidR="00083142" w:rsidRDefault="00403313" w:rsidP="00CA2D5B">
      <w:pPr>
        <w:pStyle w:val="paragraf"/>
        <w:jc w:val="left"/>
        <w:rPr>
          <w:rFonts w:cs="Arial"/>
          <w:sz w:val="24"/>
          <w:szCs w:val="24"/>
        </w:rPr>
      </w:pPr>
      <w:r w:rsidRPr="00B11084">
        <w:rPr>
          <w:rFonts w:cs="Arial"/>
          <w:b/>
          <w:sz w:val="24"/>
          <w:szCs w:val="24"/>
        </w:rPr>
        <w:t>§</w:t>
      </w:r>
      <w:r w:rsidR="00811D16">
        <w:rPr>
          <w:rFonts w:cs="Arial"/>
          <w:b/>
          <w:sz w:val="24"/>
          <w:szCs w:val="24"/>
        </w:rPr>
        <w:t>115</w:t>
      </w:r>
      <w:r>
        <w:rPr>
          <w:rFonts w:cs="Arial"/>
          <w:b/>
          <w:sz w:val="24"/>
          <w:szCs w:val="24"/>
        </w:rPr>
        <w:t xml:space="preserve">. </w:t>
      </w:r>
      <w:r w:rsidR="000D1D92" w:rsidRPr="000D1D92">
        <w:rPr>
          <w:rFonts w:cs="Arial"/>
          <w:sz w:val="24"/>
          <w:szCs w:val="24"/>
        </w:rPr>
        <w:t>D</w:t>
      </w:r>
      <w:r w:rsidR="00F94D4D" w:rsidRPr="000D1D92">
        <w:rPr>
          <w:rFonts w:cs="Arial"/>
          <w:sz w:val="24"/>
          <w:szCs w:val="24"/>
        </w:rPr>
        <w:t>yrektor</w:t>
      </w:r>
      <w:r w:rsidR="00B03105" w:rsidRPr="000D1D92">
        <w:rPr>
          <w:rFonts w:cs="Arial"/>
          <w:sz w:val="24"/>
          <w:szCs w:val="24"/>
        </w:rPr>
        <w:t xml:space="preserve"> ma prawo do podejmowania doraźnych decyzji w sprawach nie ujętych w statucie.</w:t>
      </w:r>
    </w:p>
    <w:p w:rsidR="00F22C78" w:rsidRDefault="00F22C78" w:rsidP="00DF3F09">
      <w:pPr>
        <w:pStyle w:val="paragraf"/>
        <w:spacing w:before="120" w:after="120"/>
        <w:ind w:firstLine="709"/>
        <w:jc w:val="both"/>
        <w:rPr>
          <w:rFonts w:cs="Arial"/>
          <w:sz w:val="24"/>
          <w:szCs w:val="24"/>
        </w:rPr>
      </w:pPr>
    </w:p>
    <w:p w:rsidR="00CA2D5B" w:rsidRDefault="00CA2D5B" w:rsidP="00DF3F09">
      <w:pPr>
        <w:pStyle w:val="paragraf"/>
        <w:spacing w:before="120" w:after="120"/>
        <w:ind w:firstLine="709"/>
        <w:jc w:val="both"/>
        <w:rPr>
          <w:rFonts w:cs="Arial"/>
          <w:sz w:val="24"/>
          <w:szCs w:val="24"/>
        </w:rPr>
      </w:pPr>
    </w:p>
    <w:p w:rsidR="00CA2D5B" w:rsidRDefault="00CA2D5B" w:rsidP="00DF3F09">
      <w:pPr>
        <w:pStyle w:val="paragraf"/>
        <w:spacing w:before="120" w:after="120"/>
        <w:ind w:firstLine="709"/>
        <w:jc w:val="both"/>
        <w:rPr>
          <w:rFonts w:cs="Arial"/>
          <w:sz w:val="24"/>
          <w:szCs w:val="24"/>
        </w:rPr>
      </w:pPr>
    </w:p>
    <w:p w:rsidR="00F22C78" w:rsidRDefault="00F22C78" w:rsidP="00DF3F09">
      <w:pPr>
        <w:pStyle w:val="paragraf"/>
        <w:spacing w:before="120" w:after="120"/>
        <w:ind w:firstLine="709"/>
        <w:jc w:val="both"/>
        <w:rPr>
          <w:rFonts w:cs="Arial"/>
          <w:sz w:val="24"/>
          <w:szCs w:val="24"/>
        </w:rPr>
      </w:pPr>
    </w:p>
    <w:p w:rsidR="00F22C78" w:rsidRDefault="00CA2D5B" w:rsidP="00A8283C">
      <w:pPr>
        <w:pStyle w:val="paragraf"/>
        <w:spacing w:before="120" w:after="120"/>
        <w:jc w:val="both"/>
        <w:rPr>
          <w:rFonts w:cs="Arial"/>
          <w:sz w:val="24"/>
          <w:szCs w:val="24"/>
        </w:rPr>
      </w:pPr>
      <w:r>
        <w:rPr>
          <w:rFonts w:cs="Arial"/>
          <w:sz w:val="24"/>
          <w:szCs w:val="24"/>
        </w:rPr>
        <w:t>Statut w</w:t>
      </w:r>
      <w:r w:rsidR="00F22C78">
        <w:rPr>
          <w:rFonts w:cs="Arial"/>
          <w:sz w:val="24"/>
          <w:szCs w:val="24"/>
        </w:rPr>
        <w:t>prowadzony Uchwałą nr 9/2017 Rady Pedagogicznej Szkoły Podstawowej nr 7</w:t>
      </w:r>
      <w:r w:rsidR="00F22C78">
        <w:rPr>
          <w:rFonts w:cs="Arial"/>
          <w:sz w:val="24"/>
          <w:szCs w:val="24"/>
        </w:rPr>
        <w:br/>
        <w:t xml:space="preserve"> w Tomaszowie Mazowieckim z dnia 22 listopada 2017 roku.</w:t>
      </w:r>
    </w:p>
    <w:p w:rsidR="00F22C78" w:rsidRDefault="00F22C78" w:rsidP="00CA2D5B">
      <w:pPr>
        <w:pStyle w:val="paragraf"/>
        <w:spacing w:before="120" w:after="120"/>
        <w:ind w:firstLine="709"/>
        <w:rPr>
          <w:rFonts w:cs="Arial"/>
          <w:sz w:val="24"/>
          <w:szCs w:val="24"/>
        </w:rPr>
      </w:pPr>
      <w:r>
        <w:rPr>
          <w:rFonts w:cs="Arial"/>
          <w:sz w:val="24"/>
          <w:szCs w:val="24"/>
        </w:rPr>
        <w:t>Dyrektor Zespołu Szkolno-Przedszkolnego nr 3</w:t>
      </w:r>
    </w:p>
    <w:p w:rsidR="00F22C78" w:rsidRDefault="00F22C78" w:rsidP="00CA2D5B">
      <w:pPr>
        <w:pStyle w:val="paragraf"/>
        <w:spacing w:before="120" w:after="120"/>
        <w:ind w:firstLine="709"/>
        <w:rPr>
          <w:rFonts w:cs="Arial"/>
          <w:sz w:val="24"/>
          <w:szCs w:val="24"/>
        </w:rPr>
      </w:pPr>
      <w:r>
        <w:rPr>
          <w:rFonts w:cs="Arial"/>
          <w:sz w:val="24"/>
          <w:szCs w:val="24"/>
        </w:rPr>
        <w:lastRenderedPageBreak/>
        <w:t>w Tomaszowie Mazowieckim</w:t>
      </w:r>
    </w:p>
    <w:p w:rsidR="00F22C78" w:rsidRDefault="00F22C78" w:rsidP="00CA2D5B">
      <w:pPr>
        <w:pStyle w:val="paragraf"/>
        <w:spacing w:before="120" w:after="120"/>
        <w:ind w:firstLine="709"/>
        <w:rPr>
          <w:rFonts w:cs="Arial"/>
          <w:sz w:val="24"/>
          <w:szCs w:val="24"/>
        </w:rPr>
      </w:pPr>
      <w:r>
        <w:rPr>
          <w:rFonts w:cs="Arial"/>
          <w:sz w:val="24"/>
          <w:szCs w:val="24"/>
        </w:rPr>
        <w:t>Ligia Twardowska</w:t>
      </w:r>
    </w:p>
    <w:p w:rsidR="00F22C78" w:rsidRPr="000D1D92" w:rsidRDefault="00F22C78" w:rsidP="00DF3F09">
      <w:pPr>
        <w:pStyle w:val="paragraf"/>
        <w:spacing w:before="120" w:after="120"/>
        <w:ind w:firstLine="709"/>
        <w:jc w:val="both"/>
        <w:rPr>
          <w:rFonts w:cs="Arial"/>
          <w:sz w:val="24"/>
          <w:szCs w:val="24"/>
        </w:rPr>
      </w:pPr>
    </w:p>
    <w:p w:rsidR="00156AD2" w:rsidRDefault="00156AD2" w:rsidP="000F5907">
      <w:pPr>
        <w:pStyle w:val="Nagwek2"/>
        <w:spacing w:after="0" w:line="240" w:lineRule="auto"/>
        <w:rPr>
          <w:b/>
        </w:rPr>
      </w:pPr>
      <w:bookmarkStart w:id="142" w:name="_Toc361441432"/>
      <w:bookmarkStart w:id="143" w:name="_Toc492414696"/>
    </w:p>
    <w:bookmarkEnd w:id="142"/>
    <w:bookmarkEnd w:id="143"/>
    <w:p w:rsidR="00CE019E" w:rsidRPr="00A240F6" w:rsidRDefault="00CE019E" w:rsidP="00FD6DE4">
      <w:pPr>
        <w:pStyle w:val="DefaultText"/>
        <w:spacing w:before="120" w:after="120"/>
        <w:ind w:firstLine="567"/>
        <w:jc w:val="both"/>
        <w:rPr>
          <w:rFonts w:ascii="Calibri" w:hAnsi="Calibri" w:cs="Arial"/>
          <w:b/>
          <w:szCs w:val="24"/>
          <w:lang w:val="pl-PL"/>
        </w:rPr>
      </w:pPr>
    </w:p>
    <w:p w:rsidR="00CE019E" w:rsidRPr="00A240F6" w:rsidRDefault="00CE019E" w:rsidP="00FD6DE4">
      <w:pPr>
        <w:pStyle w:val="DefaultText"/>
        <w:spacing w:before="120" w:after="120"/>
        <w:ind w:firstLine="567"/>
        <w:jc w:val="both"/>
        <w:rPr>
          <w:rFonts w:ascii="Calibri" w:hAnsi="Calibri" w:cs="Arial"/>
          <w:b/>
          <w:szCs w:val="24"/>
          <w:lang w:val="pl-PL"/>
        </w:rPr>
      </w:pPr>
    </w:p>
    <w:p w:rsidR="00CE019E" w:rsidRPr="00A240F6" w:rsidRDefault="00CE019E" w:rsidP="00FD6DE4">
      <w:pPr>
        <w:pStyle w:val="DefaultText"/>
        <w:spacing w:before="120" w:after="120"/>
        <w:ind w:firstLine="567"/>
        <w:jc w:val="both"/>
        <w:rPr>
          <w:rFonts w:ascii="Calibri" w:hAnsi="Calibri" w:cs="Arial"/>
          <w:b/>
          <w:szCs w:val="24"/>
          <w:lang w:val="pl-PL"/>
        </w:rPr>
      </w:pPr>
    </w:p>
    <w:p w:rsidR="00CE019E" w:rsidRPr="00A240F6" w:rsidRDefault="00CE019E" w:rsidP="00FD6DE4">
      <w:pPr>
        <w:pStyle w:val="DefaultText"/>
        <w:spacing w:before="120" w:after="120"/>
        <w:ind w:firstLine="567"/>
        <w:jc w:val="both"/>
        <w:rPr>
          <w:rFonts w:ascii="Calibri" w:hAnsi="Calibri" w:cs="Arial"/>
          <w:b/>
          <w:szCs w:val="24"/>
          <w:lang w:val="pl-PL"/>
        </w:rPr>
      </w:pPr>
    </w:p>
    <w:p w:rsidR="00CE019E" w:rsidRPr="00A240F6" w:rsidRDefault="00CE019E" w:rsidP="00FD6DE4">
      <w:pPr>
        <w:pStyle w:val="DefaultText"/>
        <w:spacing w:before="120" w:after="120"/>
        <w:ind w:firstLine="567"/>
        <w:jc w:val="both"/>
        <w:rPr>
          <w:rFonts w:ascii="Calibri" w:hAnsi="Calibri" w:cs="Arial"/>
          <w:b/>
          <w:szCs w:val="24"/>
          <w:lang w:val="pl-PL"/>
        </w:rPr>
      </w:pPr>
    </w:p>
    <w:p w:rsidR="00CE019E" w:rsidRPr="00A240F6" w:rsidRDefault="00CE019E" w:rsidP="00FD6DE4">
      <w:pPr>
        <w:pStyle w:val="DefaultText"/>
        <w:spacing w:before="120" w:after="120"/>
        <w:ind w:firstLine="567"/>
        <w:jc w:val="both"/>
        <w:rPr>
          <w:rFonts w:ascii="Calibri" w:hAnsi="Calibri" w:cs="Arial"/>
          <w:b/>
          <w:szCs w:val="24"/>
          <w:lang w:val="pl-PL"/>
        </w:rPr>
      </w:pPr>
    </w:p>
    <w:p w:rsidR="009D29DB" w:rsidRDefault="009D29DB" w:rsidP="00B93D26">
      <w:pPr>
        <w:pStyle w:val="DefaultText"/>
        <w:spacing w:before="120" w:after="120"/>
        <w:jc w:val="both"/>
        <w:rPr>
          <w:rFonts w:ascii="Calibri" w:hAnsi="Calibri" w:cs="Arial"/>
          <w:b/>
          <w:szCs w:val="24"/>
          <w:lang w:val="pl-PL"/>
        </w:rPr>
      </w:pPr>
    </w:p>
    <w:p w:rsidR="00A5260B" w:rsidRPr="00B93D26" w:rsidRDefault="00C92F9E" w:rsidP="00B93D26">
      <w:pPr>
        <w:spacing w:before="120" w:after="120"/>
        <w:jc w:val="both"/>
        <w:rPr>
          <w:sz w:val="24"/>
          <w:szCs w:val="24"/>
        </w:rPr>
      </w:pPr>
      <w:r>
        <w:rPr>
          <w:rFonts w:eastAsia="Arial Unicode MS" w:cs="Arial"/>
          <w:color w:val="000000"/>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195580</wp:posOffset>
                </wp:positionH>
                <wp:positionV relativeFrom="paragraph">
                  <wp:posOffset>95250</wp:posOffset>
                </wp:positionV>
                <wp:extent cx="5524500" cy="3457575"/>
                <wp:effectExtent l="0" t="0" r="0" b="9525"/>
                <wp:wrapNone/>
                <wp:docPr id="1" name="Rectangle 3" descr="Pergam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3457575"/>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FFE599"/>
                                  </a:gs>
                                </a:gsLst>
                                <a:lin ang="5400000" scaled="1"/>
                              </a:gradFill>
                            </a14:hiddenFill>
                          </a:ext>
                          <a:ext uri="{91240B29-F687-4F45-9708-019B960494DF}">
                            <a14:hiddenLine xmlns:a14="http://schemas.microsoft.com/office/drawing/2010/main" w="12700">
                              <a:solidFill>
                                <a:srgbClr val="FFD966"/>
                              </a:solidFill>
                              <a:miter lim="800000"/>
                              <a:headEnd/>
                              <a:tailEnd/>
                            </a14:hiddenLine>
                          </a:ext>
                        </a:extLst>
                      </wps:spPr>
                      <wps:txbx>
                        <w:txbxContent>
                          <w:p w:rsidR="00373BF4" w:rsidRDefault="00373BF4" w:rsidP="00B03105"/>
                          <w:p w:rsidR="00373BF4" w:rsidRDefault="00373BF4" w:rsidP="00B03105"/>
                          <w:p w:rsidR="00373BF4" w:rsidRDefault="00373BF4" w:rsidP="00B031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alt="Pergamin" style="position:absolute;left:0;text-align:left;margin-left:15.4pt;margin-top:7.5pt;width:435pt;height:2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" filled="f" stroked="f" strokecolor="#ffd966" strokeweight="1pt">
                <v:fill color2="#ffe599" focus="100%" type="gradient"/>
                <v:textbox>
                  <w:txbxContent>
                    <w:p w:rsidR="00373BF4" w:rsidRDefault="00373BF4" w:rsidP="00B03105"/>
                    <w:p w:rsidR="00373BF4" w:rsidRDefault="00373BF4" w:rsidP="00B03105"/>
                    <w:p w:rsidR="00373BF4" w:rsidRDefault="00373BF4" w:rsidP="00B03105"/>
                  </w:txbxContent>
                </v:textbox>
              </v:rect>
            </w:pict>
          </mc:Fallback>
        </mc:AlternateContent>
      </w:r>
      <w:r w:rsidR="00B03105" w:rsidRPr="00A240F6">
        <w:rPr>
          <w:sz w:val="24"/>
          <w:szCs w:val="24"/>
        </w:rPr>
        <w:t> </w:t>
      </w:r>
    </w:p>
    <w:sectPr w:rsidR="00A5260B" w:rsidRPr="00B93D26" w:rsidSect="0051539C">
      <w:footerReference w:type="even" r:id="rId9"/>
      <w:footerReference w:type="default" r:id="rId10"/>
      <w:footerReference w:type="first" r:id="rId11"/>
      <w:pgSz w:w="11906" w:h="16838"/>
      <w:pgMar w:top="1134" w:right="851" w:bottom="851" w:left="1304"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B4" w:rsidRDefault="00033CB4" w:rsidP="00961B67">
      <w:r>
        <w:separator/>
      </w:r>
    </w:p>
  </w:endnote>
  <w:endnote w:type="continuationSeparator" w:id="0">
    <w:p w:rsidR="00033CB4" w:rsidRDefault="00033CB4"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93" w:type="pct"/>
      <w:tblBorders>
        <w:top w:val="single" w:sz="4" w:space="0" w:color="C4652D"/>
      </w:tblBorders>
      <w:tblLook w:val="04A0" w:firstRow="1" w:lastRow="0" w:firstColumn="1" w:lastColumn="0" w:noHBand="0" w:noVBand="1"/>
    </w:tblPr>
    <w:tblGrid>
      <w:gridCol w:w="1181"/>
      <w:gridCol w:w="6978"/>
    </w:tblGrid>
    <w:tr w:rsidR="00373BF4" w:rsidRPr="00BF3264">
      <w:trPr>
        <w:trHeight w:val="360"/>
      </w:trPr>
      <w:tc>
        <w:tcPr>
          <w:tcW w:w="724" w:type="pct"/>
          <w:shd w:val="clear" w:color="auto" w:fill="F5DFD3"/>
        </w:tcPr>
        <w:p w:rsidR="00373BF4" w:rsidRPr="004B4D57" w:rsidRDefault="00966D1A" w:rsidP="00CF34A1">
          <w:pPr>
            <w:pStyle w:val="Stopka"/>
            <w:tabs>
              <w:tab w:val="clear" w:pos="4536"/>
              <w:tab w:val="left" w:pos="851"/>
            </w:tabs>
            <w:ind w:left="-1700" w:right="34" w:firstLine="1377"/>
            <w:rPr>
              <w:rFonts w:ascii="Arial Black" w:hAnsi="Arial Black"/>
              <w:sz w:val="22"/>
              <w:szCs w:val="22"/>
            </w:rPr>
          </w:pPr>
          <w:r w:rsidRPr="004B4D57">
            <w:rPr>
              <w:rFonts w:ascii="Arial Black" w:hAnsi="Arial Black"/>
              <w:sz w:val="22"/>
              <w:szCs w:val="22"/>
            </w:rPr>
            <w:fldChar w:fldCharType="begin"/>
          </w:r>
          <w:r w:rsidR="00373BF4" w:rsidRPr="004B4D57">
            <w:rPr>
              <w:rFonts w:ascii="Arial Black" w:hAnsi="Arial Black"/>
              <w:sz w:val="22"/>
              <w:szCs w:val="22"/>
            </w:rPr>
            <w:instrText xml:space="preserve"> PAGE   \* MERGEFORMAT </w:instrText>
          </w:r>
          <w:r w:rsidRPr="004B4D57">
            <w:rPr>
              <w:rFonts w:ascii="Arial Black" w:hAnsi="Arial Black"/>
              <w:sz w:val="22"/>
              <w:szCs w:val="22"/>
            </w:rPr>
            <w:fldChar w:fldCharType="separate"/>
          </w:r>
          <w:r w:rsidR="00373BF4" w:rsidRPr="004B4D57">
            <w:rPr>
              <w:rFonts w:ascii="Arial Black" w:hAnsi="Arial Black"/>
              <w:sz w:val="22"/>
              <w:szCs w:val="22"/>
            </w:rPr>
            <w:t>38</w:t>
          </w:r>
          <w:r w:rsidRPr="004B4D57">
            <w:rPr>
              <w:rFonts w:ascii="Arial Black" w:hAnsi="Arial Black"/>
              <w:sz w:val="22"/>
              <w:szCs w:val="22"/>
            </w:rPr>
            <w:fldChar w:fldCharType="end"/>
          </w:r>
        </w:p>
      </w:tc>
      <w:tc>
        <w:tcPr>
          <w:tcW w:w="4276" w:type="pct"/>
        </w:tcPr>
        <w:p w:rsidR="00373BF4" w:rsidRPr="004B4D57" w:rsidRDefault="00373BF4" w:rsidP="00CF34A1">
          <w:pPr>
            <w:pStyle w:val="Stopka"/>
            <w:tabs>
              <w:tab w:val="clear" w:pos="4536"/>
              <w:tab w:val="left" w:pos="317"/>
            </w:tabs>
            <w:ind w:left="-1438" w:firstLine="850"/>
            <w:jc w:val="right"/>
            <w:rPr>
              <w:rFonts w:ascii="Cambria" w:hAnsi="Cambria"/>
            </w:rPr>
          </w:pPr>
          <w:r w:rsidRPr="004B4D57">
            <w:rPr>
              <w:rFonts w:ascii="Cambria" w:hAnsi="Cambria"/>
            </w:rPr>
            <w:t>Statut Gimnazjum im. Unitów Podlaskich w Zespole Szkół w Łomazach</w:t>
          </w:r>
        </w:p>
      </w:tc>
    </w:tr>
  </w:tbl>
  <w:p w:rsidR="00373BF4" w:rsidRDefault="00373B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top w:val="single" w:sz="4" w:space="0" w:color="C4652D"/>
      </w:tblBorders>
      <w:tblLook w:val="04A0" w:firstRow="1" w:lastRow="0" w:firstColumn="1" w:lastColumn="0" w:noHBand="0" w:noVBand="1"/>
    </w:tblPr>
    <w:tblGrid>
      <w:gridCol w:w="7850"/>
      <w:gridCol w:w="1936"/>
    </w:tblGrid>
    <w:tr w:rsidR="00373BF4" w:rsidRPr="00BF3264">
      <w:trPr>
        <w:trHeight w:val="360"/>
      </w:trPr>
      <w:tc>
        <w:tcPr>
          <w:tcW w:w="4011" w:type="pct"/>
        </w:tcPr>
        <w:p w:rsidR="00373BF4" w:rsidRPr="004B4D57" w:rsidRDefault="00373BF4" w:rsidP="00EE170B">
          <w:pPr>
            <w:pStyle w:val="Stopka"/>
            <w:jc w:val="both"/>
          </w:pPr>
          <w:r>
            <w:t>Statut Szkoły Podstawowej nr 7 w Tomaszowie Mazowieckim</w:t>
          </w:r>
        </w:p>
      </w:tc>
      <w:tc>
        <w:tcPr>
          <w:tcW w:w="989" w:type="pct"/>
          <w:shd w:val="clear" w:color="auto" w:fill="F5DFD3"/>
        </w:tcPr>
        <w:p w:rsidR="00373BF4" w:rsidRPr="004B4D57" w:rsidRDefault="00966D1A" w:rsidP="007A0E08">
          <w:pPr>
            <w:pStyle w:val="Stopka"/>
            <w:ind w:right="281"/>
            <w:jc w:val="right"/>
            <w:rPr>
              <w:b/>
              <w:sz w:val="22"/>
              <w:szCs w:val="22"/>
            </w:rPr>
          </w:pPr>
          <w:r w:rsidRPr="004B4D57">
            <w:rPr>
              <w:b/>
              <w:sz w:val="22"/>
              <w:szCs w:val="22"/>
            </w:rPr>
            <w:fldChar w:fldCharType="begin"/>
          </w:r>
          <w:r w:rsidR="00373BF4" w:rsidRPr="004B4D57">
            <w:rPr>
              <w:b/>
              <w:sz w:val="22"/>
              <w:szCs w:val="22"/>
            </w:rPr>
            <w:instrText xml:space="preserve"> PAGE    \* MERGEFORMAT </w:instrText>
          </w:r>
          <w:r w:rsidRPr="004B4D57">
            <w:rPr>
              <w:b/>
              <w:sz w:val="22"/>
              <w:szCs w:val="22"/>
            </w:rPr>
            <w:fldChar w:fldCharType="separate"/>
          </w:r>
          <w:r w:rsidR="003430D3">
            <w:rPr>
              <w:b/>
              <w:sz w:val="22"/>
              <w:szCs w:val="22"/>
            </w:rPr>
            <w:t>43</w:t>
          </w:r>
          <w:r w:rsidRPr="004B4D57">
            <w:rPr>
              <w:b/>
              <w:sz w:val="22"/>
              <w:szCs w:val="22"/>
            </w:rPr>
            <w:fldChar w:fldCharType="end"/>
          </w:r>
        </w:p>
      </w:tc>
    </w:tr>
  </w:tbl>
  <w:p w:rsidR="00373BF4" w:rsidRDefault="00373BF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F4" w:rsidRDefault="00373BF4" w:rsidP="00893BA7">
    <w:pPr>
      <w:pStyle w:val="Nagwek"/>
    </w:pPr>
  </w:p>
  <w:p w:rsidR="00373BF4" w:rsidRDefault="00373BF4" w:rsidP="00893BA7"/>
  <w:p w:rsidR="00373BF4" w:rsidRDefault="00373B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B4" w:rsidRDefault="00033CB4" w:rsidP="00961B67">
      <w:r>
        <w:separator/>
      </w:r>
    </w:p>
  </w:footnote>
  <w:footnote w:type="continuationSeparator" w:id="0">
    <w:p w:rsidR="00033CB4" w:rsidRDefault="00033CB4"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82E1F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891"/>
        </w:tabs>
        <w:ind w:left="891" w:hanging="360"/>
      </w:pPr>
    </w:lvl>
    <w:lvl w:ilvl="1">
      <w:start w:val="1"/>
      <w:numFmt w:val="decimal"/>
      <w:lvlText w:val="%2."/>
      <w:lvlJc w:val="left"/>
      <w:pPr>
        <w:tabs>
          <w:tab w:val="num" w:pos="1251"/>
        </w:tabs>
        <w:ind w:left="1251" w:hanging="360"/>
      </w:pPr>
    </w:lvl>
    <w:lvl w:ilvl="2">
      <w:start w:val="1"/>
      <w:numFmt w:val="decimal"/>
      <w:lvlText w:val="%3."/>
      <w:lvlJc w:val="left"/>
      <w:pPr>
        <w:tabs>
          <w:tab w:val="num" w:pos="1611"/>
        </w:tabs>
        <w:ind w:left="1611" w:hanging="360"/>
      </w:pPr>
    </w:lvl>
    <w:lvl w:ilvl="3">
      <w:start w:val="1"/>
      <w:numFmt w:val="decimal"/>
      <w:lvlText w:val="%4."/>
      <w:lvlJc w:val="left"/>
      <w:pPr>
        <w:tabs>
          <w:tab w:val="num" w:pos="1971"/>
        </w:tabs>
        <w:ind w:left="1971" w:hanging="360"/>
      </w:pPr>
    </w:lvl>
    <w:lvl w:ilvl="4">
      <w:start w:val="1"/>
      <w:numFmt w:val="decimal"/>
      <w:lvlText w:val="%5."/>
      <w:lvlJc w:val="left"/>
      <w:pPr>
        <w:tabs>
          <w:tab w:val="num" w:pos="2331"/>
        </w:tabs>
        <w:ind w:left="2331" w:hanging="360"/>
      </w:pPr>
    </w:lvl>
    <w:lvl w:ilvl="5">
      <w:start w:val="1"/>
      <w:numFmt w:val="decimal"/>
      <w:lvlText w:val="%6."/>
      <w:lvlJc w:val="left"/>
      <w:pPr>
        <w:tabs>
          <w:tab w:val="num" w:pos="2691"/>
        </w:tabs>
        <w:ind w:left="2691" w:hanging="360"/>
      </w:pPr>
    </w:lvl>
    <w:lvl w:ilvl="6">
      <w:start w:val="1"/>
      <w:numFmt w:val="decimal"/>
      <w:lvlText w:val="%7."/>
      <w:lvlJc w:val="left"/>
      <w:pPr>
        <w:tabs>
          <w:tab w:val="num" w:pos="3051"/>
        </w:tabs>
        <w:ind w:left="3051" w:hanging="360"/>
      </w:pPr>
    </w:lvl>
    <w:lvl w:ilvl="7">
      <w:start w:val="1"/>
      <w:numFmt w:val="decimal"/>
      <w:lvlText w:val="%8."/>
      <w:lvlJc w:val="left"/>
      <w:pPr>
        <w:tabs>
          <w:tab w:val="num" w:pos="3411"/>
        </w:tabs>
        <w:ind w:left="3411" w:hanging="360"/>
      </w:pPr>
    </w:lvl>
    <w:lvl w:ilvl="8">
      <w:start w:val="1"/>
      <w:numFmt w:val="decimal"/>
      <w:lvlText w:val="%9."/>
      <w:lvlJc w:val="left"/>
      <w:pPr>
        <w:tabs>
          <w:tab w:val="num" w:pos="3771"/>
        </w:tabs>
        <w:ind w:left="3771" w:hanging="360"/>
      </w:pPr>
    </w:lvl>
  </w:abstractNum>
  <w:abstractNum w:abstractNumId="2"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7"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683A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15:restartNumberingAfterBreak="0">
    <w:nsid w:val="009042EA"/>
    <w:multiLevelType w:val="multilevel"/>
    <w:tmpl w:val="1E8C5CC8"/>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 w15:restartNumberingAfterBreak="0">
    <w:nsid w:val="009E554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15:restartNumberingAfterBreak="0">
    <w:nsid w:val="010012D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 w15:restartNumberingAfterBreak="0">
    <w:nsid w:val="01C3493C"/>
    <w:multiLevelType w:val="multilevel"/>
    <w:tmpl w:val="BF7A2012"/>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 w15:restartNumberingAfterBreak="0">
    <w:nsid w:val="01E903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 w15:restartNumberingAfterBreak="0">
    <w:nsid w:val="02385A2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028259F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 w15:restartNumberingAfterBreak="0">
    <w:nsid w:val="02907712"/>
    <w:multiLevelType w:val="multilevel"/>
    <w:tmpl w:val="213EA8A8"/>
    <w:lvl w:ilvl="0">
      <w:start w:val="2"/>
      <w:numFmt w:val="decimal"/>
      <w:suff w:val="space"/>
      <w:lvlText w:val="%1."/>
      <w:lvlJc w:val="left"/>
      <w:pPr>
        <w:ind w:left="30" w:firstLine="680"/>
      </w:pPr>
      <w:rPr>
        <w:rFonts w:hint="default"/>
        <w:b/>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 w15:restartNumberingAfterBreak="0">
    <w:nsid w:val="030C0E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 w15:restartNumberingAfterBreak="0">
    <w:nsid w:val="03434DDA"/>
    <w:multiLevelType w:val="hybridMultilevel"/>
    <w:tmpl w:val="EB888358"/>
    <w:lvl w:ilvl="0" w:tplc="48E03F20">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56345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 w15:restartNumberingAfterBreak="0">
    <w:nsid w:val="0409707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 w15:restartNumberingAfterBreak="0">
    <w:nsid w:val="0530280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8"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9" w15:restartNumberingAfterBreak="0">
    <w:nsid w:val="06A77199"/>
    <w:multiLevelType w:val="multilevel"/>
    <w:tmpl w:val="387E8966"/>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 w15:restartNumberingAfterBreak="0">
    <w:nsid w:val="083102F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8E4EB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F301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15:restartNumberingAfterBreak="0">
    <w:nsid w:val="0950790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C31EE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 w15:restartNumberingAfterBreak="0">
    <w:nsid w:val="0B3C387B"/>
    <w:multiLevelType w:val="multilevel"/>
    <w:tmpl w:val="F36CF710"/>
    <w:lvl w:ilvl="0">
      <w:start w:val="2"/>
      <w:numFmt w:val="decimal"/>
      <w:suff w:val="space"/>
      <w:lvlText w:val="%1."/>
      <w:lvlJc w:val="left"/>
      <w:pPr>
        <w:ind w:left="30" w:firstLine="680"/>
      </w:pPr>
      <w:rPr>
        <w:rFonts w:hint="default"/>
        <w:b/>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 w15:restartNumberingAfterBreak="0">
    <w:nsid w:val="0BDF16A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 w15:restartNumberingAfterBreak="0">
    <w:nsid w:val="0C5A7F7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 w15:restartNumberingAfterBreak="0">
    <w:nsid w:val="0D133E43"/>
    <w:multiLevelType w:val="hybridMultilevel"/>
    <w:tmpl w:val="85F8EDE0"/>
    <w:lvl w:ilvl="0" w:tplc="0415000D">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0D5D6386"/>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 w15:restartNumberingAfterBreak="0">
    <w:nsid w:val="0DA76E10"/>
    <w:multiLevelType w:val="multilevel"/>
    <w:tmpl w:val="C14638FC"/>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2"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3" w15:restartNumberingAfterBreak="0">
    <w:nsid w:val="0DED74D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0E4C2C8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9C09E5"/>
    <w:multiLevelType w:val="multilevel"/>
    <w:tmpl w:val="020E2794"/>
    <w:lvl w:ilvl="0">
      <w:start w:val="2"/>
      <w:numFmt w:val="decimal"/>
      <w:suff w:val="space"/>
      <w:lvlText w:val="%1."/>
      <w:lvlJc w:val="left"/>
      <w:pPr>
        <w:ind w:left="30" w:firstLine="680"/>
      </w:pPr>
      <w:rPr>
        <w:rFonts w:hint="default"/>
        <w:b/>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6" w15:restartNumberingAfterBreak="0">
    <w:nsid w:val="10205E27"/>
    <w:multiLevelType w:val="multilevel"/>
    <w:tmpl w:val="717AE5C2"/>
    <w:lvl w:ilvl="0">
      <w:start w:val="2"/>
      <w:numFmt w:val="decimal"/>
      <w:suff w:val="space"/>
      <w:lvlText w:val="%1."/>
      <w:lvlJc w:val="left"/>
      <w:pPr>
        <w:ind w:left="30" w:firstLine="680"/>
      </w:pPr>
      <w:rPr>
        <w:rFonts w:hint="default"/>
        <w:b/>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7" w15:restartNumberingAfterBreak="0">
    <w:nsid w:val="105004B1"/>
    <w:multiLevelType w:val="multilevel"/>
    <w:tmpl w:val="932A224C"/>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8" w15:restartNumberingAfterBreak="0">
    <w:nsid w:val="10D0277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D1534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0" w15:restartNumberingAfterBreak="0">
    <w:nsid w:val="11076F96"/>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2894E1A"/>
    <w:multiLevelType w:val="multilevel"/>
    <w:tmpl w:val="1E9EE77C"/>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2"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3" w15:restartNumberingAfterBreak="0">
    <w:nsid w:val="133640FF"/>
    <w:multiLevelType w:val="multilevel"/>
    <w:tmpl w:val="F72037FC"/>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4"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5" w15:restartNumberingAfterBreak="0">
    <w:nsid w:val="139F6365"/>
    <w:multiLevelType w:val="hybridMultilevel"/>
    <w:tmpl w:val="9656F5C2"/>
    <w:lvl w:ilvl="0" w:tplc="DEF04DFE">
      <w:start w:val="1"/>
      <w:numFmt w:val="decimal"/>
      <w:lvlText w:val="%1)"/>
      <w:lvlJc w:val="left"/>
      <w:pPr>
        <w:tabs>
          <w:tab w:val="num" w:pos="1506"/>
        </w:tabs>
        <w:ind w:left="1506" w:hanging="360"/>
      </w:pPr>
      <w:rPr>
        <w:rFonts w:hint="default"/>
        <w:b w:val="0"/>
        <w:i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6" w15:restartNumberingAfterBreak="0">
    <w:nsid w:val="14622F2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15:restartNumberingAfterBreak="0">
    <w:nsid w:val="149C52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8" w15:restartNumberingAfterBreak="0">
    <w:nsid w:val="14F825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9" w15:restartNumberingAfterBreak="0">
    <w:nsid w:val="152A0DBF"/>
    <w:multiLevelType w:val="hybridMultilevel"/>
    <w:tmpl w:val="1E029D2A"/>
    <w:lvl w:ilvl="0" w:tplc="AF946C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7719F5"/>
    <w:multiLevelType w:val="multilevel"/>
    <w:tmpl w:val="B29C97EA"/>
    <w:lvl w:ilvl="0">
      <w:start w:val="2"/>
      <w:numFmt w:val="decimal"/>
      <w:suff w:val="space"/>
      <w:lvlText w:val="%1."/>
      <w:lvlJc w:val="left"/>
      <w:pPr>
        <w:ind w:left="30" w:firstLine="680"/>
      </w:pPr>
      <w:rPr>
        <w:rFonts w:hint="default"/>
        <w:b/>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1" w15:restartNumberingAfterBreak="0">
    <w:nsid w:val="15947FD9"/>
    <w:multiLevelType w:val="hybridMultilevel"/>
    <w:tmpl w:val="649AE906"/>
    <w:lvl w:ilvl="0" w:tplc="4B464956">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A17796"/>
    <w:multiLevelType w:val="hybridMultilevel"/>
    <w:tmpl w:val="0D0E131E"/>
    <w:lvl w:ilvl="0" w:tplc="7CDA20D6">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BF5537"/>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15:restartNumberingAfterBreak="0">
    <w:nsid w:val="177B0472"/>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5" w15:restartNumberingAfterBreak="0">
    <w:nsid w:val="1829234A"/>
    <w:multiLevelType w:val="multilevel"/>
    <w:tmpl w:val="CB0C34CE"/>
    <w:lvl w:ilvl="0">
      <w:start w:val="2"/>
      <w:numFmt w:val="decimal"/>
      <w:suff w:val="space"/>
      <w:lvlText w:val="%1."/>
      <w:lvlJc w:val="left"/>
      <w:pPr>
        <w:ind w:left="30" w:firstLine="680"/>
      </w:pPr>
      <w:rPr>
        <w:rFonts w:hint="default"/>
        <w:b/>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6" w15:restartNumberingAfterBreak="0">
    <w:nsid w:val="18AB06CD"/>
    <w:multiLevelType w:val="multilevel"/>
    <w:tmpl w:val="AF109C40"/>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7" w15:restartNumberingAfterBreak="0">
    <w:nsid w:val="18EE18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8" w15:restartNumberingAfterBreak="0">
    <w:nsid w:val="19300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9" w15:restartNumberingAfterBreak="0">
    <w:nsid w:val="19A032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0" w15:restartNumberingAfterBreak="0">
    <w:nsid w:val="19E941F3"/>
    <w:multiLevelType w:val="multilevel"/>
    <w:tmpl w:val="5446616E"/>
    <w:lvl w:ilvl="0">
      <w:start w:val="2"/>
      <w:numFmt w:val="decimal"/>
      <w:suff w:val="space"/>
      <w:lvlText w:val="%1."/>
      <w:lvlJc w:val="left"/>
      <w:pPr>
        <w:ind w:left="30" w:firstLine="680"/>
      </w:pPr>
      <w:rPr>
        <w:rFonts w:hint="default"/>
        <w:b/>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1" w15:restartNumberingAfterBreak="0">
    <w:nsid w:val="1A1A1005"/>
    <w:multiLevelType w:val="hybridMultilevel"/>
    <w:tmpl w:val="9AFE66F4"/>
    <w:lvl w:ilvl="0" w:tplc="AC024F58">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962D91"/>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3" w15:restartNumberingAfterBreak="0">
    <w:nsid w:val="1BEF4AF3"/>
    <w:multiLevelType w:val="multilevel"/>
    <w:tmpl w:val="F774DD06"/>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4"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5" w15:restartNumberingAfterBreak="0">
    <w:nsid w:val="1C9C3428"/>
    <w:multiLevelType w:val="multilevel"/>
    <w:tmpl w:val="D932F80A"/>
    <w:lvl w:ilvl="0">
      <w:start w:val="2"/>
      <w:numFmt w:val="decimal"/>
      <w:suff w:val="space"/>
      <w:lvlText w:val="%1."/>
      <w:lvlJc w:val="left"/>
      <w:pPr>
        <w:ind w:left="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6" w15:restartNumberingAfterBreak="0">
    <w:nsid w:val="1D1E34F7"/>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7"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FB47FA3"/>
    <w:multiLevelType w:val="multilevel"/>
    <w:tmpl w:val="9AA67ADC"/>
    <w:lvl w:ilvl="0">
      <w:start w:val="2"/>
      <w:numFmt w:val="decimal"/>
      <w:suff w:val="space"/>
      <w:lvlText w:val="%1."/>
      <w:lvlJc w:val="left"/>
      <w:pPr>
        <w:ind w:left="30" w:firstLine="680"/>
      </w:pPr>
      <w:rPr>
        <w:rFonts w:hint="default"/>
        <w:b/>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9" w15:restartNumberingAfterBreak="0">
    <w:nsid w:val="20B03B2B"/>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0" w15:restartNumberingAfterBreak="0">
    <w:nsid w:val="20F45C95"/>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1" w15:restartNumberingAfterBreak="0">
    <w:nsid w:val="21416C70"/>
    <w:multiLevelType w:val="multilevel"/>
    <w:tmpl w:val="7C066EDC"/>
    <w:lvl w:ilvl="0">
      <w:start w:val="2"/>
      <w:numFmt w:val="decimal"/>
      <w:suff w:val="space"/>
      <w:lvlText w:val="%1."/>
      <w:lvlJc w:val="left"/>
      <w:pPr>
        <w:ind w:left="30" w:firstLine="680"/>
      </w:pPr>
      <w:rPr>
        <w:rFonts w:hint="default"/>
        <w:b/>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2" w15:restartNumberingAfterBreak="0">
    <w:nsid w:val="219A426D"/>
    <w:multiLevelType w:val="hybridMultilevel"/>
    <w:tmpl w:val="3080062A"/>
    <w:lvl w:ilvl="0" w:tplc="7CD80E9E">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1AC7E23"/>
    <w:multiLevelType w:val="multilevel"/>
    <w:tmpl w:val="AB64C79C"/>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4" w15:restartNumberingAfterBreak="0">
    <w:nsid w:val="21AD1C6C"/>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15:restartNumberingAfterBreak="0">
    <w:nsid w:val="2213723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2B94538"/>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7" w15:restartNumberingAfterBreak="0">
    <w:nsid w:val="22BE18F5"/>
    <w:multiLevelType w:val="multilevel"/>
    <w:tmpl w:val="E9587296"/>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8" w15:restartNumberingAfterBreak="0">
    <w:nsid w:val="23D31D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9"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0" w15:restartNumberingAfterBreak="0">
    <w:nsid w:val="2603706B"/>
    <w:multiLevelType w:val="multilevel"/>
    <w:tmpl w:val="8A602AB6"/>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1" w15:restartNumberingAfterBreak="0">
    <w:nsid w:val="261F1F5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2" w15:restartNumberingAfterBreak="0">
    <w:nsid w:val="269604C6"/>
    <w:multiLevelType w:val="multilevel"/>
    <w:tmpl w:val="33CEDD7E"/>
    <w:lvl w:ilvl="0">
      <w:start w:val="2"/>
      <w:numFmt w:val="decimal"/>
      <w:suff w:val="space"/>
      <w:lvlText w:val="%1."/>
      <w:lvlJc w:val="left"/>
      <w:pPr>
        <w:ind w:left="30" w:firstLine="680"/>
      </w:pPr>
      <w:rPr>
        <w:rFonts w:hint="default"/>
        <w:b/>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3" w15:restartNumberingAfterBreak="0">
    <w:nsid w:val="27761782"/>
    <w:multiLevelType w:val="multilevel"/>
    <w:tmpl w:val="16D8C93A"/>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4" w15:restartNumberingAfterBreak="0">
    <w:nsid w:val="27A938E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5" w15:restartNumberingAfterBreak="0">
    <w:nsid w:val="28207EAB"/>
    <w:multiLevelType w:val="multilevel"/>
    <w:tmpl w:val="E472887C"/>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6" w15:restartNumberingAfterBreak="0">
    <w:nsid w:val="284B6E85"/>
    <w:multiLevelType w:val="multilevel"/>
    <w:tmpl w:val="EB2EDC50"/>
    <w:lvl w:ilvl="0">
      <w:start w:val="2"/>
      <w:numFmt w:val="decimal"/>
      <w:suff w:val="space"/>
      <w:lvlText w:val="%1."/>
      <w:lvlJc w:val="left"/>
      <w:pPr>
        <w:ind w:left="30" w:firstLine="680"/>
      </w:pPr>
      <w:rPr>
        <w:rFonts w:hint="default"/>
        <w:b/>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7" w15:restartNumberingAfterBreak="0">
    <w:nsid w:val="28532D9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8" w15:restartNumberingAfterBreak="0">
    <w:nsid w:val="29026F6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9"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0" w15:restartNumberingAfterBreak="0">
    <w:nsid w:val="2A1071D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1" w15:restartNumberingAfterBreak="0">
    <w:nsid w:val="2B546640"/>
    <w:multiLevelType w:val="multilevel"/>
    <w:tmpl w:val="4030DAE0"/>
    <w:lvl w:ilvl="0">
      <w:start w:val="2"/>
      <w:numFmt w:val="decimal"/>
      <w:suff w:val="space"/>
      <w:lvlText w:val="%1."/>
      <w:lvlJc w:val="left"/>
      <w:pPr>
        <w:ind w:left="30" w:firstLine="680"/>
      </w:pPr>
      <w:rPr>
        <w:rFonts w:hint="default"/>
        <w:b/>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2" w15:restartNumberingAfterBreak="0">
    <w:nsid w:val="2B8B39DB"/>
    <w:multiLevelType w:val="multilevel"/>
    <w:tmpl w:val="DF5C8048"/>
    <w:lvl w:ilvl="0">
      <w:start w:val="2"/>
      <w:numFmt w:val="decimal"/>
      <w:suff w:val="space"/>
      <w:lvlText w:val="%1."/>
      <w:lvlJc w:val="left"/>
      <w:pPr>
        <w:ind w:left="30" w:firstLine="680"/>
      </w:pPr>
      <w:rPr>
        <w:rFonts w:hint="default"/>
        <w:b/>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3" w15:restartNumberingAfterBreak="0">
    <w:nsid w:val="2BD0092C"/>
    <w:multiLevelType w:val="hybridMultilevel"/>
    <w:tmpl w:val="23CCC926"/>
    <w:lvl w:ilvl="0" w:tplc="BF409114">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BD7188E"/>
    <w:multiLevelType w:val="hybridMultilevel"/>
    <w:tmpl w:val="8674AEEC"/>
    <w:lvl w:ilvl="0" w:tplc="A15A9390">
      <w:start w:val="25"/>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5" w15:restartNumberingAfterBreak="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D1F400D"/>
    <w:multiLevelType w:val="multilevel"/>
    <w:tmpl w:val="AF109C40"/>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7" w15:restartNumberingAfterBreak="0">
    <w:nsid w:val="2D332E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8" w15:restartNumberingAfterBreak="0">
    <w:nsid w:val="2D6C4044"/>
    <w:multiLevelType w:val="multilevel"/>
    <w:tmpl w:val="5AE8D08A"/>
    <w:lvl w:ilvl="0">
      <w:start w:val="2"/>
      <w:numFmt w:val="decimal"/>
      <w:suff w:val="space"/>
      <w:lvlText w:val="%1."/>
      <w:lvlJc w:val="left"/>
      <w:pPr>
        <w:ind w:left="30" w:firstLine="680"/>
      </w:pPr>
      <w:rPr>
        <w:rFonts w:hint="default"/>
        <w:b/>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9" w15:restartNumberingAfterBreak="0">
    <w:nsid w:val="2D6D5CC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D9F6E36"/>
    <w:multiLevelType w:val="multilevel"/>
    <w:tmpl w:val="C212D834"/>
    <w:lvl w:ilvl="0">
      <w:start w:val="2"/>
      <w:numFmt w:val="decimal"/>
      <w:suff w:val="space"/>
      <w:lvlText w:val="%1."/>
      <w:lvlJc w:val="left"/>
      <w:pPr>
        <w:ind w:left="-112" w:firstLine="680"/>
      </w:pPr>
      <w:rPr>
        <w:rFonts w:hint="default"/>
        <w:b/>
        <w:i w:val="0"/>
      </w:rPr>
    </w:lvl>
    <w:lvl w:ilvl="1">
      <w:start w:val="1"/>
      <w:numFmt w:val="lowerLetter"/>
      <w:lvlText w:val="%2."/>
      <w:lvlJc w:val="left"/>
      <w:pPr>
        <w:ind w:left="2290" w:hanging="360"/>
      </w:pPr>
      <w:rPr>
        <w:rFonts w:hint="default"/>
      </w:rPr>
    </w:lvl>
    <w:lvl w:ilvl="2">
      <w:start w:val="1"/>
      <w:numFmt w:val="lowerRoman"/>
      <w:lvlText w:val="%3."/>
      <w:lvlJc w:val="right"/>
      <w:pPr>
        <w:ind w:left="3010" w:hanging="180"/>
      </w:pPr>
      <w:rPr>
        <w:rFonts w:hint="default"/>
      </w:rPr>
    </w:lvl>
    <w:lvl w:ilvl="3">
      <w:start w:val="1"/>
      <w:numFmt w:val="decimal"/>
      <w:lvlText w:val="%4."/>
      <w:lvlJc w:val="left"/>
      <w:pPr>
        <w:ind w:left="3730" w:hanging="360"/>
      </w:pPr>
      <w:rPr>
        <w:rFonts w:hint="default"/>
      </w:rPr>
    </w:lvl>
    <w:lvl w:ilvl="4">
      <w:start w:val="1"/>
      <w:numFmt w:val="lowerLetter"/>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111" w15:restartNumberingAfterBreak="0">
    <w:nsid w:val="2DA5601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2E566039"/>
    <w:multiLevelType w:val="multilevel"/>
    <w:tmpl w:val="A290DC5A"/>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4"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5" w15:restartNumberingAfterBreak="0">
    <w:nsid w:val="2F0D3D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6" w15:restartNumberingAfterBreak="0">
    <w:nsid w:val="307B0C8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7" w15:restartNumberingAfterBreak="0">
    <w:nsid w:val="30DE6F1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8"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9" w15:restartNumberingAfterBreak="0">
    <w:nsid w:val="32AF2111"/>
    <w:multiLevelType w:val="hybridMultilevel"/>
    <w:tmpl w:val="29C4C722"/>
    <w:lvl w:ilvl="0" w:tplc="04150011">
      <w:start w:val="1"/>
      <w:numFmt w:val="decimal"/>
      <w:lvlText w:val="%1)"/>
      <w:lvlJc w:val="left"/>
      <w:pPr>
        <w:tabs>
          <w:tab w:val="num" w:pos="928"/>
        </w:tabs>
        <w:ind w:left="928" w:hanging="360"/>
      </w:pPr>
      <w:rPr>
        <w:rFonts w:hint="default"/>
        <w:color w:val="000000"/>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20"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3463D9A"/>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40C6AE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4B655B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5" w15:restartNumberingAfterBreak="0">
    <w:nsid w:val="34FD003D"/>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6" w15:restartNumberingAfterBreak="0">
    <w:nsid w:val="35EB2BEB"/>
    <w:multiLevelType w:val="hybridMultilevel"/>
    <w:tmpl w:val="3940B83C"/>
    <w:lvl w:ilvl="0" w:tplc="66985D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8" w15:restartNumberingAfterBreak="0">
    <w:nsid w:val="36C561B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9" w15:restartNumberingAfterBreak="0">
    <w:nsid w:val="37C77D3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7F9150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85020F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2" w15:restartNumberingAfterBreak="0">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15:restartNumberingAfterBreak="0">
    <w:nsid w:val="38E2075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4" w15:restartNumberingAfterBreak="0">
    <w:nsid w:val="39133C37"/>
    <w:multiLevelType w:val="multilevel"/>
    <w:tmpl w:val="37BA581A"/>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5" w15:restartNumberingAfterBreak="0">
    <w:nsid w:val="39AB08B2"/>
    <w:multiLevelType w:val="multilevel"/>
    <w:tmpl w:val="BF62B876"/>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6" w15:restartNumberingAfterBreak="0">
    <w:nsid w:val="39B4616B"/>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7" w15:restartNumberingAfterBreak="0">
    <w:nsid w:val="39C15A2B"/>
    <w:multiLevelType w:val="multilevel"/>
    <w:tmpl w:val="CBB46936"/>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8" w15:restartNumberingAfterBreak="0">
    <w:nsid w:val="3A2426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9" w15:restartNumberingAfterBreak="0">
    <w:nsid w:val="3A871F02"/>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0"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1" w15:restartNumberingAfterBreak="0">
    <w:nsid w:val="3CDA25AC"/>
    <w:multiLevelType w:val="hybridMultilevel"/>
    <w:tmpl w:val="DD2EE836"/>
    <w:lvl w:ilvl="0" w:tplc="4A9256E2">
      <w:start w:val="2"/>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D424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3" w15:restartNumberingAfterBreak="0">
    <w:nsid w:val="3ED24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F0E2B8A"/>
    <w:multiLevelType w:val="multilevel"/>
    <w:tmpl w:val="FD205BD8"/>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5" w15:restartNumberingAfterBreak="0">
    <w:nsid w:val="3F8A4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6" w15:restartNumberingAfterBreak="0">
    <w:nsid w:val="3FA84007"/>
    <w:multiLevelType w:val="hybridMultilevel"/>
    <w:tmpl w:val="178814EA"/>
    <w:lvl w:ilvl="0" w:tplc="83C823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8"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9" w15:restartNumberingAfterBreak="0">
    <w:nsid w:val="401A5C9F"/>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0" w15:restartNumberingAfterBreak="0">
    <w:nsid w:val="404C784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16F068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2" w15:restartNumberingAfterBreak="0">
    <w:nsid w:val="419B14C5"/>
    <w:multiLevelType w:val="hybridMultilevel"/>
    <w:tmpl w:val="8A80D604"/>
    <w:lvl w:ilvl="0" w:tplc="F4B0CD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206324F"/>
    <w:multiLevelType w:val="multilevel"/>
    <w:tmpl w:val="AA6EF03C"/>
    <w:lvl w:ilvl="0">
      <w:start w:val="2"/>
      <w:numFmt w:val="decimal"/>
      <w:suff w:val="space"/>
      <w:lvlText w:val="%1."/>
      <w:lvlJc w:val="left"/>
      <w:pPr>
        <w:ind w:left="30" w:firstLine="680"/>
      </w:pPr>
      <w:rPr>
        <w:rFonts w:hint="default"/>
        <w:b/>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4" w15:restartNumberingAfterBreak="0">
    <w:nsid w:val="42323FC5"/>
    <w:multiLevelType w:val="multilevel"/>
    <w:tmpl w:val="5C80065A"/>
    <w:lvl w:ilvl="0">
      <w:start w:val="2"/>
      <w:numFmt w:val="decimal"/>
      <w:suff w:val="space"/>
      <w:lvlText w:val="%1."/>
      <w:lvlJc w:val="left"/>
      <w:pPr>
        <w:ind w:left="30" w:firstLine="680"/>
      </w:pPr>
      <w:rPr>
        <w:rFonts w:hint="default"/>
        <w:b/>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5"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56" w15:restartNumberingAfterBreak="0">
    <w:nsid w:val="441F0E44"/>
    <w:multiLevelType w:val="hybridMultilevel"/>
    <w:tmpl w:val="19F05C84"/>
    <w:lvl w:ilvl="0" w:tplc="B8E6DFA2">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7"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8" w15:restartNumberingAfterBreak="0">
    <w:nsid w:val="442E571D"/>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4326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0" w15:restartNumberingAfterBreak="0">
    <w:nsid w:val="44541F3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1" w15:restartNumberingAfterBreak="0">
    <w:nsid w:val="4555068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2" w15:restartNumberingAfterBreak="0">
    <w:nsid w:val="455937C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3" w15:restartNumberingAfterBreak="0">
    <w:nsid w:val="468A4E74"/>
    <w:multiLevelType w:val="multilevel"/>
    <w:tmpl w:val="5328B15E"/>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4" w15:restartNumberingAfterBreak="0">
    <w:nsid w:val="46A2061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5" w15:restartNumberingAfterBreak="0">
    <w:nsid w:val="46F30A7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6" w15:restartNumberingAfterBreak="0">
    <w:nsid w:val="476239A7"/>
    <w:multiLevelType w:val="multilevel"/>
    <w:tmpl w:val="5CC8F5A2"/>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7" w15:restartNumberingAfterBreak="0">
    <w:nsid w:val="487B4D2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8" w15:restartNumberingAfterBreak="0">
    <w:nsid w:val="48D67A00"/>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9144E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0" w15:restartNumberingAfterBreak="0">
    <w:nsid w:val="498A6F6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1" w15:restartNumberingAfterBreak="0">
    <w:nsid w:val="49965687"/>
    <w:multiLevelType w:val="hybridMultilevel"/>
    <w:tmpl w:val="887EC7C6"/>
    <w:lvl w:ilvl="0" w:tplc="9A86B6A0">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9F04640"/>
    <w:multiLevelType w:val="multilevel"/>
    <w:tmpl w:val="5F7206EA"/>
    <w:lvl w:ilvl="0">
      <w:start w:val="2"/>
      <w:numFmt w:val="decimal"/>
      <w:suff w:val="space"/>
      <w:lvlText w:val="%1."/>
      <w:lvlJc w:val="left"/>
      <w:pPr>
        <w:ind w:left="30" w:firstLine="680"/>
      </w:pPr>
      <w:rPr>
        <w:rFonts w:hint="default"/>
        <w:b/>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3" w15:restartNumberingAfterBreak="0">
    <w:nsid w:val="4A21118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4" w15:restartNumberingAfterBreak="0">
    <w:nsid w:val="4B1B20B3"/>
    <w:multiLevelType w:val="multilevel"/>
    <w:tmpl w:val="526439B8"/>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5" w15:restartNumberingAfterBreak="0">
    <w:nsid w:val="4B540D9B"/>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6"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8" w15:restartNumberingAfterBreak="0">
    <w:nsid w:val="4C3F58CA"/>
    <w:multiLevelType w:val="multilevel"/>
    <w:tmpl w:val="1ED2EA4A"/>
    <w:lvl w:ilvl="0">
      <w:start w:val="2"/>
      <w:numFmt w:val="decimal"/>
      <w:suff w:val="space"/>
      <w:lvlText w:val="%1."/>
      <w:lvlJc w:val="left"/>
      <w:pPr>
        <w:ind w:left="30" w:firstLine="680"/>
      </w:pPr>
      <w:rPr>
        <w:rFonts w:hint="default"/>
        <w:b/>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9" w15:restartNumberingAfterBreak="0">
    <w:nsid w:val="4C790EC6"/>
    <w:multiLevelType w:val="multilevel"/>
    <w:tmpl w:val="B8BEFA94"/>
    <w:lvl w:ilvl="0">
      <w:start w:val="2"/>
      <w:numFmt w:val="decimal"/>
      <w:suff w:val="space"/>
      <w:lvlText w:val="%1."/>
      <w:lvlJc w:val="left"/>
      <w:pPr>
        <w:ind w:left="30" w:firstLine="680"/>
      </w:pPr>
      <w:rPr>
        <w:rFonts w:hint="default"/>
        <w:b/>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0" w15:restartNumberingAfterBreak="0">
    <w:nsid w:val="4CBB6B5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CE247C1"/>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2" w15:restartNumberingAfterBreak="0">
    <w:nsid w:val="4D6D150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3" w15:restartNumberingAfterBreak="0">
    <w:nsid w:val="4DF61DE8"/>
    <w:multiLevelType w:val="multilevel"/>
    <w:tmpl w:val="CCC8CDDE"/>
    <w:lvl w:ilvl="0">
      <w:start w:val="2"/>
      <w:numFmt w:val="decimal"/>
      <w:suff w:val="space"/>
      <w:lvlText w:val="%1."/>
      <w:lvlJc w:val="left"/>
      <w:pPr>
        <w:ind w:left="30" w:firstLine="680"/>
      </w:pPr>
      <w:rPr>
        <w:rFonts w:hint="default"/>
        <w:b/>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4" w15:restartNumberingAfterBreak="0">
    <w:nsid w:val="4E4C759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F8F6933"/>
    <w:multiLevelType w:val="multilevel"/>
    <w:tmpl w:val="617424FC"/>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6" w15:restartNumberingAfterBreak="0">
    <w:nsid w:val="500F168A"/>
    <w:multiLevelType w:val="multilevel"/>
    <w:tmpl w:val="4FA02102"/>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7" w15:restartNumberingAfterBreak="0">
    <w:nsid w:val="504D6340"/>
    <w:multiLevelType w:val="multilevel"/>
    <w:tmpl w:val="EB3AD402"/>
    <w:lvl w:ilvl="0">
      <w:start w:val="2"/>
      <w:numFmt w:val="decimal"/>
      <w:suff w:val="space"/>
      <w:lvlText w:val="%1."/>
      <w:lvlJc w:val="left"/>
      <w:pPr>
        <w:ind w:left="30" w:firstLine="680"/>
      </w:pPr>
      <w:rPr>
        <w:rFonts w:hint="default"/>
        <w:b/>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8" w15:restartNumberingAfterBreak="0">
    <w:nsid w:val="51695DF1"/>
    <w:multiLevelType w:val="multilevel"/>
    <w:tmpl w:val="E0800C38"/>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9" w15:restartNumberingAfterBreak="0">
    <w:nsid w:val="52815B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0" w15:restartNumberingAfterBreak="0">
    <w:nsid w:val="549766F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15:restartNumberingAfterBreak="0">
    <w:nsid w:val="55BD01F3"/>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6135B9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3" w15:restartNumberingAfterBreak="0">
    <w:nsid w:val="56507FD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6676A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5" w15:restartNumberingAfterBreak="0">
    <w:nsid w:val="566C2E5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6" w15:restartNumberingAfterBreak="0">
    <w:nsid w:val="56827B04"/>
    <w:multiLevelType w:val="hybridMultilevel"/>
    <w:tmpl w:val="292A8996"/>
    <w:lvl w:ilvl="0" w:tplc="227EB5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68910D7"/>
    <w:multiLevelType w:val="multilevel"/>
    <w:tmpl w:val="57C249CC"/>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8" w15:restartNumberingAfterBreak="0">
    <w:nsid w:val="56C160F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71516B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1" w15:restartNumberingAfterBreak="0">
    <w:nsid w:val="57AD61F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2" w15:restartNumberingAfterBreak="0">
    <w:nsid w:val="57FD607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81E4F61"/>
    <w:multiLevelType w:val="multilevel"/>
    <w:tmpl w:val="55BEB854"/>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4" w15:restartNumberingAfterBreak="0">
    <w:nsid w:val="591C4C5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5" w15:restartNumberingAfterBreak="0">
    <w:nsid w:val="594D1E8E"/>
    <w:multiLevelType w:val="multilevel"/>
    <w:tmpl w:val="4F7CB96A"/>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6" w15:restartNumberingAfterBreak="0">
    <w:nsid w:val="595C667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7" w15:restartNumberingAfterBreak="0">
    <w:nsid w:val="59804F0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8" w15:restartNumberingAfterBreak="0">
    <w:nsid w:val="59FE2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9" w15:restartNumberingAfterBreak="0">
    <w:nsid w:val="5A1B7F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0"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11" w15:restartNumberingAfterBreak="0">
    <w:nsid w:val="5A8C006F"/>
    <w:multiLevelType w:val="multilevel"/>
    <w:tmpl w:val="8580232A"/>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2" w15:restartNumberingAfterBreak="0">
    <w:nsid w:val="5AE8381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3"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4" w15:restartNumberingAfterBreak="0">
    <w:nsid w:val="5B63255C"/>
    <w:multiLevelType w:val="hybridMultilevel"/>
    <w:tmpl w:val="E510264E"/>
    <w:lvl w:ilvl="0" w:tplc="94FAB1B4">
      <w:start w:val="3"/>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C3237B9"/>
    <w:multiLevelType w:val="hybridMultilevel"/>
    <w:tmpl w:val="5238BB20"/>
    <w:lvl w:ilvl="0" w:tplc="481E2818">
      <w:start w:val="2"/>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D6B130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E093E25"/>
    <w:multiLevelType w:val="hybridMultilevel"/>
    <w:tmpl w:val="CAF0116C"/>
    <w:lvl w:ilvl="0" w:tplc="D33C2E46">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ED42DC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9" w15:restartNumberingAfterBreak="0">
    <w:nsid w:val="5EFE07DF"/>
    <w:multiLevelType w:val="multilevel"/>
    <w:tmpl w:val="A6440866"/>
    <w:lvl w:ilvl="0">
      <w:start w:val="2"/>
      <w:numFmt w:val="decimal"/>
      <w:suff w:val="space"/>
      <w:lvlText w:val="%1."/>
      <w:lvlJc w:val="left"/>
      <w:pPr>
        <w:ind w:left="30" w:firstLine="680"/>
      </w:pPr>
      <w:rPr>
        <w:rFonts w:hint="default"/>
        <w:b/>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0" w15:restartNumberingAfterBreak="0">
    <w:nsid w:val="5F116481"/>
    <w:multiLevelType w:val="hybridMultilevel"/>
    <w:tmpl w:val="CFF44F5E"/>
    <w:lvl w:ilvl="0" w:tplc="CD945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F13185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F494FF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3" w15:restartNumberingAfterBreak="0">
    <w:nsid w:val="5FBE50C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4"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5"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6"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7" w15:restartNumberingAfterBreak="0">
    <w:nsid w:val="62245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268780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9" w15:restartNumberingAfterBreak="0">
    <w:nsid w:val="65163B3B"/>
    <w:multiLevelType w:val="hybridMultilevel"/>
    <w:tmpl w:val="D8FE317E"/>
    <w:lvl w:ilvl="0" w:tplc="51B881D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30" w15:restartNumberingAfterBreak="0">
    <w:nsid w:val="653C7B31"/>
    <w:multiLevelType w:val="multilevel"/>
    <w:tmpl w:val="6B7E38A2"/>
    <w:lvl w:ilvl="0">
      <w:start w:val="2"/>
      <w:numFmt w:val="decimal"/>
      <w:suff w:val="space"/>
      <w:lvlText w:val="%1."/>
      <w:lvlJc w:val="left"/>
      <w:pPr>
        <w:ind w:left="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1" w15:restartNumberingAfterBreak="0">
    <w:nsid w:val="6553693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2" w15:restartNumberingAfterBreak="0">
    <w:nsid w:val="658B644C"/>
    <w:multiLevelType w:val="multilevel"/>
    <w:tmpl w:val="B2A4EBB4"/>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3" w15:restartNumberingAfterBreak="0">
    <w:nsid w:val="6671405A"/>
    <w:multiLevelType w:val="multilevel"/>
    <w:tmpl w:val="6776908C"/>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4" w15:restartNumberingAfterBreak="0">
    <w:nsid w:val="66A34EF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5"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15:restartNumberingAfterBreak="0">
    <w:nsid w:val="690A600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7" w15:restartNumberingAfterBreak="0">
    <w:nsid w:val="690C4F60"/>
    <w:multiLevelType w:val="hybridMultilevel"/>
    <w:tmpl w:val="C9C05078"/>
    <w:lvl w:ilvl="0" w:tplc="084A3FB0">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9A36A11"/>
    <w:multiLevelType w:val="hybridMultilevel"/>
    <w:tmpl w:val="A49A0FBE"/>
    <w:lvl w:ilvl="0" w:tplc="878EE8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69CD246F"/>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0" w15:restartNumberingAfterBreak="0">
    <w:nsid w:val="6A0D35C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1"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2"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3" w15:restartNumberingAfterBreak="0">
    <w:nsid w:val="6C2B090B"/>
    <w:multiLevelType w:val="hybridMultilevel"/>
    <w:tmpl w:val="5F5490E6"/>
    <w:lvl w:ilvl="0" w:tplc="4836B0B2">
      <w:start w:val="2"/>
      <w:numFmt w:val="decimal"/>
      <w:lvlText w:val="%1."/>
      <w:lvlJc w:val="left"/>
      <w:pPr>
        <w:ind w:left="1070"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44" w15:restartNumberingAfterBreak="0">
    <w:nsid w:val="6C2C2272"/>
    <w:multiLevelType w:val="hybridMultilevel"/>
    <w:tmpl w:val="41E4564E"/>
    <w:lvl w:ilvl="0" w:tplc="982C77C8">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E5500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ED2358D"/>
    <w:multiLevelType w:val="multilevel"/>
    <w:tmpl w:val="4DEA8DDA"/>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7" w15:restartNumberingAfterBreak="0">
    <w:nsid w:val="704D1B29"/>
    <w:multiLevelType w:val="multilevel"/>
    <w:tmpl w:val="6094AB68"/>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8" w15:restartNumberingAfterBreak="0">
    <w:nsid w:val="70CE68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9" w15:restartNumberingAfterBreak="0">
    <w:nsid w:val="714C2FD3"/>
    <w:multiLevelType w:val="multilevel"/>
    <w:tmpl w:val="12C4533E"/>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0" w15:restartNumberingAfterBreak="0">
    <w:nsid w:val="71CA31F3"/>
    <w:multiLevelType w:val="multilevel"/>
    <w:tmpl w:val="D382BEA4"/>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1" w15:restartNumberingAfterBreak="0">
    <w:nsid w:val="71FD562E"/>
    <w:multiLevelType w:val="hybridMultilevel"/>
    <w:tmpl w:val="FB34C640"/>
    <w:lvl w:ilvl="0" w:tplc="45BEF9E8">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2A753A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3" w15:restartNumberingAfterBreak="0">
    <w:nsid w:val="73AE214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4" w15:restartNumberingAfterBreak="0">
    <w:nsid w:val="742B6CFD"/>
    <w:multiLevelType w:val="multilevel"/>
    <w:tmpl w:val="C57A68BA"/>
    <w:lvl w:ilvl="0">
      <w:start w:val="2"/>
      <w:numFmt w:val="decimal"/>
      <w:suff w:val="space"/>
      <w:lvlText w:val="%1."/>
      <w:lvlJc w:val="left"/>
      <w:pPr>
        <w:ind w:left="30" w:firstLine="680"/>
      </w:pPr>
      <w:rPr>
        <w:rFonts w:hint="default"/>
        <w:b/>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5" w15:restartNumberingAfterBreak="0">
    <w:nsid w:val="765E568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6" w15:restartNumberingAfterBreak="0">
    <w:nsid w:val="76F15BE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73B73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8"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83B5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0" w15:restartNumberingAfterBreak="0">
    <w:nsid w:val="78A40706"/>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1" w15:restartNumberingAfterBreak="0">
    <w:nsid w:val="78E94641"/>
    <w:multiLevelType w:val="multilevel"/>
    <w:tmpl w:val="43A2F4C2"/>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2" w15:restartNumberingAfterBreak="0">
    <w:nsid w:val="79091CA9"/>
    <w:multiLevelType w:val="multilevel"/>
    <w:tmpl w:val="A7947432"/>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3" w15:restartNumberingAfterBreak="0">
    <w:nsid w:val="79C12FA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4" w15:restartNumberingAfterBreak="0">
    <w:nsid w:val="7A3212D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A5E45A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6"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E02CEC"/>
    <w:multiLevelType w:val="multilevel"/>
    <w:tmpl w:val="D7E405A6"/>
    <w:lvl w:ilvl="0">
      <w:start w:val="2"/>
      <w:numFmt w:val="decimal"/>
      <w:suff w:val="space"/>
      <w:lvlText w:val="%1."/>
      <w:lvlJc w:val="left"/>
      <w:pPr>
        <w:ind w:left="30" w:firstLine="680"/>
      </w:pPr>
      <w:rPr>
        <w:rFonts w:hint="default"/>
        <w:b/>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8" w15:restartNumberingAfterBreak="0">
    <w:nsid w:val="7BFC36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9" w15:restartNumberingAfterBreak="0">
    <w:nsid w:val="7C6D3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0" w15:restartNumberingAfterBreak="0">
    <w:nsid w:val="7D4C22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1" w15:restartNumberingAfterBreak="0">
    <w:nsid w:val="7DA62D35"/>
    <w:multiLevelType w:val="hybridMultilevel"/>
    <w:tmpl w:val="21565784"/>
    <w:lvl w:ilvl="0" w:tplc="0414E962">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DE469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3" w15:restartNumberingAfterBreak="0">
    <w:nsid w:val="7DE478F6"/>
    <w:multiLevelType w:val="hybridMultilevel"/>
    <w:tmpl w:val="B0F060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4" w15:restartNumberingAfterBreak="0">
    <w:nsid w:val="7DF16940"/>
    <w:multiLevelType w:val="multilevel"/>
    <w:tmpl w:val="CDB8A5DC"/>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5"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12"/>
  </w:num>
  <w:num w:numId="2">
    <w:abstractNumId w:val="241"/>
  </w:num>
  <w:num w:numId="3">
    <w:abstractNumId w:val="114"/>
  </w:num>
  <w:num w:numId="4">
    <w:abstractNumId w:val="238"/>
  </w:num>
  <w:num w:numId="5">
    <w:abstractNumId w:val="235"/>
  </w:num>
  <w:num w:numId="6">
    <w:abstractNumId w:val="243"/>
  </w:num>
  <w:num w:numId="7">
    <w:abstractNumId w:val="258"/>
  </w:num>
  <w:num w:numId="8">
    <w:abstractNumId w:val="230"/>
  </w:num>
  <w:num w:numId="9">
    <w:abstractNumId w:val="75"/>
  </w:num>
  <w:num w:numId="10">
    <w:abstractNumId w:val="95"/>
  </w:num>
  <w:num w:numId="11">
    <w:abstractNumId w:val="161"/>
  </w:num>
  <w:num w:numId="12">
    <w:abstractNumId w:val="117"/>
  </w:num>
  <w:num w:numId="13">
    <w:abstractNumId w:val="158"/>
  </w:num>
  <w:num w:numId="14">
    <w:abstractNumId w:val="208"/>
  </w:num>
  <w:num w:numId="15">
    <w:abstractNumId w:val="252"/>
  </w:num>
  <w:num w:numId="16">
    <w:abstractNumId w:val="194"/>
  </w:num>
  <w:num w:numId="17">
    <w:abstractNumId w:val="36"/>
  </w:num>
  <w:num w:numId="18">
    <w:abstractNumId w:val="43"/>
  </w:num>
  <w:num w:numId="19">
    <w:abstractNumId w:val="234"/>
  </w:num>
  <w:num w:numId="20">
    <w:abstractNumId w:val="18"/>
  </w:num>
  <w:num w:numId="21">
    <w:abstractNumId w:val="184"/>
  </w:num>
  <w:num w:numId="22">
    <w:abstractNumId w:val="83"/>
  </w:num>
  <w:num w:numId="23">
    <w:abstractNumId w:val="265"/>
  </w:num>
  <w:num w:numId="24">
    <w:abstractNumId w:val="91"/>
  </w:num>
  <w:num w:numId="25">
    <w:abstractNumId w:val="113"/>
  </w:num>
  <w:num w:numId="26">
    <w:abstractNumId w:val="189"/>
  </w:num>
  <w:num w:numId="27">
    <w:abstractNumId w:val="203"/>
  </w:num>
  <w:num w:numId="28">
    <w:abstractNumId w:val="255"/>
  </w:num>
  <w:num w:numId="29">
    <w:abstractNumId w:val="205"/>
  </w:num>
  <w:num w:numId="30">
    <w:abstractNumId w:val="58"/>
  </w:num>
  <w:num w:numId="31">
    <w:abstractNumId w:val="240"/>
  </w:num>
  <w:num w:numId="32">
    <w:abstractNumId w:val="185"/>
  </w:num>
  <w:num w:numId="33">
    <w:abstractNumId w:val="115"/>
  </w:num>
  <w:num w:numId="34">
    <w:abstractNumId w:val="97"/>
  </w:num>
  <w:num w:numId="35">
    <w:abstractNumId w:val="116"/>
  </w:num>
  <w:num w:numId="36">
    <w:abstractNumId w:val="232"/>
  </w:num>
  <w:num w:numId="37">
    <w:abstractNumId w:val="159"/>
  </w:num>
  <w:num w:numId="38">
    <w:abstractNumId w:val="49"/>
  </w:num>
  <w:num w:numId="39">
    <w:abstractNumId w:val="164"/>
  </w:num>
  <w:num w:numId="40">
    <w:abstractNumId w:val="263"/>
  </w:num>
  <w:num w:numId="41">
    <w:abstractNumId w:val="46"/>
  </w:num>
  <w:num w:numId="42">
    <w:abstractNumId w:val="17"/>
  </w:num>
  <w:num w:numId="43">
    <w:abstractNumId w:val="131"/>
  </w:num>
  <w:num w:numId="44">
    <w:abstractNumId w:val="268"/>
  </w:num>
  <w:num w:numId="45">
    <w:abstractNumId w:val="143"/>
  </w:num>
  <w:num w:numId="46">
    <w:abstractNumId w:val="50"/>
  </w:num>
  <w:num w:numId="47">
    <w:abstractNumId w:val="48"/>
  </w:num>
  <w:num w:numId="48">
    <w:abstractNumId w:val="21"/>
  </w:num>
  <w:num w:numId="49">
    <w:abstractNumId w:val="102"/>
  </w:num>
  <w:num w:numId="50">
    <w:abstractNumId w:val="60"/>
  </w:num>
  <w:num w:numId="51">
    <w:abstractNumId w:val="267"/>
  </w:num>
  <w:num w:numId="52">
    <w:abstractNumId w:val="272"/>
  </w:num>
  <w:num w:numId="53">
    <w:abstractNumId w:val="151"/>
  </w:num>
  <w:num w:numId="54">
    <w:abstractNumId w:val="195"/>
  </w:num>
  <w:num w:numId="55">
    <w:abstractNumId w:val="87"/>
  </w:num>
  <w:num w:numId="56">
    <w:abstractNumId w:val="111"/>
  </w:num>
  <w:num w:numId="57">
    <w:abstractNumId w:val="227"/>
  </w:num>
  <w:num w:numId="58">
    <w:abstractNumId w:val="132"/>
  </w:num>
  <w:num w:numId="59">
    <w:abstractNumId w:val="163"/>
  </w:num>
  <w:num w:numId="60">
    <w:abstractNumId w:val="207"/>
  </w:num>
  <w:num w:numId="61">
    <w:abstractNumId w:val="73"/>
  </w:num>
  <w:num w:numId="62">
    <w:abstractNumId w:val="66"/>
  </w:num>
  <w:num w:numId="63">
    <w:abstractNumId w:val="233"/>
  </w:num>
  <w:num w:numId="64">
    <w:abstractNumId w:val="261"/>
  </w:num>
  <w:num w:numId="65">
    <w:abstractNumId w:val="257"/>
  </w:num>
  <w:num w:numId="66">
    <w:abstractNumId w:val="160"/>
  </w:num>
  <w:num w:numId="67">
    <w:abstractNumId w:val="98"/>
  </w:num>
  <w:num w:numId="68">
    <w:abstractNumId w:val="188"/>
  </w:num>
  <w:num w:numId="69">
    <w:abstractNumId w:val="186"/>
  </w:num>
  <w:num w:numId="70">
    <w:abstractNumId w:val="162"/>
  </w:num>
  <w:num w:numId="71">
    <w:abstractNumId w:val="135"/>
  </w:num>
  <w:num w:numId="72">
    <w:abstractNumId w:val="133"/>
  </w:num>
  <w:num w:numId="73">
    <w:abstractNumId w:val="93"/>
  </w:num>
  <w:num w:numId="74">
    <w:abstractNumId w:val="12"/>
  </w:num>
  <w:num w:numId="75">
    <w:abstractNumId w:val="198"/>
  </w:num>
  <w:num w:numId="76">
    <w:abstractNumId w:val="85"/>
  </w:num>
  <w:num w:numId="77">
    <w:abstractNumId w:val="122"/>
  </w:num>
  <w:num w:numId="78">
    <w:abstractNumId w:val="245"/>
  </w:num>
  <w:num w:numId="79">
    <w:abstractNumId w:val="123"/>
  </w:num>
  <w:num w:numId="80">
    <w:abstractNumId w:val="262"/>
  </w:num>
  <w:num w:numId="81">
    <w:abstractNumId w:val="124"/>
  </w:num>
  <w:num w:numId="82">
    <w:abstractNumId w:val="32"/>
  </w:num>
  <w:num w:numId="83">
    <w:abstractNumId w:val="88"/>
  </w:num>
  <w:num w:numId="84">
    <w:abstractNumId w:val="134"/>
  </w:num>
  <w:num w:numId="85">
    <w:abstractNumId w:val="100"/>
  </w:num>
  <w:num w:numId="86">
    <w:abstractNumId w:val="29"/>
  </w:num>
  <w:num w:numId="87">
    <w:abstractNumId w:val="90"/>
  </w:num>
  <w:num w:numId="88">
    <w:abstractNumId w:val="169"/>
  </w:num>
  <w:num w:numId="89">
    <w:abstractNumId w:val="236"/>
  </w:num>
  <w:num w:numId="90">
    <w:abstractNumId w:val="209"/>
  </w:num>
  <w:num w:numId="91">
    <w:abstractNumId w:val="156"/>
  </w:num>
  <w:num w:numId="92">
    <w:abstractNumId w:val="127"/>
  </w:num>
  <w:num w:numId="93">
    <w:abstractNumId w:val="174"/>
  </w:num>
  <w:num w:numId="94">
    <w:abstractNumId w:val="206"/>
  </w:num>
  <w:num w:numId="95">
    <w:abstractNumId w:val="182"/>
  </w:num>
  <w:num w:numId="96">
    <w:abstractNumId w:val="168"/>
  </w:num>
  <w:num w:numId="97">
    <w:abstractNumId w:val="150"/>
  </w:num>
  <w:num w:numId="98">
    <w:abstractNumId w:val="192"/>
  </w:num>
  <w:num w:numId="99">
    <w:abstractNumId w:val="40"/>
  </w:num>
  <w:num w:numId="100">
    <w:abstractNumId w:val="175"/>
  </w:num>
  <w:num w:numId="101">
    <w:abstractNumId w:val="109"/>
  </w:num>
  <w:num w:numId="102">
    <w:abstractNumId w:val="110"/>
  </w:num>
  <w:num w:numId="103">
    <w:abstractNumId w:val="47"/>
  </w:num>
  <w:num w:numId="104">
    <w:abstractNumId w:val="201"/>
  </w:num>
  <w:num w:numId="105">
    <w:abstractNumId w:val="13"/>
  </w:num>
  <w:num w:numId="106">
    <w:abstractNumId w:val="16"/>
  </w:num>
  <w:num w:numId="107">
    <w:abstractNumId w:val="270"/>
  </w:num>
  <w:num w:numId="108">
    <w:abstractNumId w:val="274"/>
  </w:num>
  <w:num w:numId="109">
    <w:abstractNumId w:val="170"/>
  </w:num>
  <w:num w:numId="110">
    <w:abstractNumId w:val="264"/>
  </w:num>
  <w:num w:numId="111">
    <w:abstractNumId w:val="231"/>
  </w:num>
  <w:num w:numId="112">
    <w:abstractNumId w:val="167"/>
  </w:num>
  <w:num w:numId="113">
    <w:abstractNumId w:val="33"/>
  </w:num>
  <w:num w:numId="114">
    <w:abstractNumId w:val="197"/>
  </w:num>
  <w:num w:numId="115">
    <w:abstractNumId w:val="212"/>
  </w:num>
  <w:num w:numId="116">
    <w:abstractNumId w:val="249"/>
  </w:num>
  <w:num w:numId="117">
    <w:abstractNumId w:val="250"/>
  </w:num>
  <w:num w:numId="118">
    <w:abstractNumId w:val="125"/>
  </w:num>
  <w:num w:numId="119">
    <w:abstractNumId w:val="246"/>
  </w:num>
  <w:num w:numId="120">
    <w:abstractNumId w:val="138"/>
  </w:num>
  <w:num w:numId="121">
    <w:abstractNumId w:val="211"/>
  </w:num>
  <w:num w:numId="122">
    <w:abstractNumId w:val="223"/>
  </w:num>
  <w:num w:numId="123">
    <w:abstractNumId w:val="199"/>
  </w:num>
  <w:num w:numId="124">
    <w:abstractNumId w:val="14"/>
  </w:num>
  <w:num w:numId="125">
    <w:abstractNumId w:val="248"/>
  </w:num>
  <w:num w:numId="126">
    <w:abstractNumId w:val="247"/>
  </w:num>
  <w:num w:numId="127">
    <w:abstractNumId w:val="57"/>
  </w:num>
  <w:num w:numId="128">
    <w:abstractNumId w:val="166"/>
  </w:num>
  <w:num w:numId="129">
    <w:abstractNumId w:val="219"/>
  </w:num>
  <w:num w:numId="130">
    <w:abstractNumId w:val="78"/>
  </w:num>
  <w:num w:numId="131">
    <w:abstractNumId w:val="256"/>
  </w:num>
  <w:num w:numId="132">
    <w:abstractNumId w:val="218"/>
  </w:num>
  <w:num w:numId="133">
    <w:abstractNumId w:val="30"/>
  </w:num>
  <w:num w:numId="134">
    <w:abstractNumId w:val="35"/>
  </w:num>
  <w:num w:numId="135">
    <w:abstractNumId w:val="20"/>
  </w:num>
  <w:num w:numId="136">
    <w:abstractNumId w:val="139"/>
  </w:num>
  <w:num w:numId="137">
    <w:abstractNumId w:val="108"/>
  </w:num>
  <w:num w:numId="138">
    <w:abstractNumId w:val="120"/>
  </w:num>
  <w:num w:numId="139">
    <w:abstractNumId w:val="214"/>
  </w:num>
  <w:num w:numId="140">
    <w:abstractNumId w:val="55"/>
  </w:num>
  <w:num w:numId="141">
    <w:abstractNumId w:val="105"/>
  </w:num>
  <w:num w:numId="142">
    <w:abstractNumId w:val="176"/>
  </w:num>
  <w:num w:numId="143">
    <w:abstractNumId w:val="266"/>
  </w:num>
  <w:num w:numId="144">
    <w:abstractNumId w:val="146"/>
  </w:num>
  <w:num w:numId="145">
    <w:abstractNumId w:val="152"/>
  </w:num>
  <w:num w:numId="146">
    <w:abstractNumId w:val="196"/>
  </w:num>
  <w:num w:numId="147">
    <w:abstractNumId w:val="215"/>
  </w:num>
  <w:num w:numId="148">
    <w:abstractNumId w:val="126"/>
  </w:num>
  <w:num w:numId="149">
    <w:abstractNumId w:val="237"/>
  </w:num>
  <w:num w:numId="150">
    <w:abstractNumId w:val="59"/>
  </w:num>
  <w:num w:numId="151">
    <w:abstractNumId w:val="220"/>
  </w:num>
  <w:num w:numId="152">
    <w:abstractNumId w:val="141"/>
  </w:num>
  <w:num w:numId="153">
    <w:abstractNumId w:val="119"/>
  </w:num>
  <w:num w:numId="15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4"/>
  </w:num>
  <w:num w:numId="156">
    <w:abstractNumId w:val="61"/>
  </w:num>
  <w:num w:numId="157">
    <w:abstractNumId w:val="71"/>
  </w:num>
  <w:num w:numId="158">
    <w:abstractNumId w:val="171"/>
  </w:num>
  <w:num w:numId="159">
    <w:abstractNumId w:val="217"/>
  </w:num>
  <w:num w:numId="160">
    <w:abstractNumId w:val="22"/>
  </w:num>
  <w:num w:numId="161">
    <w:abstractNumId w:val="137"/>
  </w:num>
  <w:num w:numId="162">
    <w:abstractNumId w:val="103"/>
  </w:num>
  <w:num w:numId="163">
    <w:abstractNumId w:val="62"/>
  </w:num>
  <w:num w:numId="164">
    <w:abstractNumId w:val="53"/>
  </w:num>
  <w:num w:numId="165">
    <w:abstractNumId w:val="251"/>
  </w:num>
  <w:num w:numId="166">
    <w:abstractNumId w:val="51"/>
  </w:num>
  <w:num w:numId="167">
    <w:abstractNumId w:val="82"/>
  </w:num>
  <w:num w:numId="168">
    <w:abstractNumId w:val="271"/>
  </w:num>
  <w:num w:numId="169">
    <w:abstractNumId w:val="244"/>
  </w:num>
  <w:num w:numId="170">
    <w:abstractNumId w:val="65"/>
  </w:num>
  <w:num w:numId="171">
    <w:abstractNumId w:val="0"/>
  </w:num>
  <w:num w:numId="172">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06"/>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37"/>
    <w:rsid w:val="00001110"/>
    <w:rsid w:val="00004C1A"/>
    <w:rsid w:val="00005EAD"/>
    <w:rsid w:val="00012404"/>
    <w:rsid w:val="000146BE"/>
    <w:rsid w:val="00016354"/>
    <w:rsid w:val="00021673"/>
    <w:rsid w:val="00023091"/>
    <w:rsid w:val="00025DBA"/>
    <w:rsid w:val="00026D4B"/>
    <w:rsid w:val="00027496"/>
    <w:rsid w:val="0003233C"/>
    <w:rsid w:val="00032FA7"/>
    <w:rsid w:val="00033CB4"/>
    <w:rsid w:val="0003447C"/>
    <w:rsid w:val="00040B77"/>
    <w:rsid w:val="00042C9A"/>
    <w:rsid w:val="00042F93"/>
    <w:rsid w:val="000441AB"/>
    <w:rsid w:val="00046496"/>
    <w:rsid w:val="00047A7B"/>
    <w:rsid w:val="00052E74"/>
    <w:rsid w:val="000535CA"/>
    <w:rsid w:val="000536D1"/>
    <w:rsid w:val="000547B4"/>
    <w:rsid w:val="00054AFC"/>
    <w:rsid w:val="00056D55"/>
    <w:rsid w:val="00057008"/>
    <w:rsid w:val="000573A7"/>
    <w:rsid w:val="00057DC2"/>
    <w:rsid w:val="00062188"/>
    <w:rsid w:val="00062744"/>
    <w:rsid w:val="000634B2"/>
    <w:rsid w:val="000649F3"/>
    <w:rsid w:val="00064AD0"/>
    <w:rsid w:val="00067515"/>
    <w:rsid w:val="000707B1"/>
    <w:rsid w:val="000710FE"/>
    <w:rsid w:val="00076C2A"/>
    <w:rsid w:val="000804D8"/>
    <w:rsid w:val="000806BE"/>
    <w:rsid w:val="0008148B"/>
    <w:rsid w:val="00081AFD"/>
    <w:rsid w:val="00083006"/>
    <w:rsid w:val="00083142"/>
    <w:rsid w:val="000833DB"/>
    <w:rsid w:val="00084F9F"/>
    <w:rsid w:val="000855A8"/>
    <w:rsid w:val="00085B1A"/>
    <w:rsid w:val="00085E0A"/>
    <w:rsid w:val="00086154"/>
    <w:rsid w:val="00086836"/>
    <w:rsid w:val="00086970"/>
    <w:rsid w:val="000873B7"/>
    <w:rsid w:val="00090337"/>
    <w:rsid w:val="00090371"/>
    <w:rsid w:val="000912CD"/>
    <w:rsid w:val="0009254B"/>
    <w:rsid w:val="0009372F"/>
    <w:rsid w:val="00094305"/>
    <w:rsid w:val="00095B0E"/>
    <w:rsid w:val="000962D2"/>
    <w:rsid w:val="00096F98"/>
    <w:rsid w:val="000A0069"/>
    <w:rsid w:val="000A13C3"/>
    <w:rsid w:val="000A2D57"/>
    <w:rsid w:val="000A4A47"/>
    <w:rsid w:val="000A5256"/>
    <w:rsid w:val="000A5BB1"/>
    <w:rsid w:val="000A6200"/>
    <w:rsid w:val="000B0C10"/>
    <w:rsid w:val="000B140A"/>
    <w:rsid w:val="000B1EED"/>
    <w:rsid w:val="000B21B4"/>
    <w:rsid w:val="000B4212"/>
    <w:rsid w:val="000B5BFF"/>
    <w:rsid w:val="000C0739"/>
    <w:rsid w:val="000C10CA"/>
    <w:rsid w:val="000C153B"/>
    <w:rsid w:val="000C178A"/>
    <w:rsid w:val="000C1FFB"/>
    <w:rsid w:val="000C45FC"/>
    <w:rsid w:val="000C4ADE"/>
    <w:rsid w:val="000C53C4"/>
    <w:rsid w:val="000C63FC"/>
    <w:rsid w:val="000C6B65"/>
    <w:rsid w:val="000C6D0D"/>
    <w:rsid w:val="000D0BFF"/>
    <w:rsid w:val="000D0EF5"/>
    <w:rsid w:val="000D1965"/>
    <w:rsid w:val="000D1D92"/>
    <w:rsid w:val="000D20DC"/>
    <w:rsid w:val="000D368A"/>
    <w:rsid w:val="000D4020"/>
    <w:rsid w:val="000D42D3"/>
    <w:rsid w:val="000D44DA"/>
    <w:rsid w:val="000D45BB"/>
    <w:rsid w:val="000D4640"/>
    <w:rsid w:val="000D4C54"/>
    <w:rsid w:val="000D5441"/>
    <w:rsid w:val="000D5FD1"/>
    <w:rsid w:val="000D61BE"/>
    <w:rsid w:val="000D63DA"/>
    <w:rsid w:val="000D691A"/>
    <w:rsid w:val="000E1827"/>
    <w:rsid w:val="000E2092"/>
    <w:rsid w:val="000E28CA"/>
    <w:rsid w:val="000E3522"/>
    <w:rsid w:val="000E75F5"/>
    <w:rsid w:val="000F23FD"/>
    <w:rsid w:val="000F4B21"/>
    <w:rsid w:val="000F5907"/>
    <w:rsid w:val="000F64CD"/>
    <w:rsid w:val="00100B09"/>
    <w:rsid w:val="00100CCF"/>
    <w:rsid w:val="00102BF0"/>
    <w:rsid w:val="001032FE"/>
    <w:rsid w:val="00106097"/>
    <w:rsid w:val="00106AFA"/>
    <w:rsid w:val="00113BD1"/>
    <w:rsid w:val="00113FF0"/>
    <w:rsid w:val="00114387"/>
    <w:rsid w:val="00114BF8"/>
    <w:rsid w:val="00114D51"/>
    <w:rsid w:val="0011536F"/>
    <w:rsid w:val="00117365"/>
    <w:rsid w:val="001208CD"/>
    <w:rsid w:val="00121575"/>
    <w:rsid w:val="00121B6D"/>
    <w:rsid w:val="0012247C"/>
    <w:rsid w:val="001235C2"/>
    <w:rsid w:val="00123C32"/>
    <w:rsid w:val="00123D0D"/>
    <w:rsid w:val="00124570"/>
    <w:rsid w:val="001245BF"/>
    <w:rsid w:val="0012472B"/>
    <w:rsid w:val="00124AB1"/>
    <w:rsid w:val="00124ED3"/>
    <w:rsid w:val="00125C7C"/>
    <w:rsid w:val="00126A1D"/>
    <w:rsid w:val="0013236E"/>
    <w:rsid w:val="00132539"/>
    <w:rsid w:val="001327D1"/>
    <w:rsid w:val="00133100"/>
    <w:rsid w:val="00134488"/>
    <w:rsid w:val="00134A44"/>
    <w:rsid w:val="00134EB1"/>
    <w:rsid w:val="00136C6E"/>
    <w:rsid w:val="001374E4"/>
    <w:rsid w:val="00137507"/>
    <w:rsid w:val="00137B0F"/>
    <w:rsid w:val="00141DD9"/>
    <w:rsid w:val="001423F4"/>
    <w:rsid w:val="00142E7B"/>
    <w:rsid w:val="00143BDA"/>
    <w:rsid w:val="00145232"/>
    <w:rsid w:val="001461EE"/>
    <w:rsid w:val="00152E4A"/>
    <w:rsid w:val="00154715"/>
    <w:rsid w:val="0015487B"/>
    <w:rsid w:val="00154AC4"/>
    <w:rsid w:val="00155A84"/>
    <w:rsid w:val="00155C13"/>
    <w:rsid w:val="00156AD2"/>
    <w:rsid w:val="001573D6"/>
    <w:rsid w:val="00160AF1"/>
    <w:rsid w:val="00161304"/>
    <w:rsid w:val="00162A4A"/>
    <w:rsid w:val="00167B08"/>
    <w:rsid w:val="001706E6"/>
    <w:rsid w:val="00171449"/>
    <w:rsid w:val="00171976"/>
    <w:rsid w:val="0017433D"/>
    <w:rsid w:val="001756B0"/>
    <w:rsid w:val="001758DB"/>
    <w:rsid w:val="00176C02"/>
    <w:rsid w:val="00176E9F"/>
    <w:rsid w:val="00177F08"/>
    <w:rsid w:val="001807F8"/>
    <w:rsid w:val="00180836"/>
    <w:rsid w:val="001815A0"/>
    <w:rsid w:val="00182F58"/>
    <w:rsid w:val="001860D4"/>
    <w:rsid w:val="00187CE2"/>
    <w:rsid w:val="00190799"/>
    <w:rsid w:val="00193AFB"/>
    <w:rsid w:val="00193D14"/>
    <w:rsid w:val="00195F4C"/>
    <w:rsid w:val="00197EB5"/>
    <w:rsid w:val="001A07E8"/>
    <w:rsid w:val="001A24E9"/>
    <w:rsid w:val="001A3068"/>
    <w:rsid w:val="001A3E91"/>
    <w:rsid w:val="001A498C"/>
    <w:rsid w:val="001A5FDA"/>
    <w:rsid w:val="001A62F1"/>
    <w:rsid w:val="001A6527"/>
    <w:rsid w:val="001B0203"/>
    <w:rsid w:val="001B1FB7"/>
    <w:rsid w:val="001B4764"/>
    <w:rsid w:val="001B55AA"/>
    <w:rsid w:val="001B5D3C"/>
    <w:rsid w:val="001B72B4"/>
    <w:rsid w:val="001B75B3"/>
    <w:rsid w:val="001C0818"/>
    <w:rsid w:val="001C21F5"/>
    <w:rsid w:val="001C318C"/>
    <w:rsid w:val="001C59D9"/>
    <w:rsid w:val="001C61F1"/>
    <w:rsid w:val="001D0361"/>
    <w:rsid w:val="001D067C"/>
    <w:rsid w:val="001D0E11"/>
    <w:rsid w:val="001D136A"/>
    <w:rsid w:val="001D3E6C"/>
    <w:rsid w:val="001D540B"/>
    <w:rsid w:val="001D69D4"/>
    <w:rsid w:val="001D6A6C"/>
    <w:rsid w:val="001E25FB"/>
    <w:rsid w:val="001E300B"/>
    <w:rsid w:val="001E30A8"/>
    <w:rsid w:val="001E347E"/>
    <w:rsid w:val="001E7785"/>
    <w:rsid w:val="001E77F9"/>
    <w:rsid w:val="001E7EBB"/>
    <w:rsid w:val="001F1A48"/>
    <w:rsid w:val="001F21E7"/>
    <w:rsid w:val="001F539B"/>
    <w:rsid w:val="001F5671"/>
    <w:rsid w:val="001F5773"/>
    <w:rsid w:val="001F58CB"/>
    <w:rsid w:val="001F6B2D"/>
    <w:rsid w:val="00201811"/>
    <w:rsid w:val="0020233B"/>
    <w:rsid w:val="00203056"/>
    <w:rsid w:val="00210134"/>
    <w:rsid w:val="002104A4"/>
    <w:rsid w:val="002105FE"/>
    <w:rsid w:val="002108D1"/>
    <w:rsid w:val="00210B9E"/>
    <w:rsid w:val="0021144E"/>
    <w:rsid w:val="00212B2A"/>
    <w:rsid w:val="00212D4B"/>
    <w:rsid w:val="00214319"/>
    <w:rsid w:val="002146F7"/>
    <w:rsid w:val="00214B1E"/>
    <w:rsid w:val="002151E4"/>
    <w:rsid w:val="002152FD"/>
    <w:rsid w:val="00215A73"/>
    <w:rsid w:val="002164C5"/>
    <w:rsid w:val="00220483"/>
    <w:rsid w:val="002204CB"/>
    <w:rsid w:val="00221521"/>
    <w:rsid w:val="00223A6D"/>
    <w:rsid w:val="00223D94"/>
    <w:rsid w:val="00224F26"/>
    <w:rsid w:val="00227A4B"/>
    <w:rsid w:val="00230211"/>
    <w:rsid w:val="0023137D"/>
    <w:rsid w:val="0023146E"/>
    <w:rsid w:val="00234C75"/>
    <w:rsid w:val="00235A5E"/>
    <w:rsid w:val="00235C83"/>
    <w:rsid w:val="002374DA"/>
    <w:rsid w:val="002427E4"/>
    <w:rsid w:val="00244EAE"/>
    <w:rsid w:val="002462DF"/>
    <w:rsid w:val="002511B0"/>
    <w:rsid w:val="00251820"/>
    <w:rsid w:val="00251A5B"/>
    <w:rsid w:val="00251D53"/>
    <w:rsid w:val="0025222A"/>
    <w:rsid w:val="00252A31"/>
    <w:rsid w:val="00255EC0"/>
    <w:rsid w:val="0025769F"/>
    <w:rsid w:val="002576F4"/>
    <w:rsid w:val="002612AE"/>
    <w:rsid w:val="00261FFA"/>
    <w:rsid w:val="0026457C"/>
    <w:rsid w:val="00264F40"/>
    <w:rsid w:val="00265165"/>
    <w:rsid w:val="002672FF"/>
    <w:rsid w:val="00267E8C"/>
    <w:rsid w:val="00270477"/>
    <w:rsid w:val="00270C14"/>
    <w:rsid w:val="00272463"/>
    <w:rsid w:val="0027645C"/>
    <w:rsid w:val="00277B80"/>
    <w:rsid w:val="00277D80"/>
    <w:rsid w:val="00280FE1"/>
    <w:rsid w:val="00281E9E"/>
    <w:rsid w:val="0028277D"/>
    <w:rsid w:val="002835EF"/>
    <w:rsid w:val="00284605"/>
    <w:rsid w:val="002851E1"/>
    <w:rsid w:val="00285E2A"/>
    <w:rsid w:val="00286231"/>
    <w:rsid w:val="00287227"/>
    <w:rsid w:val="00287588"/>
    <w:rsid w:val="002908F4"/>
    <w:rsid w:val="00291253"/>
    <w:rsid w:val="002925F6"/>
    <w:rsid w:val="00294784"/>
    <w:rsid w:val="00296146"/>
    <w:rsid w:val="002970EB"/>
    <w:rsid w:val="00297E43"/>
    <w:rsid w:val="002A0654"/>
    <w:rsid w:val="002A42B9"/>
    <w:rsid w:val="002A44D8"/>
    <w:rsid w:val="002A5537"/>
    <w:rsid w:val="002A6577"/>
    <w:rsid w:val="002A7115"/>
    <w:rsid w:val="002A7EE5"/>
    <w:rsid w:val="002B03B1"/>
    <w:rsid w:val="002B18C7"/>
    <w:rsid w:val="002B5AAD"/>
    <w:rsid w:val="002B6951"/>
    <w:rsid w:val="002B76CF"/>
    <w:rsid w:val="002B7972"/>
    <w:rsid w:val="002C05C4"/>
    <w:rsid w:val="002C4D8E"/>
    <w:rsid w:val="002C61D9"/>
    <w:rsid w:val="002D0D26"/>
    <w:rsid w:val="002D106D"/>
    <w:rsid w:val="002D1202"/>
    <w:rsid w:val="002D1234"/>
    <w:rsid w:val="002D1268"/>
    <w:rsid w:val="002D171C"/>
    <w:rsid w:val="002D19EB"/>
    <w:rsid w:val="002D20FF"/>
    <w:rsid w:val="002D4115"/>
    <w:rsid w:val="002D6147"/>
    <w:rsid w:val="002D635E"/>
    <w:rsid w:val="002D6F45"/>
    <w:rsid w:val="002D7163"/>
    <w:rsid w:val="002E1FB1"/>
    <w:rsid w:val="002E2ADF"/>
    <w:rsid w:val="002E3C06"/>
    <w:rsid w:val="002E4A2D"/>
    <w:rsid w:val="002E4CD6"/>
    <w:rsid w:val="002E5009"/>
    <w:rsid w:val="002E55A6"/>
    <w:rsid w:val="002E6FEC"/>
    <w:rsid w:val="002F0593"/>
    <w:rsid w:val="002F112F"/>
    <w:rsid w:val="002F278A"/>
    <w:rsid w:val="002F55B4"/>
    <w:rsid w:val="002F7602"/>
    <w:rsid w:val="00301737"/>
    <w:rsid w:val="0030189C"/>
    <w:rsid w:val="00302CB4"/>
    <w:rsid w:val="003050B5"/>
    <w:rsid w:val="00306411"/>
    <w:rsid w:val="00307788"/>
    <w:rsid w:val="00307E20"/>
    <w:rsid w:val="00311157"/>
    <w:rsid w:val="00311C40"/>
    <w:rsid w:val="00313C7B"/>
    <w:rsid w:val="00314529"/>
    <w:rsid w:val="003146C5"/>
    <w:rsid w:val="003168E5"/>
    <w:rsid w:val="00321D02"/>
    <w:rsid w:val="00322F3A"/>
    <w:rsid w:val="00322F7F"/>
    <w:rsid w:val="0032308B"/>
    <w:rsid w:val="003258B7"/>
    <w:rsid w:val="00325962"/>
    <w:rsid w:val="003259FA"/>
    <w:rsid w:val="00325D52"/>
    <w:rsid w:val="00326D2A"/>
    <w:rsid w:val="0033194D"/>
    <w:rsid w:val="0033762E"/>
    <w:rsid w:val="0034082C"/>
    <w:rsid w:val="00340908"/>
    <w:rsid w:val="003416CA"/>
    <w:rsid w:val="00341AA2"/>
    <w:rsid w:val="003430D3"/>
    <w:rsid w:val="00343325"/>
    <w:rsid w:val="00345A1A"/>
    <w:rsid w:val="00347D16"/>
    <w:rsid w:val="00347DE1"/>
    <w:rsid w:val="00347E0C"/>
    <w:rsid w:val="00350D10"/>
    <w:rsid w:val="00351E84"/>
    <w:rsid w:val="00352971"/>
    <w:rsid w:val="00352A07"/>
    <w:rsid w:val="00353E08"/>
    <w:rsid w:val="003557BE"/>
    <w:rsid w:val="00361157"/>
    <w:rsid w:val="00361F65"/>
    <w:rsid w:val="003636CB"/>
    <w:rsid w:val="0036655B"/>
    <w:rsid w:val="0036782D"/>
    <w:rsid w:val="00372D0F"/>
    <w:rsid w:val="0037319B"/>
    <w:rsid w:val="0037344F"/>
    <w:rsid w:val="00373BF4"/>
    <w:rsid w:val="0037445C"/>
    <w:rsid w:val="00375A01"/>
    <w:rsid w:val="00375F85"/>
    <w:rsid w:val="00376596"/>
    <w:rsid w:val="003766C4"/>
    <w:rsid w:val="00377086"/>
    <w:rsid w:val="00377621"/>
    <w:rsid w:val="00380AFD"/>
    <w:rsid w:val="003817AE"/>
    <w:rsid w:val="00383777"/>
    <w:rsid w:val="003858A0"/>
    <w:rsid w:val="00390FA6"/>
    <w:rsid w:val="00393910"/>
    <w:rsid w:val="00394B43"/>
    <w:rsid w:val="00396866"/>
    <w:rsid w:val="0039766E"/>
    <w:rsid w:val="003976F0"/>
    <w:rsid w:val="003A0079"/>
    <w:rsid w:val="003A0CA2"/>
    <w:rsid w:val="003A1F7B"/>
    <w:rsid w:val="003B040A"/>
    <w:rsid w:val="003B05B0"/>
    <w:rsid w:val="003B192E"/>
    <w:rsid w:val="003B33EE"/>
    <w:rsid w:val="003B38AD"/>
    <w:rsid w:val="003B3C39"/>
    <w:rsid w:val="003B5766"/>
    <w:rsid w:val="003C1667"/>
    <w:rsid w:val="003C17FB"/>
    <w:rsid w:val="003C1CF6"/>
    <w:rsid w:val="003C3BF3"/>
    <w:rsid w:val="003C3C95"/>
    <w:rsid w:val="003C5D7B"/>
    <w:rsid w:val="003C5E62"/>
    <w:rsid w:val="003C67D9"/>
    <w:rsid w:val="003C6B4D"/>
    <w:rsid w:val="003C7EEB"/>
    <w:rsid w:val="003D0379"/>
    <w:rsid w:val="003D0A42"/>
    <w:rsid w:val="003D27E1"/>
    <w:rsid w:val="003D6420"/>
    <w:rsid w:val="003D6507"/>
    <w:rsid w:val="003E0483"/>
    <w:rsid w:val="003E1832"/>
    <w:rsid w:val="003E2686"/>
    <w:rsid w:val="003E3803"/>
    <w:rsid w:val="003E3ECD"/>
    <w:rsid w:val="003E4D37"/>
    <w:rsid w:val="003E671B"/>
    <w:rsid w:val="003E6EC0"/>
    <w:rsid w:val="003E7231"/>
    <w:rsid w:val="003F187A"/>
    <w:rsid w:val="003F197B"/>
    <w:rsid w:val="003F444F"/>
    <w:rsid w:val="003F4BE4"/>
    <w:rsid w:val="003F5098"/>
    <w:rsid w:val="003F5D73"/>
    <w:rsid w:val="003F7870"/>
    <w:rsid w:val="003F7A17"/>
    <w:rsid w:val="003F7B49"/>
    <w:rsid w:val="004003F6"/>
    <w:rsid w:val="00401543"/>
    <w:rsid w:val="00401A28"/>
    <w:rsid w:val="00403313"/>
    <w:rsid w:val="00404B99"/>
    <w:rsid w:val="0040736C"/>
    <w:rsid w:val="0041248D"/>
    <w:rsid w:val="00412C6A"/>
    <w:rsid w:val="00413BCF"/>
    <w:rsid w:val="0041462E"/>
    <w:rsid w:val="00414748"/>
    <w:rsid w:val="00420418"/>
    <w:rsid w:val="0042167F"/>
    <w:rsid w:val="00424BD0"/>
    <w:rsid w:val="00425030"/>
    <w:rsid w:val="00426069"/>
    <w:rsid w:val="00427270"/>
    <w:rsid w:val="00427D4A"/>
    <w:rsid w:val="00430E0A"/>
    <w:rsid w:val="00434895"/>
    <w:rsid w:val="004350E8"/>
    <w:rsid w:val="00435691"/>
    <w:rsid w:val="00436533"/>
    <w:rsid w:val="00437F42"/>
    <w:rsid w:val="004405BF"/>
    <w:rsid w:val="0044130C"/>
    <w:rsid w:val="004424D4"/>
    <w:rsid w:val="00444187"/>
    <w:rsid w:val="00447CF0"/>
    <w:rsid w:val="0045078A"/>
    <w:rsid w:val="00450E8D"/>
    <w:rsid w:val="004512AC"/>
    <w:rsid w:val="00452181"/>
    <w:rsid w:val="00452C2A"/>
    <w:rsid w:val="004530A2"/>
    <w:rsid w:val="00455597"/>
    <w:rsid w:val="0045620B"/>
    <w:rsid w:val="004575F8"/>
    <w:rsid w:val="004578F5"/>
    <w:rsid w:val="00457CD5"/>
    <w:rsid w:val="00460201"/>
    <w:rsid w:val="004613DB"/>
    <w:rsid w:val="00461537"/>
    <w:rsid w:val="0046234C"/>
    <w:rsid w:val="00462352"/>
    <w:rsid w:val="0046397A"/>
    <w:rsid w:val="0046520B"/>
    <w:rsid w:val="00465D93"/>
    <w:rsid w:val="004667AA"/>
    <w:rsid w:val="004667D1"/>
    <w:rsid w:val="00467406"/>
    <w:rsid w:val="00470370"/>
    <w:rsid w:val="0047070D"/>
    <w:rsid w:val="00472057"/>
    <w:rsid w:val="004721F4"/>
    <w:rsid w:val="0047225B"/>
    <w:rsid w:val="00472501"/>
    <w:rsid w:val="00476C78"/>
    <w:rsid w:val="00476DCF"/>
    <w:rsid w:val="004771A9"/>
    <w:rsid w:val="004810C9"/>
    <w:rsid w:val="00481A25"/>
    <w:rsid w:val="004829C2"/>
    <w:rsid w:val="0048348C"/>
    <w:rsid w:val="0048379F"/>
    <w:rsid w:val="00484230"/>
    <w:rsid w:val="004843F6"/>
    <w:rsid w:val="0048456E"/>
    <w:rsid w:val="00485435"/>
    <w:rsid w:val="004862D4"/>
    <w:rsid w:val="004875B1"/>
    <w:rsid w:val="00487D23"/>
    <w:rsid w:val="0049022C"/>
    <w:rsid w:val="0049073E"/>
    <w:rsid w:val="0049079C"/>
    <w:rsid w:val="004925AB"/>
    <w:rsid w:val="004934D6"/>
    <w:rsid w:val="004935E2"/>
    <w:rsid w:val="00493E26"/>
    <w:rsid w:val="00494083"/>
    <w:rsid w:val="004A0649"/>
    <w:rsid w:val="004A1860"/>
    <w:rsid w:val="004A2B60"/>
    <w:rsid w:val="004A61FD"/>
    <w:rsid w:val="004A6EE3"/>
    <w:rsid w:val="004A77BB"/>
    <w:rsid w:val="004B08AF"/>
    <w:rsid w:val="004B0B2D"/>
    <w:rsid w:val="004B0F3E"/>
    <w:rsid w:val="004B2AC3"/>
    <w:rsid w:val="004B2C56"/>
    <w:rsid w:val="004B355F"/>
    <w:rsid w:val="004B4D57"/>
    <w:rsid w:val="004B5F5D"/>
    <w:rsid w:val="004B7DC8"/>
    <w:rsid w:val="004C08FB"/>
    <w:rsid w:val="004C2927"/>
    <w:rsid w:val="004C4082"/>
    <w:rsid w:val="004C62F6"/>
    <w:rsid w:val="004C7232"/>
    <w:rsid w:val="004D0360"/>
    <w:rsid w:val="004D069F"/>
    <w:rsid w:val="004D0AB5"/>
    <w:rsid w:val="004D0B65"/>
    <w:rsid w:val="004D1A6A"/>
    <w:rsid w:val="004D5274"/>
    <w:rsid w:val="004D5E56"/>
    <w:rsid w:val="004E099B"/>
    <w:rsid w:val="004E1F62"/>
    <w:rsid w:val="004E4501"/>
    <w:rsid w:val="004E6688"/>
    <w:rsid w:val="004E6D80"/>
    <w:rsid w:val="004F12E1"/>
    <w:rsid w:val="004F22F9"/>
    <w:rsid w:val="004F3149"/>
    <w:rsid w:val="004F40FC"/>
    <w:rsid w:val="004F586B"/>
    <w:rsid w:val="004F5A29"/>
    <w:rsid w:val="004F6513"/>
    <w:rsid w:val="004F7950"/>
    <w:rsid w:val="005006BB"/>
    <w:rsid w:val="00500ED0"/>
    <w:rsid w:val="00501B53"/>
    <w:rsid w:val="0050596F"/>
    <w:rsid w:val="00506628"/>
    <w:rsid w:val="0050767C"/>
    <w:rsid w:val="00507B3C"/>
    <w:rsid w:val="00511B7A"/>
    <w:rsid w:val="005120BC"/>
    <w:rsid w:val="00513F77"/>
    <w:rsid w:val="00514000"/>
    <w:rsid w:val="00514811"/>
    <w:rsid w:val="00514870"/>
    <w:rsid w:val="0051539C"/>
    <w:rsid w:val="005167DF"/>
    <w:rsid w:val="00520D66"/>
    <w:rsid w:val="00521C37"/>
    <w:rsid w:val="00522448"/>
    <w:rsid w:val="005229C1"/>
    <w:rsid w:val="00522F15"/>
    <w:rsid w:val="00524B5D"/>
    <w:rsid w:val="00524FC7"/>
    <w:rsid w:val="00526CD9"/>
    <w:rsid w:val="00526D1D"/>
    <w:rsid w:val="00530A3A"/>
    <w:rsid w:val="00532F55"/>
    <w:rsid w:val="00533815"/>
    <w:rsid w:val="00533975"/>
    <w:rsid w:val="00535A7C"/>
    <w:rsid w:val="00536B73"/>
    <w:rsid w:val="00536E86"/>
    <w:rsid w:val="005375DA"/>
    <w:rsid w:val="005408F5"/>
    <w:rsid w:val="005465AA"/>
    <w:rsid w:val="00546BF1"/>
    <w:rsid w:val="00547A14"/>
    <w:rsid w:val="00547F7C"/>
    <w:rsid w:val="00550C6D"/>
    <w:rsid w:val="0055123E"/>
    <w:rsid w:val="00551789"/>
    <w:rsid w:val="00551EED"/>
    <w:rsid w:val="00551F01"/>
    <w:rsid w:val="00553105"/>
    <w:rsid w:val="00553952"/>
    <w:rsid w:val="0055644C"/>
    <w:rsid w:val="0055662B"/>
    <w:rsid w:val="00560C84"/>
    <w:rsid w:val="00560EF8"/>
    <w:rsid w:val="005620B6"/>
    <w:rsid w:val="00564ABD"/>
    <w:rsid w:val="00565F42"/>
    <w:rsid w:val="005672EC"/>
    <w:rsid w:val="00567407"/>
    <w:rsid w:val="005678C2"/>
    <w:rsid w:val="00572BF8"/>
    <w:rsid w:val="005743E3"/>
    <w:rsid w:val="00574790"/>
    <w:rsid w:val="00575DC8"/>
    <w:rsid w:val="00577B2A"/>
    <w:rsid w:val="00580465"/>
    <w:rsid w:val="00583E37"/>
    <w:rsid w:val="00584053"/>
    <w:rsid w:val="00585189"/>
    <w:rsid w:val="00585EBF"/>
    <w:rsid w:val="00587628"/>
    <w:rsid w:val="00590B28"/>
    <w:rsid w:val="005A3035"/>
    <w:rsid w:val="005B02F1"/>
    <w:rsid w:val="005B0737"/>
    <w:rsid w:val="005B0784"/>
    <w:rsid w:val="005B11A3"/>
    <w:rsid w:val="005B31DD"/>
    <w:rsid w:val="005B3B36"/>
    <w:rsid w:val="005B4559"/>
    <w:rsid w:val="005B4E3D"/>
    <w:rsid w:val="005B74C4"/>
    <w:rsid w:val="005B78B3"/>
    <w:rsid w:val="005B7993"/>
    <w:rsid w:val="005B7C06"/>
    <w:rsid w:val="005C0C57"/>
    <w:rsid w:val="005C1608"/>
    <w:rsid w:val="005C1658"/>
    <w:rsid w:val="005C2E5E"/>
    <w:rsid w:val="005C3868"/>
    <w:rsid w:val="005C4F3D"/>
    <w:rsid w:val="005C5883"/>
    <w:rsid w:val="005D036C"/>
    <w:rsid w:val="005D125C"/>
    <w:rsid w:val="005D290F"/>
    <w:rsid w:val="005D3554"/>
    <w:rsid w:val="005D5890"/>
    <w:rsid w:val="005D77CD"/>
    <w:rsid w:val="005E0ACB"/>
    <w:rsid w:val="005E26CB"/>
    <w:rsid w:val="005E3467"/>
    <w:rsid w:val="005E509E"/>
    <w:rsid w:val="005F0827"/>
    <w:rsid w:val="005F2DCF"/>
    <w:rsid w:val="005F3C3F"/>
    <w:rsid w:val="005F425D"/>
    <w:rsid w:val="005F611A"/>
    <w:rsid w:val="005F64D5"/>
    <w:rsid w:val="00600F08"/>
    <w:rsid w:val="006013DF"/>
    <w:rsid w:val="006018DB"/>
    <w:rsid w:val="00601D86"/>
    <w:rsid w:val="0060559C"/>
    <w:rsid w:val="0060594E"/>
    <w:rsid w:val="0060606D"/>
    <w:rsid w:val="006067E8"/>
    <w:rsid w:val="0060682E"/>
    <w:rsid w:val="00607199"/>
    <w:rsid w:val="0060761A"/>
    <w:rsid w:val="00607994"/>
    <w:rsid w:val="00607CD4"/>
    <w:rsid w:val="006104B9"/>
    <w:rsid w:val="00610E4B"/>
    <w:rsid w:val="00622F62"/>
    <w:rsid w:val="00622F92"/>
    <w:rsid w:val="0062351E"/>
    <w:rsid w:val="00623D2B"/>
    <w:rsid w:val="00624839"/>
    <w:rsid w:val="00626843"/>
    <w:rsid w:val="006307A5"/>
    <w:rsid w:val="00630E3D"/>
    <w:rsid w:val="00631CDE"/>
    <w:rsid w:val="006325EC"/>
    <w:rsid w:val="00632DFB"/>
    <w:rsid w:val="00633A36"/>
    <w:rsid w:val="00634284"/>
    <w:rsid w:val="00636315"/>
    <w:rsid w:val="0064112B"/>
    <w:rsid w:val="00642684"/>
    <w:rsid w:val="00645387"/>
    <w:rsid w:val="0065035A"/>
    <w:rsid w:val="00650428"/>
    <w:rsid w:val="00652BAE"/>
    <w:rsid w:val="00652D79"/>
    <w:rsid w:val="00653535"/>
    <w:rsid w:val="00653D38"/>
    <w:rsid w:val="00655150"/>
    <w:rsid w:val="00656DD2"/>
    <w:rsid w:val="00656F86"/>
    <w:rsid w:val="0065766E"/>
    <w:rsid w:val="00657E0F"/>
    <w:rsid w:val="00660938"/>
    <w:rsid w:val="00660E45"/>
    <w:rsid w:val="00663F73"/>
    <w:rsid w:val="00665DA5"/>
    <w:rsid w:val="0066780D"/>
    <w:rsid w:val="0067041D"/>
    <w:rsid w:val="006706F3"/>
    <w:rsid w:val="0067134B"/>
    <w:rsid w:val="0067451A"/>
    <w:rsid w:val="00674CAB"/>
    <w:rsid w:val="0067560C"/>
    <w:rsid w:val="0067608E"/>
    <w:rsid w:val="006772D7"/>
    <w:rsid w:val="00681095"/>
    <w:rsid w:val="00681143"/>
    <w:rsid w:val="00682521"/>
    <w:rsid w:val="00684289"/>
    <w:rsid w:val="00686246"/>
    <w:rsid w:val="0068697C"/>
    <w:rsid w:val="006869F3"/>
    <w:rsid w:val="00687143"/>
    <w:rsid w:val="00687DDD"/>
    <w:rsid w:val="00687E54"/>
    <w:rsid w:val="006903C0"/>
    <w:rsid w:val="00691C79"/>
    <w:rsid w:val="00695B19"/>
    <w:rsid w:val="0069637C"/>
    <w:rsid w:val="00696C1D"/>
    <w:rsid w:val="00697705"/>
    <w:rsid w:val="006A263B"/>
    <w:rsid w:val="006A274A"/>
    <w:rsid w:val="006A289E"/>
    <w:rsid w:val="006A2DC7"/>
    <w:rsid w:val="006A54B5"/>
    <w:rsid w:val="006A6D83"/>
    <w:rsid w:val="006B1CCC"/>
    <w:rsid w:val="006B2A40"/>
    <w:rsid w:val="006B4107"/>
    <w:rsid w:val="006B52AB"/>
    <w:rsid w:val="006B6212"/>
    <w:rsid w:val="006B6A36"/>
    <w:rsid w:val="006B6CD2"/>
    <w:rsid w:val="006B7236"/>
    <w:rsid w:val="006B7F0A"/>
    <w:rsid w:val="006C29D5"/>
    <w:rsid w:val="006C3551"/>
    <w:rsid w:val="006C36C2"/>
    <w:rsid w:val="006C4495"/>
    <w:rsid w:val="006C48D0"/>
    <w:rsid w:val="006C53E5"/>
    <w:rsid w:val="006C626C"/>
    <w:rsid w:val="006D1493"/>
    <w:rsid w:val="006D5094"/>
    <w:rsid w:val="006E07B8"/>
    <w:rsid w:val="006E457A"/>
    <w:rsid w:val="006E5356"/>
    <w:rsid w:val="006E62F8"/>
    <w:rsid w:val="006E7E6D"/>
    <w:rsid w:val="006E7F96"/>
    <w:rsid w:val="006F177D"/>
    <w:rsid w:val="006F19C0"/>
    <w:rsid w:val="006F2211"/>
    <w:rsid w:val="006F3922"/>
    <w:rsid w:val="006F677F"/>
    <w:rsid w:val="006F6F51"/>
    <w:rsid w:val="00700BA1"/>
    <w:rsid w:val="00701437"/>
    <w:rsid w:val="007017F9"/>
    <w:rsid w:val="007024F5"/>
    <w:rsid w:val="007025AD"/>
    <w:rsid w:val="00704D2C"/>
    <w:rsid w:val="007054BE"/>
    <w:rsid w:val="00706417"/>
    <w:rsid w:val="0071037C"/>
    <w:rsid w:val="007106B6"/>
    <w:rsid w:val="00711503"/>
    <w:rsid w:val="00711D68"/>
    <w:rsid w:val="007147CA"/>
    <w:rsid w:val="00715799"/>
    <w:rsid w:val="00716387"/>
    <w:rsid w:val="007166C8"/>
    <w:rsid w:val="0071762C"/>
    <w:rsid w:val="00722866"/>
    <w:rsid w:val="00725975"/>
    <w:rsid w:val="007259D4"/>
    <w:rsid w:val="00725F06"/>
    <w:rsid w:val="00726699"/>
    <w:rsid w:val="00727586"/>
    <w:rsid w:val="007300BE"/>
    <w:rsid w:val="007318F6"/>
    <w:rsid w:val="00731CFC"/>
    <w:rsid w:val="0073212C"/>
    <w:rsid w:val="0073338D"/>
    <w:rsid w:val="00733C94"/>
    <w:rsid w:val="00733CD7"/>
    <w:rsid w:val="00733DCC"/>
    <w:rsid w:val="00736170"/>
    <w:rsid w:val="007401AB"/>
    <w:rsid w:val="0074084F"/>
    <w:rsid w:val="00740A8C"/>
    <w:rsid w:val="00740B33"/>
    <w:rsid w:val="007429E3"/>
    <w:rsid w:val="007434EA"/>
    <w:rsid w:val="0074456F"/>
    <w:rsid w:val="00746090"/>
    <w:rsid w:val="00750020"/>
    <w:rsid w:val="00751E41"/>
    <w:rsid w:val="00752C58"/>
    <w:rsid w:val="00753197"/>
    <w:rsid w:val="007538DF"/>
    <w:rsid w:val="00753FEB"/>
    <w:rsid w:val="00754760"/>
    <w:rsid w:val="00755521"/>
    <w:rsid w:val="00757093"/>
    <w:rsid w:val="007570F3"/>
    <w:rsid w:val="00757200"/>
    <w:rsid w:val="00761841"/>
    <w:rsid w:val="0076380F"/>
    <w:rsid w:val="00766B01"/>
    <w:rsid w:val="0076751C"/>
    <w:rsid w:val="0076762E"/>
    <w:rsid w:val="0077155F"/>
    <w:rsid w:val="00772A12"/>
    <w:rsid w:val="0077604C"/>
    <w:rsid w:val="00780583"/>
    <w:rsid w:val="007812DF"/>
    <w:rsid w:val="00781681"/>
    <w:rsid w:val="00782742"/>
    <w:rsid w:val="0078399B"/>
    <w:rsid w:val="00785FED"/>
    <w:rsid w:val="007904BD"/>
    <w:rsid w:val="00793212"/>
    <w:rsid w:val="0079347E"/>
    <w:rsid w:val="00794BE4"/>
    <w:rsid w:val="007955B9"/>
    <w:rsid w:val="00795B6F"/>
    <w:rsid w:val="00796231"/>
    <w:rsid w:val="00796E16"/>
    <w:rsid w:val="00797629"/>
    <w:rsid w:val="007A0E08"/>
    <w:rsid w:val="007A2750"/>
    <w:rsid w:val="007A43F6"/>
    <w:rsid w:val="007A4486"/>
    <w:rsid w:val="007A4E15"/>
    <w:rsid w:val="007B5C8F"/>
    <w:rsid w:val="007B5EFB"/>
    <w:rsid w:val="007C2F87"/>
    <w:rsid w:val="007C4351"/>
    <w:rsid w:val="007C4547"/>
    <w:rsid w:val="007C68DA"/>
    <w:rsid w:val="007D3430"/>
    <w:rsid w:val="007D34EE"/>
    <w:rsid w:val="007D3733"/>
    <w:rsid w:val="007D5348"/>
    <w:rsid w:val="007D63CE"/>
    <w:rsid w:val="007D6F11"/>
    <w:rsid w:val="007D7266"/>
    <w:rsid w:val="007E2C3E"/>
    <w:rsid w:val="007E3557"/>
    <w:rsid w:val="007E7A10"/>
    <w:rsid w:val="007F07A2"/>
    <w:rsid w:val="007F1672"/>
    <w:rsid w:val="007F5DBF"/>
    <w:rsid w:val="007F76ED"/>
    <w:rsid w:val="0080013E"/>
    <w:rsid w:val="008002CB"/>
    <w:rsid w:val="0080032F"/>
    <w:rsid w:val="00802E12"/>
    <w:rsid w:val="00803BF2"/>
    <w:rsid w:val="00804898"/>
    <w:rsid w:val="0080592B"/>
    <w:rsid w:val="00805AB0"/>
    <w:rsid w:val="00805BC9"/>
    <w:rsid w:val="008060C9"/>
    <w:rsid w:val="00810341"/>
    <w:rsid w:val="0081056F"/>
    <w:rsid w:val="00810635"/>
    <w:rsid w:val="00811235"/>
    <w:rsid w:val="00811D16"/>
    <w:rsid w:val="00812403"/>
    <w:rsid w:val="00813FDC"/>
    <w:rsid w:val="00815621"/>
    <w:rsid w:val="0081679F"/>
    <w:rsid w:val="00817773"/>
    <w:rsid w:val="00817B19"/>
    <w:rsid w:val="00817CC5"/>
    <w:rsid w:val="0082044D"/>
    <w:rsid w:val="0082083D"/>
    <w:rsid w:val="008211EC"/>
    <w:rsid w:val="0082177B"/>
    <w:rsid w:val="008243DA"/>
    <w:rsid w:val="00824A83"/>
    <w:rsid w:val="00824ADA"/>
    <w:rsid w:val="00824AE1"/>
    <w:rsid w:val="008268E6"/>
    <w:rsid w:val="00826EC6"/>
    <w:rsid w:val="0082728B"/>
    <w:rsid w:val="008279B2"/>
    <w:rsid w:val="00831705"/>
    <w:rsid w:val="00833699"/>
    <w:rsid w:val="00833A8B"/>
    <w:rsid w:val="00833DFE"/>
    <w:rsid w:val="0083528C"/>
    <w:rsid w:val="00836425"/>
    <w:rsid w:val="00840C3F"/>
    <w:rsid w:val="0084186C"/>
    <w:rsid w:val="008418D8"/>
    <w:rsid w:val="00841EDB"/>
    <w:rsid w:val="00843081"/>
    <w:rsid w:val="0084398C"/>
    <w:rsid w:val="00845414"/>
    <w:rsid w:val="0084648C"/>
    <w:rsid w:val="00846A9C"/>
    <w:rsid w:val="00850218"/>
    <w:rsid w:val="00850463"/>
    <w:rsid w:val="0085131A"/>
    <w:rsid w:val="00851873"/>
    <w:rsid w:val="00851F06"/>
    <w:rsid w:val="00852207"/>
    <w:rsid w:val="008528AB"/>
    <w:rsid w:val="008535E9"/>
    <w:rsid w:val="00854165"/>
    <w:rsid w:val="00854FB3"/>
    <w:rsid w:val="00855547"/>
    <w:rsid w:val="0085584F"/>
    <w:rsid w:val="0085638E"/>
    <w:rsid w:val="00856A2F"/>
    <w:rsid w:val="00856DF7"/>
    <w:rsid w:val="0085712F"/>
    <w:rsid w:val="008610E7"/>
    <w:rsid w:val="008619C6"/>
    <w:rsid w:val="00861CED"/>
    <w:rsid w:val="00862013"/>
    <w:rsid w:val="00862360"/>
    <w:rsid w:val="008624B9"/>
    <w:rsid w:val="00862529"/>
    <w:rsid w:val="00864C21"/>
    <w:rsid w:val="008666BA"/>
    <w:rsid w:val="008668E9"/>
    <w:rsid w:val="008677AD"/>
    <w:rsid w:val="00871137"/>
    <w:rsid w:val="008726CB"/>
    <w:rsid w:val="008743B6"/>
    <w:rsid w:val="00880866"/>
    <w:rsid w:val="00881423"/>
    <w:rsid w:val="0088210A"/>
    <w:rsid w:val="00885924"/>
    <w:rsid w:val="00885C34"/>
    <w:rsid w:val="00886563"/>
    <w:rsid w:val="00886EC6"/>
    <w:rsid w:val="00887104"/>
    <w:rsid w:val="00887410"/>
    <w:rsid w:val="00887E25"/>
    <w:rsid w:val="00892F63"/>
    <w:rsid w:val="008930A7"/>
    <w:rsid w:val="00893BA7"/>
    <w:rsid w:val="0089417B"/>
    <w:rsid w:val="00894C0B"/>
    <w:rsid w:val="00896549"/>
    <w:rsid w:val="0089665E"/>
    <w:rsid w:val="00896C00"/>
    <w:rsid w:val="00896D2D"/>
    <w:rsid w:val="00896DD8"/>
    <w:rsid w:val="00897B3B"/>
    <w:rsid w:val="008A01B6"/>
    <w:rsid w:val="008A084B"/>
    <w:rsid w:val="008A2545"/>
    <w:rsid w:val="008A3862"/>
    <w:rsid w:val="008A7058"/>
    <w:rsid w:val="008A7116"/>
    <w:rsid w:val="008B05CF"/>
    <w:rsid w:val="008B294B"/>
    <w:rsid w:val="008B4263"/>
    <w:rsid w:val="008B492A"/>
    <w:rsid w:val="008B4FBC"/>
    <w:rsid w:val="008B6606"/>
    <w:rsid w:val="008B6D27"/>
    <w:rsid w:val="008C090D"/>
    <w:rsid w:val="008C13AA"/>
    <w:rsid w:val="008C1906"/>
    <w:rsid w:val="008C52DE"/>
    <w:rsid w:val="008C660F"/>
    <w:rsid w:val="008C720E"/>
    <w:rsid w:val="008C7658"/>
    <w:rsid w:val="008D0027"/>
    <w:rsid w:val="008D2421"/>
    <w:rsid w:val="008D28F8"/>
    <w:rsid w:val="008D2BD3"/>
    <w:rsid w:val="008D3722"/>
    <w:rsid w:val="008D5EE6"/>
    <w:rsid w:val="008D7029"/>
    <w:rsid w:val="008D704B"/>
    <w:rsid w:val="008E1282"/>
    <w:rsid w:val="008E385A"/>
    <w:rsid w:val="008E3ADD"/>
    <w:rsid w:val="008E5E3B"/>
    <w:rsid w:val="008E7659"/>
    <w:rsid w:val="008E76CB"/>
    <w:rsid w:val="008E7BF8"/>
    <w:rsid w:val="008F01FA"/>
    <w:rsid w:val="008F062F"/>
    <w:rsid w:val="008F0AB9"/>
    <w:rsid w:val="008F1084"/>
    <w:rsid w:val="008F395F"/>
    <w:rsid w:val="008F5497"/>
    <w:rsid w:val="008F6BBC"/>
    <w:rsid w:val="008F7107"/>
    <w:rsid w:val="008F7872"/>
    <w:rsid w:val="008F7AAA"/>
    <w:rsid w:val="00901B3D"/>
    <w:rsid w:val="00904CF5"/>
    <w:rsid w:val="009050EA"/>
    <w:rsid w:val="00906250"/>
    <w:rsid w:val="00911687"/>
    <w:rsid w:val="0091451B"/>
    <w:rsid w:val="00914F98"/>
    <w:rsid w:val="009158A7"/>
    <w:rsid w:val="00916139"/>
    <w:rsid w:val="00916354"/>
    <w:rsid w:val="009170A8"/>
    <w:rsid w:val="00917FA9"/>
    <w:rsid w:val="00922753"/>
    <w:rsid w:val="00922C5B"/>
    <w:rsid w:val="00925E6F"/>
    <w:rsid w:val="00926ECB"/>
    <w:rsid w:val="009276D7"/>
    <w:rsid w:val="00930202"/>
    <w:rsid w:val="0093052A"/>
    <w:rsid w:val="00932155"/>
    <w:rsid w:val="00932ED0"/>
    <w:rsid w:val="0093346B"/>
    <w:rsid w:val="009401A6"/>
    <w:rsid w:val="00940A66"/>
    <w:rsid w:val="00941659"/>
    <w:rsid w:val="00942A94"/>
    <w:rsid w:val="0094480E"/>
    <w:rsid w:val="00945354"/>
    <w:rsid w:val="0095187C"/>
    <w:rsid w:val="00953190"/>
    <w:rsid w:val="00953399"/>
    <w:rsid w:val="0095339A"/>
    <w:rsid w:val="00953E66"/>
    <w:rsid w:val="009552F3"/>
    <w:rsid w:val="00955B6A"/>
    <w:rsid w:val="00960948"/>
    <w:rsid w:val="00960C98"/>
    <w:rsid w:val="00961B11"/>
    <w:rsid w:val="00961B67"/>
    <w:rsid w:val="00963376"/>
    <w:rsid w:val="00965CE0"/>
    <w:rsid w:val="00965D07"/>
    <w:rsid w:val="00966471"/>
    <w:rsid w:val="00966D1A"/>
    <w:rsid w:val="00970051"/>
    <w:rsid w:val="009718EE"/>
    <w:rsid w:val="00973170"/>
    <w:rsid w:val="00973DF5"/>
    <w:rsid w:val="009749D5"/>
    <w:rsid w:val="009775A0"/>
    <w:rsid w:val="009806BD"/>
    <w:rsid w:val="009815D6"/>
    <w:rsid w:val="00981F0F"/>
    <w:rsid w:val="00982548"/>
    <w:rsid w:val="00982673"/>
    <w:rsid w:val="009830D2"/>
    <w:rsid w:val="009849C5"/>
    <w:rsid w:val="00985588"/>
    <w:rsid w:val="0099080F"/>
    <w:rsid w:val="009912D9"/>
    <w:rsid w:val="0099313C"/>
    <w:rsid w:val="00993479"/>
    <w:rsid w:val="0099513F"/>
    <w:rsid w:val="00995486"/>
    <w:rsid w:val="00995A6E"/>
    <w:rsid w:val="00995BB1"/>
    <w:rsid w:val="0099672F"/>
    <w:rsid w:val="0099696D"/>
    <w:rsid w:val="009970CB"/>
    <w:rsid w:val="00997208"/>
    <w:rsid w:val="00997BE4"/>
    <w:rsid w:val="009A1903"/>
    <w:rsid w:val="009A26DE"/>
    <w:rsid w:val="009A3372"/>
    <w:rsid w:val="009A454A"/>
    <w:rsid w:val="009A48D9"/>
    <w:rsid w:val="009A4A95"/>
    <w:rsid w:val="009A7280"/>
    <w:rsid w:val="009B0173"/>
    <w:rsid w:val="009B01B9"/>
    <w:rsid w:val="009B0BF5"/>
    <w:rsid w:val="009B1D95"/>
    <w:rsid w:val="009B3703"/>
    <w:rsid w:val="009B3961"/>
    <w:rsid w:val="009B40BE"/>
    <w:rsid w:val="009B4184"/>
    <w:rsid w:val="009B4344"/>
    <w:rsid w:val="009B5333"/>
    <w:rsid w:val="009B5BD8"/>
    <w:rsid w:val="009B5D6D"/>
    <w:rsid w:val="009B766C"/>
    <w:rsid w:val="009C0BB9"/>
    <w:rsid w:val="009C1C66"/>
    <w:rsid w:val="009C24BE"/>
    <w:rsid w:val="009C489A"/>
    <w:rsid w:val="009C4B73"/>
    <w:rsid w:val="009C5FC4"/>
    <w:rsid w:val="009D16FF"/>
    <w:rsid w:val="009D29DB"/>
    <w:rsid w:val="009D46FF"/>
    <w:rsid w:val="009D4C53"/>
    <w:rsid w:val="009D7548"/>
    <w:rsid w:val="009E0B12"/>
    <w:rsid w:val="009E2A77"/>
    <w:rsid w:val="009E4A95"/>
    <w:rsid w:val="009E5AA8"/>
    <w:rsid w:val="009E5F52"/>
    <w:rsid w:val="009E6265"/>
    <w:rsid w:val="009E6CC3"/>
    <w:rsid w:val="009E6FAF"/>
    <w:rsid w:val="009F0DF9"/>
    <w:rsid w:val="009F2F2C"/>
    <w:rsid w:val="009F5437"/>
    <w:rsid w:val="009F546D"/>
    <w:rsid w:val="009F7918"/>
    <w:rsid w:val="00A006ED"/>
    <w:rsid w:val="00A0129A"/>
    <w:rsid w:val="00A013A3"/>
    <w:rsid w:val="00A01AC8"/>
    <w:rsid w:val="00A043E4"/>
    <w:rsid w:val="00A043FA"/>
    <w:rsid w:val="00A05452"/>
    <w:rsid w:val="00A05F6C"/>
    <w:rsid w:val="00A078D3"/>
    <w:rsid w:val="00A07A55"/>
    <w:rsid w:val="00A1016A"/>
    <w:rsid w:val="00A112B6"/>
    <w:rsid w:val="00A11688"/>
    <w:rsid w:val="00A1186B"/>
    <w:rsid w:val="00A11C84"/>
    <w:rsid w:val="00A12BFA"/>
    <w:rsid w:val="00A13137"/>
    <w:rsid w:val="00A13337"/>
    <w:rsid w:val="00A135C2"/>
    <w:rsid w:val="00A13F24"/>
    <w:rsid w:val="00A14178"/>
    <w:rsid w:val="00A1488A"/>
    <w:rsid w:val="00A14AAF"/>
    <w:rsid w:val="00A14EE7"/>
    <w:rsid w:val="00A15990"/>
    <w:rsid w:val="00A1689A"/>
    <w:rsid w:val="00A17BF2"/>
    <w:rsid w:val="00A2012A"/>
    <w:rsid w:val="00A20355"/>
    <w:rsid w:val="00A20EB7"/>
    <w:rsid w:val="00A21F55"/>
    <w:rsid w:val="00A23187"/>
    <w:rsid w:val="00A23958"/>
    <w:rsid w:val="00A240F6"/>
    <w:rsid w:val="00A242CA"/>
    <w:rsid w:val="00A246AA"/>
    <w:rsid w:val="00A255FF"/>
    <w:rsid w:val="00A27916"/>
    <w:rsid w:val="00A30773"/>
    <w:rsid w:val="00A30A96"/>
    <w:rsid w:val="00A30B6F"/>
    <w:rsid w:val="00A3341E"/>
    <w:rsid w:val="00A33447"/>
    <w:rsid w:val="00A33E84"/>
    <w:rsid w:val="00A33ED1"/>
    <w:rsid w:val="00A35F36"/>
    <w:rsid w:val="00A37A3A"/>
    <w:rsid w:val="00A40CC4"/>
    <w:rsid w:val="00A4360E"/>
    <w:rsid w:val="00A436B0"/>
    <w:rsid w:val="00A436DC"/>
    <w:rsid w:val="00A44CF8"/>
    <w:rsid w:val="00A45867"/>
    <w:rsid w:val="00A46726"/>
    <w:rsid w:val="00A51F69"/>
    <w:rsid w:val="00A5260B"/>
    <w:rsid w:val="00A53AD2"/>
    <w:rsid w:val="00A550EB"/>
    <w:rsid w:val="00A561D2"/>
    <w:rsid w:val="00A56C18"/>
    <w:rsid w:val="00A579C7"/>
    <w:rsid w:val="00A601AA"/>
    <w:rsid w:val="00A61EB2"/>
    <w:rsid w:val="00A621A6"/>
    <w:rsid w:val="00A623CB"/>
    <w:rsid w:val="00A62415"/>
    <w:rsid w:val="00A62B10"/>
    <w:rsid w:val="00A64953"/>
    <w:rsid w:val="00A65504"/>
    <w:rsid w:val="00A65A74"/>
    <w:rsid w:val="00A65BE1"/>
    <w:rsid w:val="00A66208"/>
    <w:rsid w:val="00A67B14"/>
    <w:rsid w:val="00A7089C"/>
    <w:rsid w:val="00A72F67"/>
    <w:rsid w:val="00A732AD"/>
    <w:rsid w:val="00A736D8"/>
    <w:rsid w:val="00A7484F"/>
    <w:rsid w:val="00A76FA1"/>
    <w:rsid w:val="00A771B5"/>
    <w:rsid w:val="00A77B2B"/>
    <w:rsid w:val="00A803CD"/>
    <w:rsid w:val="00A804C6"/>
    <w:rsid w:val="00A81C43"/>
    <w:rsid w:val="00A827E0"/>
    <w:rsid w:val="00A8283C"/>
    <w:rsid w:val="00A86121"/>
    <w:rsid w:val="00A864D3"/>
    <w:rsid w:val="00A86696"/>
    <w:rsid w:val="00A90377"/>
    <w:rsid w:val="00A922FC"/>
    <w:rsid w:val="00A93440"/>
    <w:rsid w:val="00A941A1"/>
    <w:rsid w:val="00A95D31"/>
    <w:rsid w:val="00A97A34"/>
    <w:rsid w:val="00AA05E6"/>
    <w:rsid w:val="00AA0CEC"/>
    <w:rsid w:val="00AA191F"/>
    <w:rsid w:val="00AA246E"/>
    <w:rsid w:val="00AA2D63"/>
    <w:rsid w:val="00AA38F5"/>
    <w:rsid w:val="00AA3F45"/>
    <w:rsid w:val="00AA419E"/>
    <w:rsid w:val="00AA4D51"/>
    <w:rsid w:val="00AA54D5"/>
    <w:rsid w:val="00AA7927"/>
    <w:rsid w:val="00AA7EF9"/>
    <w:rsid w:val="00AB157F"/>
    <w:rsid w:val="00AB1955"/>
    <w:rsid w:val="00AB3B3A"/>
    <w:rsid w:val="00AB3E11"/>
    <w:rsid w:val="00AB4605"/>
    <w:rsid w:val="00AB4729"/>
    <w:rsid w:val="00AB4F83"/>
    <w:rsid w:val="00AB5BDB"/>
    <w:rsid w:val="00AB636B"/>
    <w:rsid w:val="00AB6990"/>
    <w:rsid w:val="00AB70C6"/>
    <w:rsid w:val="00AB7DBF"/>
    <w:rsid w:val="00AC161D"/>
    <w:rsid w:val="00AC241E"/>
    <w:rsid w:val="00AC2CC1"/>
    <w:rsid w:val="00AC2EAD"/>
    <w:rsid w:val="00AC46DC"/>
    <w:rsid w:val="00AC58BE"/>
    <w:rsid w:val="00AC5CCF"/>
    <w:rsid w:val="00AC6623"/>
    <w:rsid w:val="00AC76D6"/>
    <w:rsid w:val="00AC781D"/>
    <w:rsid w:val="00AD105E"/>
    <w:rsid w:val="00AD4567"/>
    <w:rsid w:val="00AD4F68"/>
    <w:rsid w:val="00AD5620"/>
    <w:rsid w:val="00AD56C0"/>
    <w:rsid w:val="00AE07A7"/>
    <w:rsid w:val="00AE1332"/>
    <w:rsid w:val="00AE16F3"/>
    <w:rsid w:val="00AE23E9"/>
    <w:rsid w:val="00AE39DA"/>
    <w:rsid w:val="00AE69F8"/>
    <w:rsid w:val="00AE73E2"/>
    <w:rsid w:val="00AE7C14"/>
    <w:rsid w:val="00AF3755"/>
    <w:rsid w:val="00AF444B"/>
    <w:rsid w:val="00AF5FC2"/>
    <w:rsid w:val="00B01A55"/>
    <w:rsid w:val="00B02871"/>
    <w:rsid w:val="00B03105"/>
    <w:rsid w:val="00B057F3"/>
    <w:rsid w:val="00B078D8"/>
    <w:rsid w:val="00B10F28"/>
    <w:rsid w:val="00B10F8E"/>
    <w:rsid w:val="00B11084"/>
    <w:rsid w:val="00B11216"/>
    <w:rsid w:val="00B12134"/>
    <w:rsid w:val="00B137BB"/>
    <w:rsid w:val="00B1446F"/>
    <w:rsid w:val="00B15098"/>
    <w:rsid w:val="00B167CB"/>
    <w:rsid w:val="00B21D62"/>
    <w:rsid w:val="00B229FD"/>
    <w:rsid w:val="00B22B91"/>
    <w:rsid w:val="00B22C0D"/>
    <w:rsid w:val="00B235D2"/>
    <w:rsid w:val="00B24FEB"/>
    <w:rsid w:val="00B250CC"/>
    <w:rsid w:val="00B2556F"/>
    <w:rsid w:val="00B25A7D"/>
    <w:rsid w:val="00B263F3"/>
    <w:rsid w:val="00B278CE"/>
    <w:rsid w:val="00B3092A"/>
    <w:rsid w:val="00B316EA"/>
    <w:rsid w:val="00B31E5D"/>
    <w:rsid w:val="00B33A10"/>
    <w:rsid w:val="00B33A5B"/>
    <w:rsid w:val="00B34063"/>
    <w:rsid w:val="00B347B6"/>
    <w:rsid w:val="00B35499"/>
    <w:rsid w:val="00B35C83"/>
    <w:rsid w:val="00B37D5C"/>
    <w:rsid w:val="00B40598"/>
    <w:rsid w:val="00B41694"/>
    <w:rsid w:val="00B428F4"/>
    <w:rsid w:val="00B51CF7"/>
    <w:rsid w:val="00B526AA"/>
    <w:rsid w:val="00B5272E"/>
    <w:rsid w:val="00B52C1E"/>
    <w:rsid w:val="00B52DFC"/>
    <w:rsid w:val="00B54DFB"/>
    <w:rsid w:val="00B553D8"/>
    <w:rsid w:val="00B560D4"/>
    <w:rsid w:val="00B56A71"/>
    <w:rsid w:val="00B57055"/>
    <w:rsid w:val="00B616CF"/>
    <w:rsid w:val="00B619DB"/>
    <w:rsid w:val="00B619EA"/>
    <w:rsid w:val="00B636DF"/>
    <w:rsid w:val="00B671BD"/>
    <w:rsid w:val="00B67452"/>
    <w:rsid w:val="00B679D2"/>
    <w:rsid w:val="00B73F5A"/>
    <w:rsid w:val="00B74B1C"/>
    <w:rsid w:val="00B75DD0"/>
    <w:rsid w:val="00B81987"/>
    <w:rsid w:val="00B82A72"/>
    <w:rsid w:val="00B845C8"/>
    <w:rsid w:val="00B8471F"/>
    <w:rsid w:val="00B91B13"/>
    <w:rsid w:val="00B91BDD"/>
    <w:rsid w:val="00B92010"/>
    <w:rsid w:val="00B92323"/>
    <w:rsid w:val="00B923F3"/>
    <w:rsid w:val="00B93D26"/>
    <w:rsid w:val="00B9639C"/>
    <w:rsid w:val="00BA08FE"/>
    <w:rsid w:val="00BA0C25"/>
    <w:rsid w:val="00BA4D9E"/>
    <w:rsid w:val="00BA54B8"/>
    <w:rsid w:val="00BA59A3"/>
    <w:rsid w:val="00BA6338"/>
    <w:rsid w:val="00BA6493"/>
    <w:rsid w:val="00BA71C7"/>
    <w:rsid w:val="00BB0A76"/>
    <w:rsid w:val="00BB2328"/>
    <w:rsid w:val="00BB3372"/>
    <w:rsid w:val="00BB4983"/>
    <w:rsid w:val="00BB5CD6"/>
    <w:rsid w:val="00BC0317"/>
    <w:rsid w:val="00BC0851"/>
    <w:rsid w:val="00BC269A"/>
    <w:rsid w:val="00BC28EB"/>
    <w:rsid w:val="00BC2F4F"/>
    <w:rsid w:val="00BC4584"/>
    <w:rsid w:val="00BC4704"/>
    <w:rsid w:val="00BC5509"/>
    <w:rsid w:val="00BC5EF2"/>
    <w:rsid w:val="00BC6956"/>
    <w:rsid w:val="00BC6F1E"/>
    <w:rsid w:val="00BC7B99"/>
    <w:rsid w:val="00BC7FCB"/>
    <w:rsid w:val="00BD2BE3"/>
    <w:rsid w:val="00BD3C51"/>
    <w:rsid w:val="00BD534C"/>
    <w:rsid w:val="00BE0693"/>
    <w:rsid w:val="00BE0F38"/>
    <w:rsid w:val="00BE16A3"/>
    <w:rsid w:val="00BE336C"/>
    <w:rsid w:val="00BE3B15"/>
    <w:rsid w:val="00BE3C4B"/>
    <w:rsid w:val="00BE3E1F"/>
    <w:rsid w:val="00BE4813"/>
    <w:rsid w:val="00BE4D29"/>
    <w:rsid w:val="00BE6CF2"/>
    <w:rsid w:val="00BE7331"/>
    <w:rsid w:val="00BF13F6"/>
    <w:rsid w:val="00BF159D"/>
    <w:rsid w:val="00BF3264"/>
    <w:rsid w:val="00BF35F0"/>
    <w:rsid w:val="00BF459B"/>
    <w:rsid w:val="00BF46F9"/>
    <w:rsid w:val="00BF6C79"/>
    <w:rsid w:val="00C0009F"/>
    <w:rsid w:val="00C00BBF"/>
    <w:rsid w:val="00C01F03"/>
    <w:rsid w:val="00C02199"/>
    <w:rsid w:val="00C03928"/>
    <w:rsid w:val="00C044C0"/>
    <w:rsid w:val="00C05363"/>
    <w:rsid w:val="00C056F8"/>
    <w:rsid w:val="00C059EB"/>
    <w:rsid w:val="00C06D5B"/>
    <w:rsid w:val="00C11FEE"/>
    <w:rsid w:val="00C128C2"/>
    <w:rsid w:val="00C13A9A"/>
    <w:rsid w:val="00C13BBD"/>
    <w:rsid w:val="00C14382"/>
    <w:rsid w:val="00C158FA"/>
    <w:rsid w:val="00C159CA"/>
    <w:rsid w:val="00C161EE"/>
    <w:rsid w:val="00C167F3"/>
    <w:rsid w:val="00C16EDE"/>
    <w:rsid w:val="00C20FE4"/>
    <w:rsid w:val="00C241A0"/>
    <w:rsid w:val="00C241F9"/>
    <w:rsid w:val="00C247C0"/>
    <w:rsid w:val="00C25F1F"/>
    <w:rsid w:val="00C26820"/>
    <w:rsid w:val="00C26949"/>
    <w:rsid w:val="00C26EF1"/>
    <w:rsid w:val="00C27805"/>
    <w:rsid w:val="00C30140"/>
    <w:rsid w:val="00C30E09"/>
    <w:rsid w:val="00C32AA5"/>
    <w:rsid w:val="00C334D5"/>
    <w:rsid w:val="00C33CF5"/>
    <w:rsid w:val="00C342C4"/>
    <w:rsid w:val="00C35291"/>
    <w:rsid w:val="00C36043"/>
    <w:rsid w:val="00C37786"/>
    <w:rsid w:val="00C40EF8"/>
    <w:rsid w:val="00C4382B"/>
    <w:rsid w:val="00C4508D"/>
    <w:rsid w:val="00C46113"/>
    <w:rsid w:val="00C46850"/>
    <w:rsid w:val="00C46CE0"/>
    <w:rsid w:val="00C47EBB"/>
    <w:rsid w:val="00C47F9F"/>
    <w:rsid w:val="00C5174A"/>
    <w:rsid w:val="00C527A8"/>
    <w:rsid w:val="00C528B4"/>
    <w:rsid w:val="00C53DFA"/>
    <w:rsid w:val="00C54453"/>
    <w:rsid w:val="00C548F8"/>
    <w:rsid w:val="00C556AE"/>
    <w:rsid w:val="00C56509"/>
    <w:rsid w:val="00C56AF1"/>
    <w:rsid w:val="00C60104"/>
    <w:rsid w:val="00C603A8"/>
    <w:rsid w:val="00C60D04"/>
    <w:rsid w:val="00C6159C"/>
    <w:rsid w:val="00C623D6"/>
    <w:rsid w:val="00C62A88"/>
    <w:rsid w:val="00C62F3D"/>
    <w:rsid w:val="00C651C7"/>
    <w:rsid w:val="00C66B1F"/>
    <w:rsid w:val="00C70458"/>
    <w:rsid w:val="00C70D8D"/>
    <w:rsid w:val="00C71505"/>
    <w:rsid w:val="00C72E7D"/>
    <w:rsid w:val="00C75AB3"/>
    <w:rsid w:val="00C76E33"/>
    <w:rsid w:val="00C778A2"/>
    <w:rsid w:val="00C8073D"/>
    <w:rsid w:val="00C82BD1"/>
    <w:rsid w:val="00C833B9"/>
    <w:rsid w:val="00C8497B"/>
    <w:rsid w:val="00C85DD4"/>
    <w:rsid w:val="00C86197"/>
    <w:rsid w:val="00C86DD9"/>
    <w:rsid w:val="00C904DB"/>
    <w:rsid w:val="00C91C05"/>
    <w:rsid w:val="00C91E20"/>
    <w:rsid w:val="00C92F9E"/>
    <w:rsid w:val="00C94D84"/>
    <w:rsid w:val="00C959A7"/>
    <w:rsid w:val="00C971EB"/>
    <w:rsid w:val="00C975BC"/>
    <w:rsid w:val="00CA068F"/>
    <w:rsid w:val="00CA0697"/>
    <w:rsid w:val="00CA1200"/>
    <w:rsid w:val="00CA2D5B"/>
    <w:rsid w:val="00CA35D1"/>
    <w:rsid w:val="00CA4040"/>
    <w:rsid w:val="00CA5CE2"/>
    <w:rsid w:val="00CA6D9B"/>
    <w:rsid w:val="00CA7146"/>
    <w:rsid w:val="00CA7179"/>
    <w:rsid w:val="00CA786F"/>
    <w:rsid w:val="00CB09BA"/>
    <w:rsid w:val="00CB34FA"/>
    <w:rsid w:val="00CB6792"/>
    <w:rsid w:val="00CB7966"/>
    <w:rsid w:val="00CB7EDE"/>
    <w:rsid w:val="00CB7EDF"/>
    <w:rsid w:val="00CC366B"/>
    <w:rsid w:val="00CC369F"/>
    <w:rsid w:val="00CC4532"/>
    <w:rsid w:val="00CC5597"/>
    <w:rsid w:val="00CC560E"/>
    <w:rsid w:val="00CD2456"/>
    <w:rsid w:val="00CD31B4"/>
    <w:rsid w:val="00CD3D88"/>
    <w:rsid w:val="00CE019E"/>
    <w:rsid w:val="00CE2A0A"/>
    <w:rsid w:val="00CE2B58"/>
    <w:rsid w:val="00CE3299"/>
    <w:rsid w:val="00CE3A98"/>
    <w:rsid w:val="00CE6F37"/>
    <w:rsid w:val="00CE7809"/>
    <w:rsid w:val="00CF0B85"/>
    <w:rsid w:val="00CF34A1"/>
    <w:rsid w:val="00CF7583"/>
    <w:rsid w:val="00D00CD0"/>
    <w:rsid w:val="00D013C1"/>
    <w:rsid w:val="00D014B1"/>
    <w:rsid w:val="00D0152E"/>
    <w:rsid w:val="00D0164F"/>
    <w:rsid w:val="00D02336"/>
    <w:rsid w:val="00D0291D"/>
    <w:rsid w:val="00D03534"/>
    <w:rsid w:val="00D03CAD"/>
    <w:rsid w:val="00D03FB2"/>
    <w:rsid w:val="00D05312"/>
    <w:rsid w:val="00D061B8"/>
    <w:rsid w:val="00D069BC"/>
    <w:rsid w:val="00D06B98"/>
    <w:rsid w:val="00D1048F"/>
    <w:rsid w:val="00D10C5C"/>
    <w:rsid w:val="00D12C9E"/>
    <w:rsid w:val="00D12EFB"/>
    <w:rsid w:val="00D14568"/>
    <w:rsid w:val="00D15691"/>
    <w:rsid w:val="00D17CCF"/>
    <w:rsid w:val="00D205DB"/>
    <w:rsid w:val="00D20BF3"/>
    <w:rsid w:val="00D212EF"/>
    <w:rsid w:val="00D21359"/>
    <w:rsid w:val="00D221A6"/>
    <w:rsid w:val="00D22303"/>
    <w:rsid w:val="00D30B4E"/>
    <w:rsid w:val="00D30D79"/>
    <w:rsid w:val="00D31807"/>
    <w:rsid w:val="00D333F6"/>
    <w:rsid w:val="00D343FB"/>
    <w:rsid w:val="00D40AF9"/>
    <w:rsid w:val="00D41ACD"/>
    <w:rsid w:val="00D41BF7"/>
    <w:rsid w:val="00D44955"/>
    <w:rsid w:val="00D50370"/>
    <w:rsid w:val="00D54491"/>
    <w:rsid w:val="00D5460C"/>
    <w:rsid w:val="00D551F6"/>
    <w:rsid w:val="00D56E30"/>
    <w:rsid w:val="00D57D8E"/>
    <w:rsid w:val="00D61BA5"/>
    <w:rsid w:val="00D61EEE"/>
    <w:rsid w:val="00D62838"/>
    <w:rsid w:val="00D634A9"/>
    <w:rsid w:val="00D6555E"/>
    <w:rsid w:val="00D65629"/>
    <w:rsid w:val="00D65F90"/>
    <w:rsid w:val="00D66900"/>
    <w:rsid w:val="00D66C55"/>
    <w:rsid w:val="00D70580"/>
    <w:rsid w:val="00D72325"/>
    <w:rsid w:val="00D725F1"/>
    <w:rsid w:val="00D72759"/>
    <w:rsid w:val="00D74B9C"/>
    <w:rsid w:val="00D762FE"/>
    <w:rsid w:val="00D763DF"/>
    <w:rsid w:val="00D77389"/>
    <w:rsid w:val="00D81099"/>
    <w:rsid w:val="00D82A71"/>
    <w:rsid w:val="00D82F49"/>
    <w:rsid w:val="00D849CD"/>
    <w:rsid w:val="00D850BA"/>
    <w:rsid w:val="00D850F0"/>
    <w:rsid w:val="00D858BC"/>
    <w:rsid w:val="00D86C01"/>
    <w:rsid w:val="00D906C2"/>
    <w:rsid w:val="00D91190"/>
    <w:rsid w:val="00D91730"/>
    <w:rsid w:val="00D92372"/>
    <w:rsid w:val="00D92413"/>
    <w:rsid w:val="00D92B1F"/>
    <w:rsid w:val="00D92EDA"/>
    <w:rsid w:val="00D9314A"/>
    <w:rsid w:val="00D93F01"/>
    <w:rsid w:val="00D953B4"/>
    <w:rsid w:val="00D9634C"/>
    <w:rsid w:val="00D96D37"/>
    <w:rsid w:val="00DA155A"/>
    <w:rsid w:val="00DA4914"/>
    <w:rsid w:val="00DA5A16"/>
    <w:rsid w:val="00DB0162"/>
    <w:rsid w:val="00DB085D"/>
    <w:rsid w:val="00DB091B"/>
    <w:rsid w:val="00DB3896"/>
    <w:rsid w:val="00DB3E76"/>
    <w:rsid w:val="00DB4C12"/>
    <w:rsid w:val="00DB5B30"/>
    <w:rsid w:val="00DB7B52"/>
    <w:rsid w:val="00DB7B6F"/>
    <w:rsid w:val="00DB7B77"/>
    <w:rsid w:val="00DC042F"/>
    <w:rsid w:val="00DC1473"/>
    <w:rsid w:val="00DC1C92"/>
    <w:rsid w:val="00DC3C11"/>
    <w:rsid w:val="00DC46A5"/>
    <w:rsid w:val="00DC611A"/>
    <w:rsid w:val="00DC779C"/>
    <w:rsid w:val="00DC78F1"/>
    <w:rsid w:val="00DD0DAF"/>
    <w:rsid w:val="00DD17A7"/>
    <w:rsid w:val="00DD1807"/>
    <w:rsid w:val="00DD1BC9"/>
    <w:rsid w:val="00DD2095"/>
    <w:rsid w:val="00DD21BD"/>
    <w:rsid w:val="00DD2462"/>
    <w:rsid w:val="00DD265E"/>
    <w:rsid w:val="00DD2772"/>
    <w:rsid w:val="00DD2B21"/>
    <w:rsid w:val="00DD4268"/>
    <w:rsid w:val="00DD5540"/>
    <w:rsid w:val="00DD6043"/>
    <w:rsid w:val="00DD6A99"/>
    <w:rsid w:val="00DE02D7"/>
    <w:rsid w:val="00DE0BB2"/>
    <w:rsid w:val="00DE300A"/>
    <w:rsid w:val="00DE61D9"/>
    <w:rsid w:val="00DE7883"/>
    <w:rsid w:val="00DE7B01"/>
    <w:rsid w:val="00DE7F4C"/>
    <w:rsid w:val="00DE7F88"/>
    <w:rsid w:val="00DF0533"/>
    <w:rsid w:val="00DF1AD5"/>
    <w:rsid w:val="00DF3F09"/>
    <w:rsid w:val="00DF486C"/>
    <w:rsid w:val="00DF56EA"/>
    <w:rsid w:val="00DF79B8"/>
    <w:rsid w:val="00DF7C6C"/>
    <w:rsid w:val="00E004DA"/>
    <w:rsid w:val="00E00B08"/>
    <w:rsid w:val="00E023DC"/>
    <w:rsid w:val="00E02441"/>
    <w:rsid w:val="00E02BDC"/>
    <w:rsid w:val="00E042C5"/>
    <w:rsid w:val="00E04624"/>
    <w:rsid w:val="00E05073"/>
    <w:rsid w:val="00E058F3"/>
    <w:rsid w:val="00E05EBF"/>
    <w:rsid w:val="00E1212E"/>
    <w:rsid w:val="00E12158"/>
    <w:rsid w:val="00E15DF9"/>
    <w:rsid w:val="00E20A4D"/>
    <w:rsid w:val="00E20CD4"/>
    <w:rsid w:val="00E227E0"/>
    <w:rsid w:val="00E2313B"/>
    <w:rsid w:val="00E242A3"/>
    <w:rsid w:val="00E24363"/>
    <w:rsid w:val="00E24A49"/>
    <w:rsid w:val="00E27143"/>
    <w:rsid w:val="00E27A35"/>
    <w:rsid w:val="00E27ACE"/>
    <w:rsid w:val="00E349DC"/>
    <w:rsid w:val="00E40551"/>
    <w:rsid w:val="00E41CA8"/>
    <w:rsid w:val="00E42084"/>
    <w:rsid w:val="00E44E32"/>
    <w:rsid w:val="00E459FA"/>
    <w:rsid w:val="00E45D40"/>
    <w:rsid w:val="00E46015"/>
    <w:rsid w:val="00E46821"/>
    <w:rsid w:val="00E46AA8"/>
    <w:rsid w:val="00E4759D"/>
    <w:rsid w:val="00E479C2"/>
    <w:rsid w:val="00E5064F"/>
    <w:rsid w:val="00E50830"/>
    <w:rsid w:val="00E508BE"/>
    <w:rsid w:val="00E50CEF"/>
    <w:rsid w:val="00E512A6"/>
    <w:rsid w:val="00E538D5"/>
    <w:rsid w:val="00E55529"/>
    <w:rsid w:val="00E57631"/>
    <w:rsid w:val="00E57D9D"/>
    <w:rsid w:val="00E60A6C"/>
    <w:rsid w:val="00E62BC3"/>
    <w:rsid w:val="00E63578"/>
    <w:rsid w:val="00E661BA"/>
    <w:rsid w:val="00E662C7"/>
    <w:rsid w:val="00E668C4"/>
    <w:rsid w:val="00E6698A"/>
    <w:rsid w:val="00E671A8"/>
    <w:rsid w:val="00E674F1"/>
    <w:rsid w:val="00E67FD9"/>
    <w:rsid w:val="00E70DA3"/>
    <w:rsid w:val="00E72ECC"/>
    <w:rsid w:val="00E756F7"/>
    <w:rsid w:val="00E75CE0"/>
    <w:rsid w:val="00E75FEB"/>
    <w:rsid w:val="00E7664D"/>
    <w:rsid w:val="00E77BFE"/>
    <w:rsid w:val="00E811BC"/>
    <w:rsid w:val="00E81434"/>
    <w:rsid w:val="00E8199E"/>
    <w:rsid w:val="00E85187"/>
    <w:rsid w:val="00E85DC1"/>
    <w:rsid w:val="00E87E3D"/>
    <w:rsid w:val="00E97B40"/>
    <w:rsid w:val="00E97DF5"/>
    <w:rsid w:val="00EA0FB3"/>
    <w:rsid w:val="00EA1782"/>
    <w:rsid w:val="00EA4C08"/>
    <w:rsid w:val="00EA50D4"/>
    <w:rsid w:val="00EA515D"/>
    <w:rsid w:val="00EA5288"/>
    <w:rsid w:val="00EA71EE"/>
    <w:rsid w:val="00EA755D"/>
    <w:rsid w:val="00EA77D5"/>
    <w:rsid w:val="00EA78FE"/>
    <w:rsid w:val="00EA7B92"/>
    <w:rsid w:val="00EB3117"/>
    <w:rsid w:val="00EB4674"/>
    <w:rsid w:val="00EB48E9"/>
    <w:rsid w:val="00EB624D"/>
    <w:rsid w:val="00EC2246"/>
    <w:rsid w:val="00EC2A39"/>
    <w:rsid w:val="00EC41F5"/>
    <w:rsid w:val="00EC5148"/>
    <w:rsid w:val="00EC5B0E"/>
    <w:rsid w:val="00EC7A71"/>
    <w:rsid w:val="00ED0342"/>
    <w:rsid w:val="00ED1709"/>
    <w:rsid w:val="00ED42D4"/>
    <w:rsid w:val="00ED45A1"/>
    <w:rsid w:val="00ED4A92"/>
    <w:rsid w:val="00ED53CC"/>
    <w:rsid w:val="00ED6121"/>
    <w:rsid w:val="00ED653C"/>
    <w:rsid w:val="00EE0A75"/>
    <w:rsid w:val="00EE170B"/>
    <w:rsid w:val="00EE1D9C"/>
    <w:rsid w:val="00EE20DC"/>
    <w:rsid w:val="00EE2E1B"/>
    <w:rsid w:val="00EE5728"/>
    <w:rsid w:val="00EE666F"/>
    <w:rsid w:val="00EF100C"/>
    <w:rsid w:val="00EF13F6"/>
    <w:rsid w:val="00EF196F"/>
    <w:rsid w:val="00EF1F58"/>
    <w:rsid w:val="00EF1F80"/>
    <w:rsid w:val="00EF5663"/>
    <w:rsid w:val="00EF58B6"/>
    <w:rsid w:val="00EF6634"/>
    <w:rsid w:val="00EF782B"/>
    <w:rsid w:val="00F01B38"/>
    <w:rsid w:val="00F03258"/>
    <w:rsid w:val="00F03A56"/>
    <w:rsid w:val="00F06932"/>
    <w:rsid w:val="00F104D6"/>
    <w:rsid w:val="00F11599"/>
    <w:rsid w:val="00F13C84"/>
    <w:rsid w:val="00F1525E"/>
    <w:rsid w:val="00F1559E"/>
    <w:rsid w:val="00F155A3"/>
    <w:rsid w:val="00F167CF"/>
    <w:rsid w:val="00F16BE1"/>
    <w:rsid w:val="00F175AC"/>
    <w:rsid w:val="00F2008F"/>
    <w:rsid w:val="00F22C35"/>
    <w:rsid w:val="00F22C78"/>
    <w:rsid w:val="00F23A8F"/>
    <w:rsid w:val="00F24F38"/>
    <w:rsid w:val="00F26734"/>
    <w:rsid w:val="00F2680F"/>
    <w:rsid w:val="00F27E88"/>
    <w:rsid w:val="00F30487"/>
    <w:rsid w:val="00F32C24"/>
    <w:rsid w:val="00F3381C"/>
    <w:rsid w:val="00F33D44"/>
    <w:rsid w:val="00F343E6"/>
    <w:rsid w:val="00F3457E"/>
    <w:rsid w:val="00F348E3"/>
    <w:rsid w:val="00F34B22"/>
    <w:rsid w:val="00F35482"/>
    <w:rsid w:val="00F35611"/>
    <w:rsid w:val="00F36BA7"/>
    <w:rsid w:val="00F3707D"/>
    <w:rsid w:val="00F373C1"/>
    <w:rsid w:val="00F37C0B"/>
    <w:rsid w:val="00F41ACE"/>
    <w:rsid w:val="00F421AF"/>
    <w:rsid w:val="00F42D5A"/>
    <w:rsid w:val="00F43EB6"/>
    <w:rsid w:val="00F43F43"/>
    <w:rsid w:val="00F505E2"/>
    <w:rsid w:val="00F5127C"/>
    <w:rsid w:val="00F52249"/>
    <w:rsid w:val="00F527AA"/>
    <w:rsid w:val="00F52981"/>
    <w:rsid w:val="00F52A0A"/>
    <w:rsid w:val="00F54AAF"/>
    <w:rsid w:val="00F55592"/>
    <w:rsid w:val="00F5625E"/>
    <w:rsid w:val="00F5745D"/>
    <w:rsid w:val="00F62025"/>
    <w:rsid w:val="00F62938"/>
    <w:rsid w:val="00F629BA"/>
    <w:rsid w:val="00F63D6F"/>
    <w:rsid w:val="00F6435E"/>
    <w:rsid w:val="00F649BC"/>
    <w:rsid w:val="00F66413"/>
    <w:rsid w:val="00F67BE2"/>
    <w:rsid w:val="00F67E17"/>
    <w:rsid w:val="00F7062A"/>
    <w:rsid w:val="00F70BB9"/>
    <w:rsid w:val="00F70C20"/>
    <w:rsid w:val="00F70E62"/>
    <w:rsid w:val="00F71D35"/>
    <w:rsid w:val="00F734F3"/>
    <w:rsid w:val="00F73678"/>
    <w:rsid w:val="00F73932"/>
    <w:rsid w:val="00F74054"/>
    <w:rsid w:val="00F77527"/>
    <w:rsid w:val="00F77A19"/>
    <w:rsid w:val="00F806E6"/>
    <w:rsid w:val="00F82CD8"/>
    <w:rsid w:val="00F837C8"/>
    <w:rsid w:val="00F853A4"/>
    <w:rsid w:val="00F85426"/>
    <w:rsid w:val="00F85853"/>
    <w:rsid w:val="00F85DBB"/>
    <w:rsid w:val="00F86B84"/>
    <w:rsid w:val="00F86D47"/>
    <w:rsid w:val="00F90FD5"/>
    <w:rsid w:val="00F91C42"/>
    <w:rsid w:val="00F91F98"/>
    <w:rsid w:val="00F94D4D"/>
    <w:rsid w:val="00F952C1"/>
    <w:rsid w:val="00F95364"/>
    <w:rsid w:val="00F95B91"/>
    <w:rsid w:val="00F970CA"/>
    <w:rsid w:val="00F97E1D"/>
    <w:rsid w:val="00F97F73"/>
    <w:rsid w:val="00FA0840"/>
    <w:rsid w:val="00FA174C"/>
    <w:rsid w:val="00FA2F1F"/>
    <w:rsid w:val="00FA4E40"/>
    <w:rsid w:val="00FA54F6"/>
    <w:rsid w:val="00FA603C"/>
    <w:rsid w:val="00FA6A5F"/>
    <w:rsid w:val="00FA7FC0"/>
    <w:rsid w:val="00FB0222"/>
    <w:rsid w:val="00FB39F7"/>
    <w:rsid w:val="00FB3D79"/>
    <w:rsid w:val="00FB3F54"/>
    <w:rsid w:val="00FB555F"/>
    <w:rsid w:val="00FB6B4A"/>
    <w:rsid w:val="00FB7B2C"/>
    <w:rsid w:val="00FC2821"/>
    <w:rsid w:val="00FC2ADB"/>
    <w:rsid w:val="00FC37F3"/>
    <w:rsid w:val="00FC6EC0"/>
    <w:rsid w:val="00FD2D29"/>
    <w:rsid w:val="00FD3422"/>
    <w:rsid w:val="00FD3A80"/>
    <w:rsid w:val="00FD3C1A"/>
    <w:rsid w:val="00FD42E8"/>
    <w:rsid w:val="00FD4862"/>
    <w:rsid w:val="00FD5275"/>
    <w:rsid w:val="00FD57B0"/>
    <w:rsid w:val="00FD5FD4"/>
    <w:rsid w:val="00FD664E"/>
    <w:rsid w:val="00FD6DE4"/>
    <w:rsid w:val="00FD7DE9"/>
    <w:rsid w:val="00FE27AE"/>
    <w:rsid w:val="00FE33B8"/>
    <w:rsid w:val="00FE39FA"/>
    <w:rsid w:val="00FE7063"/>
    <w:rsid w:val="00FF038E"/>
    <w:rsid w:val="00FF04FF"/>
    <w:rsid w:val="00FF2847"/>
    <w:rsid w:val="00FF4A04"/>
    <w:rsid w:val="00FF4B8C"/>
    <w:rsid w:val="00FF4DC4"/>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D8BB12C-5BAA-45D5-97E2-029AF433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AB4F83"/>
    <w:pPr>
      <w:keepNext/>
      <w:keepLines/>
      <w:spacing w:before="120" w:after="120" w:line="480" w:lineRule="auto"/>
      <w:outlineLvl w:val="1"/>
    </w:pPr>
    <w:rPr>
      <w:rFonts w:eastAsia="Times New Roman"/>
      <w:sz w:val="24"/>
      <w:szCs w:val="24"/>
    </w:rPr>
  </w:style>
  <w:style w:type="paragraph" w:styleId="Nagwek3">
    <w:name w:val="heading 3"/>
    <w:basedOn w:val="Normalny"/>
    <w:next w:val="Normalny"/>
    <w:link w:val="Nagwek3Znak"/>
    <w:uiPriority w:val="9"/>
    <w:qFormat/>
    <w:rsid w:val="00FC6EC0"/>
    <w:pPr>
      <w:keepNext/>
      <w:keepLines/>
      <w:spacing w:before="360" w:after="240" w:line="360" w:lineRule="auto"/>
      <w:contextualSpacing/>
      <w:outlineLvl w:val="2"/>
    </w:pPr>
    <w:rPr>
      <w:rFonts w:eastAsia="Times New Roman"/>
      <w:bCs/>
      <w:sz w:val="20"/>
      <w:szCs w:val="20"/>
    </w:rPr>
  </w:style>
  <w:style w:type="paragraph" w:styleId="Nagwek4">
    <w:name w:val="heading 4"/>
    <w:basedOn w:val="Normalny"/>
    <w:next w:val="Normalny"/>
    <w:link w:val="Nagwek4Znak"/>
    <w:uiPriority w:val="9"/>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687E54"/>
    <w:pPr>
      <w:keepNext/>
      <w:keepLines/>
      <w:spacing w:before="440" w:after="240" w:line="480" w:lineRule="auto"/>
      <w:jc w:val="left"/>
      <w:outlineLvl w:val="5"/>
    </w:pPr>
    <w:rPr>
      <w:rFonts w:eastAsia="Times New Roman"/>
      <w:b/>
      <w:iCs/>
      <w:color w:val="292944"/>
      <w:sz w:val="24"/>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AB4F83"/>
    <w:rPr>
      <w:rFonts w:ascii="Calibri" w:eastAsia="Times New Roman" w:hAnsi="Calibri" w:cs="Arial"/>
      <w:noProof/>
      <w:sz w:val="24"/>
      <w:szCs w:val="24"/>
    </w:rPr>
  </w:style>
  <w:style w:type="character" w:customStyle="1" w:styleId="Nagwek3Znak">
    <w:name w:val="Nagłówek 3 Znak"/>
    <w:link w:val="Nagwek3"/>
    <w:uiPriority w:val="9"/>
    <w:rsid w:val="00FC6EC0"/>
    <w:rPr>
      <w:rFonts w:ascii="Calibri" w:eastAsia="Times New Roman" w:hAnsi="Calibri" w:cs="Arial"/>
      <w:bCs/>
      <w:noProof/>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rsid w:val="00687E54"/>
    <w:rPr>
      <w:rFonts w:ascii="Calibri" w:eastAsia="Times New Roman" w:hAnsi="Calibri"/>
      <w:b/>
      <w:iCs/>
      <w:noProof/>
      <w:color w:val="292944"/>
      <w:sz w:val="24"/>
      <w:lang w:eastAsia="en-US"/>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E756F7"/>
    <w:pPr>
      <w:tabs>
        <w:tab w:val="right" w:leader="dot" w:pos="9062"/>
      </w:tabs>
      <w:spacing w:before="120" w:line="276" w:lineRule="auto"/>
      <w:ind w:left="1276" w:hanging="992"/>
      <w:jc w:val="left"/>
    </w:pPr>
    <w:rPr>
      <w:rFonts w:asciiTheme="minorHAnsi" w:hAnsiTheme="minorHAnsi"/>
      <w:b/>
      <w:caps/>
      <w:sz w:val="20"/>
      <w:szCs w:val="20"/>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szCs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2"/>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2"/>
      </w:numPr>
      <w:outlineLvl w:val="1"/>
    </w:pPr>
  </w:style>
  <w:style w:type="paragraph" w:customStyle="1" w:styleId="Tytu4">
    <w:name w:val="Tytuł 4"/>
    <w:basedOn w:val="Standard"/>
    <w:next w:val="Standard"/>
    <w:rsid w:val="002151E4"/>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2"/>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uiPriority w:val="99"/>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5"/>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rPr>
  </w:style>
  <w:style w:type="character" w:customStyle="1" w:styleId="TekstkomentarzaZnak">
    <w:name w:val="Tekst komentarza Znak"/>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qFormat/>
    <w:rsid w:val="004A6EE3"/>
    <w:pPr>
      <w:spacing w:before="240" w:line="259" w:lineRule="auto"/>
      <w:jc w:val="left"/>
      <w:outlineLvl w:val="9"/>
    </w:pPr>
    <w:rPr>
      <w:rFonts w:ascii="Calibri Light" w:eastAsia="MS Gothic" w:hAnsi="Calibri Light"/>
      <w:b w:val="0"/>
      <w:bCs w:val="0"/>
      <w:noProof w:val="0"/>
      <w:color w:val="2E74B5"/>
      <w:sz w:val="32"/>
      <w:szCs w:val="32"/>
      <w:lang w:eastAsia="pl-PL"/>
    </w:rPr>
  </w:style>
  <w:style w:type="paragraph" w:styleId="Spistreci2">
    <w:name w:val="toc 2"/>
    <w:basedOn w:val="Normalny"/>
    <w:next w:val="Normalny"/>
    <w:autoRedefine/>
    <w:uiPriority w:val="39"/>
    <w:unhideWhenUsed/>
    <w:rsid w:val="00FF4DC4"/>
    <w:pPr>
      <w:tabs>
        <w:tab w:val="right" w:leader="dot" w:pos="9062"/>
      </w:tabs>
      <w:spacing w:line="276" w:lineRule="auto"/>
      <w:ind w:left="1701" w:hanging="992"/>
      <w:jc w:val="left"/>
    </w:pPr>
    <w:rPr>
      <w:rFonts w:asciiTheme="minorHAnsi" w:hAnsiTheme="minorHAnsi"/>
      <w:b/>
      <w:smallCaps/>
    </w:rPr>
  </w:style>
  <w:style w:type="character" w:styleId="UyteHipercze">
    <w:name w:val="FollowedHyperlink"/>
    <w:uiPriority w:val="99"/>
    <w:semiHidden/>
    <w:unhideWhenUsed/>
    <w:rsid w:val="005B0737"/>
    <w:rPr>
      <w:color w:val="954F72"/>
      <w:u w:val="single"/>
    </w:rPr>
  </w:style>
  <w:style w:type="paragraph" w:styleId="Spistreci3">
    <w:name w:val="toc 3"/>
    <w:basedOn w:val="Normalny"/>
    <w:next w:val="Normalny"/>
    <w:autoRedefine/>
    <w:uiPriority w:val="39"/>
    <w:unhideWhenUsed/>
    <w:rsid w:val="000D20DC"/>
    <w:pPr>
      <w:ind w:left="440"/>
      <w:jc w:val="left"/>
    </w:pPr>
    <w:rPr>
      <w:i/>
    </w:rPr>
  </w:style>
  <w:style w:type="paragraph" w:styleId="Spistreci4">
    <w:name w:val="toc 4"/>
    <w:basedOn w:val="Normalny"/>
    <w:next w:val="Normalny"/>
    <w:autoRedefine/>
    <w:uiPriority w:val="39"/>
    <w:unhideWhenUsed/>
    <w:rsid w:val="000D20DC"/>
    <w:pPr>
      <w:ind w:left="660"/>
      <w:jc w:val="left"/>
    </w:pPr>
    <w:rPr>
      <w:sz w:val="18"/>
      <w:szCs w:val="18"/>
    </w:rPr>
  </w:style>
  <w:style w:type="paragraph" w:styleId="Spistreci5">
    <w:name w:val="toc 5"/>
    <w:basedOn w:val="Normalny"/>
    <w:next w:val="Normalny"/>
    <w:autoRedefine/>
    <w:uiPriority w:val="39"/>
    <w:unhideWhenUsed/>
    <w:rsid w:val="000D20DC"/>
    <w:pPr>
      <w:ind w:left="880"/>
      <w:jc w:val="left"/>
    </w:pPr>
    <w:rPr>
      <w:sz w:val="18"/>
      <w:szCs w:val="18"/>
    </w:rPr>
  </w:style>
  <w:style w:type="paragraph" w:styleId="Spistreci6">
    <w:name w:val="toc 6"/>
    <w:basedOn w:val="Normalny"/>
    <w:next w:val="Normalny"/>
    <w:autoRedefine/>
    <w:uiPriority w:val="39"/>
    <w:unhideWhenUsed/>
    <w:rsid w:val="000D20DC"/>
    <w:pPr>
      <w:ind w:left="1100"/>
      <w:jc w:val="left"/>
    </w:pPr>
    <w:rPr>
      <w:sz w:val="18"/>
      <w:szCs w:val="18"/>
    </w:rPr>
  </w:style>
  <w:style w:type="paragraph" w:styleId="Spistreci7">
    <w:name w:val="toc 7"/>
    <w:basedOn w:val="Normalny"/>
    <w:next w:val="Normalny"/>
    <w:autoRedefine/>
    <w:uiPriority w:val="39"/>
    <w:unhideWhenUsed/>
    <w:rsid w:val="000D20DC"/>
    <w:pPr>
      <w:ind w:left="1320"/>
      <w:jc w:val="left"/>
    </w:pPr>
    <w:rPr>
      <w:sz w:val="18"/>
      <w:szCs w:val="18"/>
    </w:rPr>
  </w:style>
  <w:style w:type="paragraph" w:styleId="Spistreci8">
    <w:name w:val="toc 8"/>
    <w:basedOn w:val="Normalny"/>
    <w:next w:val="Normalny"/>
    <w:autoRedefine/>
    <w:uiPriority w:val="39"/>
    <w:unhideWhenUsed/>
    <w:rsid w:val="000D20DC"/>
    <w:pPr>
      <w:ind w:left="1540"/>
      <w:jc w:val="left"/>
    </w:pPr>
    <w:rPr>
      <w:sz w:val="18"/>
      <w:szCs w:val="18"/>
    </w:rPr>
  </w:style>
  <w:style w:type="paragraph" w:styleId="Spistreci9">
    <w:name w:val="toc 9"/>
    <w:basedOn w:val="Normalny"/>
    <w:next w:val="Normalny"/>
    <w:autoRedefine/>
    <w:uiPriority w:val="39"/>
    <w:unhideWhenUsed/>
    <w:rsid w:val="000D20DC"/>
    <w:pPr>
      <w:ind w:left="1760"/>
      <w:jc w:val="left"/>
    </w:pPr>
    <w:rPr>
      <w:sz w:val="18"/>
      <w:szCs w:val="18"/>
    </w:rPr>
  </w:style>
  <w:style w:type="paragraph" w:customStyle="1" w:styleId="paragraf">
    <w:name w:val="paragraf"/>
    <w:basedOn w:val="Normalny"/>
    <w:uiPriority w:val="99"/>
    <w:rsid w:val="00551789"/>
  </w:style>
  <w:style w:type="paragraph" w:styleId="Mapadokumentu">
    <w:name w:val="Document Map"/>
    <w:basedOn w:val="Normalny"/>
    <w:link w:val="MapadokumentuZnak"/>
    <w:uiPriority w:val="99"/>
    <w:semiHidden/>
    <w:unhideWhenUsed/>
    <w:rsid w:val="00DD6A99"/>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D6A99"/>
    <w:rPr>
      <w:rFonts w:ascii="Tahoma" w:hAnsi="Tahoma" w:cs="Tahoma"/>
      <w:noProof/>
      <w:sz w:val="16"/>
      <w:szCs w:val="16"/>
      <w:lang w:eastAsia="en-US"/>
    </w:rPr>
  </w:style>
  <w:style w:type="paragraph" w:styleId="Listapunktowana">
    <w:name w:val="List Bullet"/>
    <w:basedOn w:val="Normalny"/>
    <w:uiPriority w:val="99"/>
    <w:unhideWhenUsed/>
    <w:rsid w:val="00A006ED"/>
    <w:pPr>
      <w:numPr>
        <w:numId w:val="17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046683346">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B5BB-1B60-4198-BE18-895173CF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29047</Words>
  <Characters>174282</Characters>
  <Application>Microsoft Office Word</Application>
  <DocSecurity>0</DocSecurity>
  <Lines>1452</Lines>
  <Paragraphs>405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202924</CharactersWithSpaces>
  <SharedDoc>false</SharedDoc>
  <HLinks>
    <vt:vector size="12" baseType="variant">
      <vt:variant>
        <vt:i4>1900554</vt:i4>
      </vt:variant>
      <vt:variant>
        <vt:i4>240</vt:i4>
      </vt:variant>
      <vt:variant>
        <vt:i4>0</vt:i4>
      </vt:variant>
      <vt:variant>
        <vt:i4>5</vt:i4>
      </vt:variant>
      <vt:variant>
        <vt:lpwstr>http://www.prawo.vulcan.edu.pl/przegdok.asp?qdatprz=28-03-2015&amp;qplikid=1</vt:lpwstr>
      </vt:variant>
      <vt:variant>
        <vt:lpwstr>P1A6</vt:lpwstr>
      </vt:variant>
      <vt:variant>
        <vt:i4>524354</vt:i4>
      </vt:variant>
      <vt:variant>
        <vt:i4>6</vt:i4>
      </vt:variant>
      <vt:variant>
        <vt:i4>0</vt:i4>
      </vt:variant>
      <vt:variant>
        <vt:i4>5</vt:i4>
      </vt:variant>
      <vt:variant>
        <vt:lpwstr>http://www.ecrkbialystok.com.pl/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Wieslawa Szymczak</cp:lastModifiedBy>
  <cp:revision>3</cp:revision>
  <cp:lastPrinted>2017-11-29T07:47:00Z</cp:lastPrinted>
  <dcterms:created xsi:type="dcterms:W3CDTF">2018-10-12T08:29:00Z</dcterms:created>
  <dcterms:modified xsi:type="dcterms:W3CDTF">2018-10-12T09:25:00Z</dcterms:modified>
</cp:coreProperties>
</file>